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63431B" w:rsidRPr="0063431B" w:rsidTr="0063431B">
        <w:tc>
          <w:tcPr>
            <w:tcW w:w="0" w:type="auto"/>
            <w:tcBorders>
              <w:top w:val="single" w:sz="2" w:space="0" w:color="auto"/>
              <w:left w:val="single" w:sz="2" w:space="0" w:color="auto"/>
              <w:bottom w:val="single" w:sz="2" w:space="0" w:color="auto"/>
              <w:right w:val="single" w:sz="2" w:space="0" w:color="auto"/>
            </w:tcBorders>
            <w:hideMark/>
          </w:tcPr>
          <w:p w:rsidR="0063431B" w:rsidRPr="0063431B" w:rsidRDefault="0063431B" w:rsidP="0063431B">
            <w:pPr>
              <w:spacing w:before="300" w:after="0" w:line="240" w:lineRule="auto"/>
              <w:ind w:left="450" w:right="450"/>
              <w:jc w:val="center"/>
              <w:rPr>
                <w:rFonts w:ascii="Times New Roman" w:eastAsia="Times New Roman" w:hAnsi="Times New Roman" w:cs="Times New Roman"/>
                <w:sz w:val="24"/>
                <w:szCs w:val="24"/>
                <w:lang w:eastAsia="uk-UA"/>
              </w:rPr>
            </w:pPr>
            <w:r w:rsidRPr="0063431B">
              <w:rPr>
                <w:rFonts w:ascii="Times New Roman" w:eastAsia="Times New Roman" w:hAnsi="Times New Roman" w:cs="Times New Roman"/>
                <w:b/>
                <w:bCs/>
                <w:i/>
                <w:iCs/>
                <w:spacing w:val="60"/>
                <w:sz w:val="40"/>
                <w:szCs w:val="40"/>
                <w:lang w:eastAsia="uk-UA"/>
              </w:rPr>
              <w:t>ЗАКОН УКРАЇНИ</w:t>
            </w:r>
          </w:p>
        </w:tc>
      </w:tr>
    </w:tbl>
    <w:p w:rsidR="0063431B" w:rsidRPr="0063431B" w:rsidRDefault="0063431B" w:rsidP="0063431B">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63431B">
        <w:rPr>
          <w:rFonts w:ascii="Times New Roman" w:eastAsia="Times New Roman" w:hAnsi="Times New Roman" w:cs="Times New Roman"/>
          <w:b/>
          <w:bCs/>
          <w:sz w:val="32"/>
          <w:szCs w:val="32"/>
          <w:lang w:eastAsia="uk-UA"/>
        </w:rPr>
        <w:t>Про запобігання корупції</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1" w:name="n988"/>
      <w:bookmarkEnd w:id="1"/>
      <w:r w:rsidRPr="0063431B">
        <w:rPr>
          <w:rFonts w:ascii="Times New Roman" w:eastAsia="Times New Roman" w:hAnsi="Times New Roman" w:cs="Times New Roman"/>
          <w:b/>
          <w:bCs/>
          <w:sz w:val="24"/>
          <w:szCs w:val="24"/>
          <w:lang w:eastAsia="uk-UA"/>
        </w:rPr>
        <w:t>(Відомості Верховної Ради (ВВР), 2014, № 49, ст.2056)</w:t>
      </w:r>
    </w:p>
    <w:p w:rsidR="0063431B" w:rsidRPr="0063431B" w:rsidRDefault="0063431B" w:rsidP="0063431B">
      <w:pPr>
        <w:spacing w:before="150" w:after="300" w:line="240" w:lineRule="auto"/>
        <w:ind w:left="450" w:right="450"/>
        <w:rPr>
          <w:rFonts w:ascii="Times New Roman" w:eastAsia="Times New Roman" w:hAnsi="Times New Roman" w:cs="Times New Roman"/>
          <w:sz w:val="24"/>
          <w:szCs w:val="24"/>
          <w:lang w:eastAsia="uk-UA"/>
        </w:rPr>
      </w:pPr>
      <w:bookmarkStart w:id="2" w:name="n989"/>
      <w:bookmarkEnd w:id="2"/>
      <w:r w:rsidRPr="0063431B">
        <w:rPr>
          <w:rFonts w:ascii="Times New Roman" w:eastAsia="Times New Roman" w:hAnsi="Times New Roman" w:cs="Times New Roman"/>
          <w:sz w:val="24"/>
          <w:szCs w:val="24"/>
          <w:lang w:eastAsia="uk-UA"/>
        </w:rPr>
        <w:t>{Із змінами, внесеними згідно із Законами</w:t>
      </w:r>
      <w:r w:rsidRPr="0063431B">
        <w:rPr>
          <w:rFonts w:ascii="Times New Roman" w:eastAsia="Times New Roman" w:hAnsi="Times New Roman" w:cs="Times New Roman"/>
          <w:sz w:val="24"/>
          <w:szCs w:val="24"/>
          <w:lang w:eastAsia="uk-UA"/>
        </w:rPr>
        <w:br/>
      </w:r>
      <w:hyperlink r:id="rId5" w:anchor="n899" w:tgtFrame="_blank" w:history="1">
        <w:r w:rsidRPr="0063431B">
          <w:rPr>
            <w:rFonts w:ascii="Times New Roman" w:eastAsia="Times New Roman" w:hAnsi="Times New Roman" w:cs="Times New Roman"/>
            <w:color w:val="000099"/>
            <w:sz w:val="24"/>
            <w:szCs w:val="24"/>
            <w:u w:val="single"/>
            <w:lang w:eastAsia="uk-UA"/>
          </w:rPr>
          <w:t>№ 77-VIII від 28.12.2014</w:t>
        </w:r>
      </w:hyperlink>
      <w:r w:rsidRPr="0063431B">
        <w:rPr>
          <w:rFonts w:ascii="Times New Roman" w:eastAsia="Times New Roman" w:hAnsi="Times New Roman" w:cs="Times New Roman"/>
          <w:sz w:val="24"/>
          <w:szCs w:val="24"/>
          <w:lang w:eastAsia="uk-UA"/>
        </w:rPr>
        <w:t>, ВВР, 2015, № 11, ст.75</w:t>
      </w:r>
      <w:r w:rsidRPr="0063431B">
        <w:rPr>
          <w:rFonts w:ascii="Times New Roman" w:eastAsia="Times New Roman" w:hAnsi="Times New Roman" w:cs="Times New Roman"/>
          <w:sz w:val="24"/>
          <w:szCs w:val="24"/>
          <w:lang w:eastAsia="uk-UA"/>
        </w:rPr>
        <w:br/>
      </w:r>
      <w:hyperlink r:id="rId6" w:anchor="n390" w:tgtFrame="_blank" w:history="1">
        <w:r w:rsidRPr="0063431B">
          <w:rPr>
            <w:rFonts w:ascii="Times New Roman" w:eastAsia="Times New Roman" w:hAnsi="Times New Roman" w:cs="Times New Roman"/>
            <w:color w:val="000099"/>
            <w:sz w:val="24"/>
            <w:szCs w:val="24"/>
            <w:u w:val="single"/>
            <w:lang w:eastAsia="uk-UA"/>
          </w:rPr>
          <w:t>№ 198-VIII від 12.02.2015</w:t>
        </w:r>
      </w:hyperlink>
      <w:r w:rsidRPr="0063431B">
        <w:rPr>
          <w:rFonts w:ascii="Times New Roman" w:eastAsia="Times New Roman" w:hAnsi="Times New Roman" w:cs="Times New Roman"/>
          <w:sz w:val="24"/>
          <w:szCs w:val="24"/>
          <w:lang w:eastAsia="uk-UA"/>
        </w:rPr>
        <w:t>, ВВР, 2015, № 17, ст. 118</w:t>
      </w:r>
      <w:r w:rsidRPr="0063431B">
        <w:rPr>
          <w:rFonts w:ascii="Times New Roman" w:eastAsia="Times New Roman" w:hAnsi="Times New Roman" w:cs="Times New Roman"/>
          <w:sz w:val="24"/>
          <w:szCs w:val="24"/>
          <w:lang w:eastAsia="uk-UA"/>
        </w:rPr>
        <w:br/>
      </w:r>
      <w:hyperlink r:id="rId7" w:anchor="n445" w:tgtFrame="_blank" w:history="1">
        <w:r w:rsidRPr="0063431B">
          <w:rPr>
            <w:rFonts w:ascii="Times New Roman" w:eastAsia="Times New Roman" w:hAnsi="Times New Roman" w:cs="Times New Roman"/>
            <w:color w:val="000099"/>
            <w:sz w:val="24"/>
            <w:szCs w:val="24"/>
            <w:u w:val="single"/>
            <w:lang w:eastAsia="uk-UA"/>
          </w:rPr>
          <w:t>№ 576-VIII від 02.07.2015</w:t>
        </w:r>
      </w:hyperlink>
      <w:r w:rsidRPr="0063431B">
        <w:rPr>
          <w:rFonts w:ascii="Times New Roman" w:eastAsia="Times New Roman" w:hAnsi="Times New Roman" w:cs="Times New Roman"/>
          <w:sz w:val="24"/>
          <w:szCs w:val="24"/>
          <w:lang w:eastAsia="uk-UA"/>
        </w:rPr>
        <w:t>, ВВР, 2015, № 36, ст.360</w:t>
      </w:r>
      <w:r w:rsidRPr="0063431B">
        <w:rPr>
          <w:rFonts w:ascii="Times New Roman" w:eastAsia="Times New Roman" w:hAnsi="Times New Roman" w:cs="Times New Roman"/>
          <w:sz w:val="24"/>
          <w:szCs w:val="24"/>
          <w:lang w:eastAsia="uk-UA"/>
        </w:rPr>
        <w:br/>
      </w:r>
      <w:hyperlink r:id="rId8" w:anchor="n1742" w:tgtFrame="_blank" w:history="1">
        <w:r w:rsidRPr="0063431B">
          <w:rPr>
            <w:rFonts w:ascii="Times New Roman" w:eastAsia="Times New Roman" w:hAnsi="Times New Roman" w:cs="Times New Roman"/>
            <w:color w:val="000099"/>
            <w:sz w:val="24"/>
            <w:szCs w:val="24"/>
            <w:u w:val="single"/>
            <w:lang w:eastAsia="uk-UA"/>
          </w:rPr>
          <w:t>№ 595-VIII від 14.07.2015</w:t>
        </w:r>
      </w:hyperlink>
      <w:r w:rsidRPr="0063431B">
        <w:rPr>
          <w:rFonts w:ascii="Times New Roman" w:eastAsia="Times New Roman" w:hAnsi="Times New Roman" w:cs="Times New Roman"/>
          <w:sz w:val="24"/>
          <w:szCs w:val="24"/>
          <w:lang w:eastAsia="uk-UA"/>
        </w:rPr>
        <w:t>, ВВР, 2015, № 37-38, ст.366</w:t>
      </w:r>
      <w:r w:rsidRPr="0063431B">
        <w:rPr>
          <w:rFonts w:ascii="Times New Roman" w:eastAsia="Times New Roman" w:hAnsi="Times New Roman" w:cs="Times New Roman"/>
          <w:sz w:val="24"/>
          <w:szCs w:val="24"/>
          <w:lang w:eastAsia="uk-UA"/>
        </w:rPr>
        <w:br/>
      </w:r>
      <w:hyperlink r:id="rId9" w:anchor="n41" w:tgtFrame="_blank" w:history="1">
        <w:r w:rsidRPr="0063431B">
          <w:rPr>
            <w:rFonts w:ascii="Times New Roman" w:eastAsia="Times New Roman" w:hAnsi="Times New Roman" w:cs="Times New Roman"/>
            <w:color w:val="000099"/>
            <w:sz w:val="24"/>
            <w:szCs w:val="24"/>
            <w:u w:val="single"/>
            <w:lang w:eastAsia="uk-UA"/>
          </w:rPr>
          <w:t>№ 597-VIII від 14.07.2015</w:t>
        </w:r>
      </w:hyperlink>
      <w:r w:rsidRPr="0063431B">
        <w:rPr>
          <w:rFonts w:ascii="Times New Roman" w:eastAsia="Times New Roman" w:hAnsi="Times New Roman" w:cs="Times New Roman"/>
          <w:sz w:val="24"/>
          <w:szCs w:val="24"/>
          <w:lang w:eastAsia="uk-UA"/>
        </w:rPr>
        <w:t>, ВВР, 2015, № 35, ст.343</w:t>
      </w:r>
      <w:r w:rsidRPr="0063431B">
        <w:rPr>
          <w:rFonts w:ascii="Times New Roman" w:eastAsia="Times New Roman" w:hAnsi="Times New Roman" w:cs="Times New Roman"/>
          <w:sz w:val="24"/>
          <w:szCs w:val="24"/>
          <w:lang w:eastAsia="uk-UA"/>
        </w:rPr>
        <w:br/>
      </w:r>
      <w:hyperlink r:id="rId10" w:anchor="n2" w:tgtFrame="_blank" w:history="1">
        <w:r w:rsidRPr="0063431B">
          <w:rPr>
            <w:rFonts w:ascii="Times New Roman" w:eastAsia="Times New Roman" w:hAnsi="Times New Roman" w:cs="Times New Roman"/>
            <w:color w:val="000099"/>
            <w:sz w:val="24"/>
            <w:szCs w:val="24"/>
            <w:u w:val="single"/>
            <w:lang w:eastAsia="uk-UA"/>
          </w:rPr>
          <w:t>№ 631-VIII від 16.07.2015</w:t>
        </w:r>
      </w:hyperlink>
      <w:r w:rsidRPr="0063431B">
        <w:rPr>
          <w:rFonts w:ascii="Times New Roman" w:eastAsia="Times New Roman" w:hAnsi="Times New Roman" w:cs="Times New Roman"/>
          <w:sz w:val="24"/>
          <w:szCs w:val="24"/>
          <w:lang w:eastAsia="uk-UA"/>
        </w:rPr>
        <w:t>, ВВР, 2015, № 39, ст.376</w:t>
      </w:r>
      <w:r w:rsidRPr="0063431B">
        <w:rPr>
          <w:rFonts w:ascii="Times New Roman" w:eastAsia="Times New Roman" w:hAnsi="Times New Roman" w:cs="Times New Roman"/>
          <w:sz w:val="24"/>
          <w:szCs w:val="24"/>
          <w:lang w:eastAsia="uk-UA"/>
        </w:rPr>
        <w:br/>
      </w:r>
      <w:hyperlink r:id="rId11" w:anchor="n201" w:tgtFrame="_blank" w:history="1">
        <w:r w:rsidRPr="0063431B">
          <w:rPr>
            <w:rFonts w:ascii="Times New Roman" w:eastAsia="Times New Roman" w:hAnsi="Times New Roman" w:cs="Times New Roman"/>
            <w:color w:val="000099"/>
            <w:sz w:val="24"/>
            <w:szCs w:val="24"/>
            <w:u w:val="single"/>
            <w:lang w:eastAsia="uk-UA"/>
          </w:rPr>
          <w:t>№ 679-VIII від 15.09.2015</w:t>
        </w:r>
      </w:hyperlink>
      <w:r w:rsidRPr="0063431B">
        <w:rPr>
          <w:rFonts w:ascii="Times New Roman" w:eastAsia="Times New Roman" w:hAnsi="Times New Roman" w:cs="Times New Roman"/>
          <w:sz w:val="24"/>
          <w:szCs w:val="24"/>
          <w:lang w:eastAsia="uk-UA"/>
        </w:rPr>
        <w:t>, ВВР, 2015, № 46, ст.414</w:t>
      </w:r>
      <w:r w:rsidRPr="0063431B">
        <w:rPr>
          <w:rFonts w:ascii="Times New Roman" w:eastAsia="Times New Roman" w:hAnsi="Times New Roman" w:cs="Times New Roman"/>
          <w:sz w:val="24"/>
          <w:szCs w:val="24"/>
          <w:lang w:eastAsia="uk-UA"/>
        </w:rPr>
        <w:br/>
      </w:r>
      <w:hyperlink r:id="rId12" w:anchor="n262" w:tgtFrame="_blank" w:history="1">
        <w:r w:rsidRPr="0063431B">
          <w:rPr>
            <w:rFonts w:ascii="Times New Roman" w:eastAsia="Times New Roman" w:hAnsi="Times New Roman" w:cs="Times New Roman"/>
            <w:color w:val="000099"/>
            <w:sz w:val="24"/>
            <w:szCs w:val="24"/>
            <w:u w:val="single"/>
            <w:lang w:eastAsia="uk-UA"/>
          </w:rPr>
          <w:t>№ 731-VIII від 08.10.2015</w:t>
        </w:r>
      </w:hyperlink>
      <w:r w:rsidRPr="0063431B">
        <w:rPr>
          <w:rFonts w:ascii="Times New Roman" w:eastAsia="Times New Roman" w:hAnsi="Times New Roman" w:cs="Times New Roman"/>
          <w:sz w:val="24"/>
          <w:szCs w:val="24"/>
          <w:lang w:eastAsia="uk-UA"/>
        </w:rPr>
        <w:t>, ВВР, 2015, № 49-50, ст.449</w:t>
      </w:r>
      <w:r w:rsidRPr="0063431B">
        <w:rPr>
          <w:rFonts w:ascii="Times New Roman" w:eastAsia="Times New Roman" w:hAnsi="Times New Roman" w:cs="Times New Roman"/>
          <w:sz w:val="24"/>
          <w:szCs w:val="24"/>
          <w:lang w:eastAsia="uk-UA"/>
        </w:rPr>
        <w:br/>
      </w:r>
      <w:hyperlink r:id="rId13" w:anchor="n122" w:tgtFrame="_blank" w:history="1">
        <w:r w:rsidRPr="0063431B">
          <w:rPr>
            <w:rFonts w:ascii="Times New Roman" w:eastAsia="Times New Roman" w:hAnsi="Times New Roman" w:cs="Times New Roman"/>
            <w:color w:val="000099"/>
            <w:sz w:val="24"/>
            <w:szCs w:val="24"/>
            <w:u w:val="single"/>
            <w:lang w:eastAsia="uk-UA"/>
          </w:rPr>
          <w:t>№ 766-VIII від 10.11.2015</w:t>
        </w:r>
      </w:hyperlink>
      <w:r w:rsidRPr="0063431B">
        <w:rPr>
          <w:rFonts w:ascii="Times New Roman" w:eastAsia="Times New Roman" w:hAnsi="Times New Roman" w:cs="Times New Roman"/>
          <w:sz w:val="24"/>
          <w:szCs w:val="24"/>
          <w:lang w:eastAsia="uk-UA"/>
        </w:rPr>
        <w:t>, ВВР, 2015, № 52, ст.482</w:t>
      </w:r>
      <w:r w:rsidRPr="0063431B">
        <w:rPr>
          <w:rFonts w:ascii="Times New Roman" w:eastAsia="Times New Roman" w:hAnsi="Times New Roman" w:cs="Times New Roman"/>
          <w:sz w:val="24"/>
          <w:szCs w:val="24"/>
          <w:lang w:eastAsia="uk-UA"/>
        </w:rPr>
        <w:br/>
      </w:r>
      <w:hyperlink r:id="rId14" w:anchor="n428" w:tgtFrame="_blank" w:history="1">
        <w:r w:rsidRPr="0063431B">
          <w:rPr>
            <w:rFonts w:ascii="Times New Roman" w:eastAsia="Times New Roman" w:hAnsi="Times New Roman" w:cs="Times New Roman"/>
            <w:color w:val="000099"/>
            <w:sz w:val="24"/>
            <w:szCs w:val="24"/>
            <w:u w:val="single"/>
            <w:lang w:eastAsia="uk-UA"/>
          </w:rPr>
          <w:t>№ 794-VIII від 12.11.2015</w:t>
        </w:r>
      </w:hyperlink>
      <w:r w:rsidRPr="0063431B">
        <w:rPr>
          <w:rFonts w:ascii="Times New Roman" w:eastAsia="Times New Roman" w:hAnsi="Times New Roman" w:cs="Times New Roman"/>
          <w:sz w:val="24"/>
          <w:szCs w:val="24"/>
          <w:lang w:eastAsia="uk-UA"/>
        </w:rPr>
        <w:t>, ВВР, 2016, № 6, ст.55</w:t>
      </w:r>
      <w:r w:rsidRPr="0063431B">
        <w:rPr>
          <w:rFonts w:ascii="Times New Roman" w:eastAsia="Times New Roman" w:hAnsi="Times New Roman" w:cs="Times New Roman"/>
          <w:sz w:val="24"/>
          <w:szCs w:val="24"/>
          <w:lang w:eastAsia="uk-UA"/>
        </w:rPr>
        <w:br/>
      </w:r>
      <w:hyperlink r:id="rId15" w:anchor="n1115" w:tgtFrame="_blank" w:history="1">
        <w:r w:rsidRPr="0063431B">
          <w:rPr>
            <w:rFonts w:ascii="Times New Roman" w:eastAsia="Times New Roman" w:hAnsi="Times New Roman" w:cs="Times New Roman"/>
            <w:color w:val="000099"/>
            <w:sz w:val="24"/>
            <w:szCs w:val="24"/>
            <w:u w:val="single"/>
            <w:lang w:eastAsia="uk-UA"/>
          </w:rPr>
          <w:t>№ 889-VIII від 10.12.2015</w:t>
        </w:r>
      </w:hyperlink>
      <w:r w:rsidRPr="0063431B">
        <w:rPr>
          <w:rFonts w:ascii="Times New Roman" w:eastAsia="Times New Roman" w:hAnsi="Times New Roman" w:cs="Times New Roman"/>
          <w:sz w:val="24"/>
          <w:szCs w:val="24"/>
          <w:lang w:eastAsia="uk-UA"/>
        </w:rPr>
        <w:t>, ВВР, 2016, № 4, ст.43</w:t>
      </w:r>
      <w:r w:rsidRPr="0063431B">
        <w:rPr>
          <w:rFonts w:ascii="Times New Roman" w:eastAsia="Times New Roman" w:hAnsi="Times New Roman" w:cs="Times New Roman"/>
          <w:sz w:val="24"/>
          <w:szCs w:val="24"/>
          <w:lang w:eastAsia="uk-UA"/>
        </w:rPr>
        <w:br/>
      </w:r>
      <w:hyperlink r:id="rId16" w:anchor="n609" w:tgtFrame="_blank" w:history="1">
        <w:r w:rsidRPr="0063431B">
          <w:rPr>
            <w:rFonts w:ascii="Times New Roman" w:eastAsia="Times New Roman" w:hAnsi="Times New Roman" w:cs="Times New Roman"/>
            <w:color w:val="000099"/>
            <w:sz w:val="24"/>
            <w:szCs w:val="24"/>
            <w:u w:val="single"/>
            <w:lang w:eastAsia="uk-UA"/>
          </w:rPr>
          <w:t>№ 922-VIII від 25.12.2015</w:t>
        </w:r>
      </w:hyperlink>
      <w:r w:rsidRPr="0063431B">
        <w:rPr>
          <w:rFonts w:ascii="Times New Roman" w:eastAsia="Times New Roman" w:hAnsi="Times New Roman" w:cs="Times New Roman"/>
          <w:sz w:val="24"/>
          <w:szCs w:val="24"/>
          <w:lang w:eastAsia="uk-UA"/>
        </w:rPr>
        <w:t>, ВВР, 2016, № 9, ст.89</w:t>
      </w:r>
      <w:r w:rsidRPr="0063431B">
        <w:rPr>
          <w:rFonts w:ascii="Times New Roman" w:eastAsia="Times New Roman" w:hAnsi="Times New Roman" w:cs="Times New Roman"/>
          <w:sz w:val="24"/>
          <w:szCs w:val="24"/>
          <w:lang w:eastAsia="uk-UA"/>
        </w:rPr>
        <w:br/>
      </w:r>
      <w:hyperlink r:id="rId17" w:anchor="n124" w:tgtFrame="_blank" w:history="1">
        <w:r w:rsidRPr="0063431B">
          <w:rPr>
            <w:rFonts w:ascii="Times New Roman" w:eastAsia="Times New Roman" w:hAnsi="Times New Roman" w:cs="Times New Roman"/>
            <w:color w:val="000099"/>
            <w:sz w:val="24"/>
            <w:szCs w:val="24"/>
            <w:u w:val="single"/>
            <w:lang w:eastAsia="uk-UA"/>
          </w:rPr>
          <w:t>№ 928-VIII від 25.12.2015</w:t>
        </w:r>
      </w:hyperlink>
      <w:r w:rsidRPr="0063431B">
        <w:rPr>
          <w:rFonts w:ascii="Times New Roman" w:eastAsia="Times New Roman" w:hAnsi="Times New Roman" w:cs="Times New Roman"/>
          <w:sz w:val="24"/>
          <w:szCs w:val="24"/>
          <w:lang w:eastAsia="uk-UA"/>
        </w:rPr>
        <w:t>, ВВР, 2016, № 5, ст.54</w:t>
      </w:r>
      <w:r w:rsidRPr="0063431B">
        <w:rPr>
          <w:rFonts w:ascii="Times New Roman" w:eastAsia="Times New Roman" w:hAnsi="Times New Roman" w:cs="Times New Roman"/>
          <w:sz w:val="24"/>
          <w:szCs w:val="24"/>
          <w:lang w:eastAsia="uk-UA"/>
        </w:rPr>
        <w:br/>
      </w:r>
      <w:hyperlink r:id="rId18" w:anchor="n18" w:tgtFrame="_blank" w:history="1">
        <w:r w:rsidRPr="0063431B">
          <w:rPr>
            <w:rFonts w:ascii="Times New Roman" w:eastAsia="Times New Roman" w:hAnsi="Times New Roman" w:cs="Times New Roman"/>
            <w:color w:val="000099"/>
            <w:sz w:val="24"/>
            <w:szCs w:val="24"/>
            <w:u w:val="single"/>
            <w:lang w:eastAsia="uk-UA"/>
          </w:rPr>
          <w:t>№ 1022-VIII від 15.03.2016</w:t>
        </w:r>
      </w:hyperlink>
      <w:r w:rsidRPr="0063431B">
        <w:rPr>
          <w:rFonts w:ascii="Times New Roman" w:eastAsia="Times New Roman" w:hAnsi="Times New Roman" w:cs="Times New Roman"/>
          <w:sz w:val="24"/>
          <w:szCs w:val="24"/>
          <w:lang w:eastAsia="uk-UA"/>
        </w:rPr>
        <w:t>, ВВР, 2016, № 13, ст.146</w:t>
      </w:r>
      <w:r w:rsidRPr="0063431B">
        <w:rPr>
          <w:rFonts w:ascii="Times New Roman" w:eastAsia="Times New Roman" w:hAnsi="Times New Roman" w:cs="Times New Roman"/>
          <w:sz w:val="24"/>
          <w:szCs w:val="24"/>
          <w:lang w:eastAsia="uk-UA"/>
        </w:rPr>
        <w:br/>
      </w:r>
      <w:hyperlink r:id="rId19" w:anchor="n534" w:tgtFrame="_blank" w:history="1">
        <w:r w:rsidRPr="0063431B">
          <w:rPr>
            <w:rFonts w:ascii="Times New Roman" w:eastAsia="Times New Roman" w:hAnsi="Times New Roman" w:cs="Times New Roman"/>
            <w:color w:val="000099"/>
            <w:sz w:val="24"/>
            <w:szCs w:val="24"/>
            <w:u w:val="single"/>
            <w:lang w:eastAsia="uk-UA"/>
          </w:rPr>
          <w:t>№ 1403-VIII від 02.06.2016</w:t>
        </w:r>
      </w:hyperlink>
      <w:r w:rsidRPr="0063431B">
        <w:rPr>
          <w:rFonts w:ascii="Times New Roman" w:eastAsia="Times New Roman" w:hAnsi="Times New Roman" w:cs="Times New Roman"/>
          <w:sz w:val="24"/>
          <w:szCs w:val="24"/>
          <w:lang w:eastAsia="uk-UA"/>
        </w:rPr>
        <w:t>, ВВР, 2016, № 29, ст.535</w:t>
      </w:r>
      <w:r w:rsidRPr="0063431B">
        <w:rPr>
          <w:rFonts w:ascii="Times New Roman" w:eastAsia="Times New Roman" w:hAnsi="Times New Roman" w:cs="Times New Roman"/>
          <w:sz w:val="24"/>
          <w:szCs w:val="24"/>
          <w:lang w:eastAsia="uk-UA"/>
        </w:rPr>
        <w:br/>
      </w:r>
      <w:hyperlink r:id="rId20" w:anchor="n582" w:tgtFrame="_blank" w:history="1">
        <w:r w:rsidRPr="0063431B">
          <w:rPr>
            <w:rFonts w:ascii="Times New Roman" w:eastAsia="Times New Roman" w:hAnsi="Times New Roman" w:cs="Times New Roman"/>
            <w:color w:val="000099"/>
            <w:sz w:val="24"/>
            <w:szCs w:val="24"/>
            <w:u w:val="single"/>
            <w:lang w:eastAsia="uk-UA"/>
          </w:rPr>
          <w:t>№ 1540-VIII від 22.09.2016</w:t>
        </w:r>
      </w:hyperlink>
      <w:r w:rsidRPr="0063431B">
        <w:rPr>
          <w:rFonts w:ascii="Times New Roman" w:eastAsia="Times New Roman" w:hAnsi="Times New Roman" w:cs="Times New Roman"/>
          <w:sz w:val="24"/>
          <w:szCs w:val="24"/>
          <w:lang w:eastAsia="uk-UA"/>
        </w:rPr>
        <w:t>, ВВР, 2016, № 51, ст.833</w:t>
      </w:r>
      <w:r w:rsidRPr="0063431B">
        <w:rPr>
          <w:rFonts w:ascii="Times New Roman" w:eastAsia="Times New Roman" w:hAnsi="Times New Roman" w:cs="Times New Roman"/>
          <w:sz w:val="24"/>
          <w:szCs w:val="24"/>
          <w:lang w:eastAsia="uk-UA"/>
        </w:rPr>
        <w:br/>
      </w:r>
      <w:hyperlink r:id="rId21" w:anchor="n264" w:tgtFrame="_blank" w:history="1">
        <w:r w:rsidRPr="0063431B">
          <w:rPr>
            <w:rFonts w:ascii="Times New Roman" w:eastAsia="Times New Roman" w:hAnsi="Times New Roman" w:cs="Times New Roman"/>
            <w:color w:val="000099"/>
            <w:sz w:val="24"/>
            <w:szCs w:val="24"/>
            <w:u w:val="single"/>
            <w:lang w:eastAsia="uk-UA"/>
          </w:rPr>
          <w:t>№ 1774-VIII від 06.12.2016</w:t>
        </w:r>
      </w:hyperlink>
      <w:r w:rsidRPr="0063431B">
        <w:rPr>
          <w:rFonts w:ascii="Times New Roman" w:eastAsia="Times New Roman" w:hAnsi="Times New Roman" w:cs="Times New Roman"/>
          <w:sz w:val="24"/>
          <w:szCs w:val="24"/>
          <w:lang w:eastAsia="uk-UA"/>
        </w:rPr>
        <w:t>, ВВР, 2017, № 2, ст.25</w:t>
      </w:r>
      <w:r w:rsidRPr="0063431B">
        <w:rPr>
          <w:rFonts w:ascii="Times New Roman" w:eastAsia="Times New Roman" w:hAnsi="Times New Roman" w:cs="Times New Roman"/>
          <w:sz w:val="24"/>
          <w:szCs w:val="24"/>
          <w:lang w:eastAsia="uk-UA"/>
        </w:rPr>
        <w:br/>
      </w:r>
      <w:hyperlink r:id="rId22" w:anchor="n846" w:tgtFrame="_blank" w:history="1">
        <w:r w:rsidRPr="0063431B">
          <w:rPr>
            <w:rFonts w:ascii="Times New Roman" w:eastAsia="Times New Roman" w:hAnsi="Times New Roman" w:cs="Times New Roman"/>
            <w:color w:val="000099"/>
            <w:sz w:val="24"/>
            <w:szCs w:val="24"/>
            <w:u w:val="single"/>
            <w:lang w:eastAsia="uk-UA"/>
          </w:rPr>
          <w:t>№ 1798-VIII від 21.12.2016</w:t>
        </w:r>
      </w:hyperlink>
      <w:r w:rsidRPr="0063431B">
        <w:rPr>
          <w:rFonts w:ascii="Times New Roman" w:eastAsia="Times New Roman" w:hAnsi="Times New Roman" w:cs="Times New Roman"/>
          <w:sz w:val="24"/>
          <w:szCs w:val="24"/>
          <w:lang w:eastAsia="uk-UA"/>
        </w:rPr>
        <w:t>, ВВР, 2017, № 7-8, ст.50</w:t>
      </w:r>
      <w:r w:rsidRPr="0063431B">
        <w:rPr>
          <w:rFonts w:ascii="Times New Roman" w:eastAsia="Times New Roman" w:hAnsi="Times New Roman" w:cs="Times New Roman"/>
          <w:sz w:val="24"/>
          <w:szCs w:val="24"/>
          <w:lang w:eastAsia="uk-UA"/>
        </w:rPr>
        <w:br/>
      </w:r>
      <w:hyperlink r:id="rId23" w:anchor="n72" w:tgtFrame="_blank" w:history="1">
        <w:r w:rsidRPr="0063431B">
          <w:rPr>
            <w:rFonts w:ascii="Times New Roman" w:eastAsia="Times New Roman" w:hAnsi="Times New Roman" w:cs="Times New Roman"/>
            <w:color w:val="000099"/>
            <w:sz w:val="24"/>
            <w:szCs w:val="24"/>
            <w:u w:val="single"/>
            <w:lang w:eastAsia="uk-UA"/>
          </w:rPr>
          <w:t>№ 1848-VIII від 09.02.2017</w:t>
        </w:r>
      </w:hyperlink>
      <w:r w:rsidRPr="0063431B">
        <w:rPr>
          <w:rFonts w:ascii="Times New Roman" w:eastAsia="Times New Roman" w:hAnsi="Times New Roman" w:cs="Times New Roman"/>
          <w:sz w:val="24"/>
          <w:szCs w:val="24"/>
          <w:lang w:eastAsia="uk-UA"/>
        </w:rPr>
        <w:t>, ВВР, 2017, № 12, ст.134</w:t>
      </w:r>
      <w:r w:rsidRPr="0063431B">
        <w:rPr>
          <w:rFonts w:ascii="Times New Roman" w:eastAsia="Times New Roman" w:hAnsi="Times New Roman" w:cs="Times New Roman"/>
          <w:sz w:val="24"/>
          <w:szCs w:val="24"/>
          <w:lang w:eastAsia="uk-UA"/>
        </w:rPr>
        <w:br/>
      </w:r>
      <w:hyperlink r:id="rId24" w:anchor="n6" w:tgtFrame="_blank" w:history="1">
        <w:r w:rsidRPr="0063431B">
          <w:rPr>
            <w:rFonts w:ascii="Times New Roman" w:eastAsia="Times New Roman" w:hAnsi="Times New Roman" w:cs="Times New Roman"/>
            <w:color w:val="000099"/>
            <w:sz w:val="24"/>
            <w:szCs w:val="24"/>
            <w:u w:val="single"/>
            <w:lang w:eastAsia="uk-UA"/>
          </w:rPr>
          <w:t>№ 1975-VIII від 23.03.2017</w:t>
        </w:r>
      </w:hyperlink>
      <w:r w:rsidRPr="0063431B">
        <w:rPr>
          <w:rFonts w:ascii="Times New Roman" w:eastAsia="Times New Roman" w:hAnsi="Times New Roman" w:cs="Times New Roman"/>
          <w:sz w:val="24"/>
          <w:szCs w:val="24"/>
          <w:lang w:eastAsia="uk-UA"/>
        </w:rPr>
        <w:t>, ВВР, 2017, № 14, ст.159}</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 w:name="n1138"/>
      <w:bookmarkEnd w:id="3"/>
      <w:r w:rsidRPr="0063431B">
        <w:rPr>
          <w:rFonts w:ascii="Times New Roman" w:eastAsia="Times New Roman" w:hAnsi="Times New Roman" w:cs="Times New Roman"/>
          <w:i/>
          <w:iCs/>
          <w:sz w:val="24"/>
          <w:szCs w:val="24"/>
          <w:lang w:eastAsia="uk-UA"/>
        </w:rPr>
        <w:t>{Додатково див. пункт 6 розділу II Закону </w:t>
      </w:r>
      <w:hyperlink r:id="rId25" w:anchor="n85"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before="150" w:after="300" w:line="240" w:lineRule="auto"/>
        <w:ind w:left="450" w:right="450"/>
        <w:rPr>
          <w:rFonts w:ascii="Times New Roman" w:eastAsia="Times New Roman" w:hAnsi="Times New Roman" w:cs="Times New Roman"/>
          <w:sz w:val="24"/>
          <w:szCs w:val="24"/>
          <w:lang w:eastAsia="uk-UA"/>
        </w:rPr>
      </w:pPr>
      <w:bookmarkStart w:id="4" w:name="n1139"/>
      <w:bookmarkEnd w:id="4"/>
      <w:r w:rsidRPr="0063431B">
        <w:rPr>
          <w:rFonts w:ascii="Times New Roman" w:eastAsia="Times New Roman" w:hAnsi="Times New Roman" w:cs="Times New Roman"/>
          <w:sz w:val="24"/>
          <w:szCs w:val="24"/>
          <w:lang w:eastAsia="uk-UA"/>
        </w:rPr>
        <w:t>{Із змінами, внесеними згідно із Законами</w:t>
      </w:r>
      <w:r w:rsidRPr="0063431B">
        <w:rPr>
          <w:rFonts w:ascii="Times New Roman" w:eastAsia="Times New Roman" w:hAnsi="Times New Roman" w:cs="Times New Roman"/>
          <w:sz w:val="24"/>
          <w:szCs w:val="24"/>
          <w:lang w:eastAsia="uk-UA"/>
        </w:rPr>
        <w:br/>
      </w:r>
      <w:hyperlink r:id="rId26" w:anchor="n685" w:tgtFrame="_blank" w:history="1">
        <w:r w:rsidRPr="0063431B">
          <w:rPr>
            <w:rFonts w:ascii="Times New Roman" w:eastAsia="Times New Roman" w:hAnsi="Times New Roman" w:cs="Times New Roman"/>
            <w:color w:val="000099"/>
            <w:sz w:val="24"/>
            <w:szCs w:val="24"/>
            <w:u w:val="single"/>
            <w:lang w:eastAsia="uk-UA"/>
          </w:rPr>
          <w:t>№ 2136-VIII від 13.07.2017</w:t>
        </w:r>
      </w:hyperlink>
      <w:r w:rsidRPr="0063431B">
        <w:rPr>
          <w:rFonts w:ascii="Times New Roman" w:eastAsia="Times New Roman" w:hAnsi="Times New Roman" w:cs="Times New Roman"/>
          <w:sz w:val="24"/>
          <w:szCs w:val="24"/>
          <w:lang w:eastAsia="uk-UA"/>
        </w:rPr>
        <w:t>, ВВР, 2017, № 35, ст.376</w:t>
      </w:r>
      <w:r w:rsidRPr="0063431B">
        <w:rPr>
          <w:rFonts w:ascii="Times New Roman" w:eastAsia="Times New Roman" w:hAnsi="Times New Roman" w:cs="Times New Roman"/>
          <w:sz w:val="24"/>
          <w:szCs w:val="24"/>
          <w:lang w:eastAsia="uk-UA"/>
        </w:rPr>
        <w:br/>
      </w:r>
      <w:hyperlink r:id="rId27" w:anchor="n39" w:tgtFrame="_blank" w:history="1">
        <w:r w:rsidRPr="0063431B">
          <w:rPr>
            <w:rFonts w:ascii="Times New Roman" w:eastAsia="Times New Roman" w:hAnsi="Times New Roman" w:cs="Times New Roman"/>
            <w:color w:val="000099"/>
            <w:sz w:val="24"/>
            <w:szCs w:val="24"/>
            <w:u w:val="single"/>
            <w:lang w:eastAsia="uk-UA"/>
          </w:rPr>
          <w:t>№ 2462-VIII від 19.06.2018</w:t>
        </w:r>
      </w:hyperlink>
      <w:r w:rsidRPr="0063431B">
        <w:rPr>
          <w:rFonts w:ascii="Times New Roman" w:eastAsia="Times New Roman" w:hAnsi="Times New Roman" w:cs="Times New Roman"/>
          <w:sz w:val="24"/>
          <w:szCs w:val="24"/>
          <w:lang w:eastAsia="uk-UA"/>
        </w:rPr>
        <w:t>, ВВР, 2018, № 39, ст.285</w:t>
      </w:r>
      <w:r w:rsidRPr="0063431B">
        <w:rPr>
          <w:rFonts w:ascii="Times New Roman" w:eastAsia="Times New Roman" w:hAnsi="Times New Roman" w:cs="Times New Roman"/>
          <w:sz w:val="24"/>
          <w:szCs w:val="24"/>
          <w:lang w:eastAsia="uk-UA"/>
        </w:rPr>
        <w:br/>
      </w:r>
      <w:hyperlink r:id="rId28" w:anchor="n245" w:tgtFrame="_blank" w:history="1">
        <w:r w:rsidRPr="0063431B">
          <w:rPr>
            <w:rFonts w:ascii="Times New Roman" w:eastAsia="Times New Roman" w:hAnsi="Times New Roman" w:cs="Times New Roman"/>
            <w:color w:val="000099"/>
            <w:sz w:val="24"/>
            <w:szCs w:val="24"/>
            <w:u w:val="single"/>
            <w:lang w:eastAsia="uk-UA"/>
          </w:rPr>
          <w:t>№ 2475-VIII від 03.07.2018</w:t>
        </w:r>
      </w:hyperlink>
      <w:r w:rsidRPr="0063431B">
        <w:rPr>
          <w:rFonts w:ascii="Times New Roman" w:eastAsia="Times New Roman" w:hAnsi="Times New Roman" w:cs="Times New Roman"/>
          <w:sz w:val="24"/>
          <w:szCs w:val="24"/>
          <w:lang w:eastAsia="uk-UA"/>
        </w:rPr>
        <w:t>, ВВР, 2018, № 36, ст.272</w:t>
      </w:r>
      <w:r w:rsidRPr="0063431B">
        <w:rPr>
          <w:rFonts w:ascii="Times New Roman" w:eastAsia="Times New Roman" w:hAnsi="Times New Roman" w:cs="Times New Roman"/>
          <w:sz w:val="24"/>
          <w:szCs w:val="24"/>
          <w:lang w:eastAsia="uk-UA"/>
        </w:rPr>
        <w:br/>
      </w:r>
      <w:hyperlink r:id="rId29" w:anchor="n717" w:tgtFrame="_blank" w:history="1">
        <w:r w:rsidRPr="0063431B">
          <w:rPr>
            <w:rFonts w:ascii="Times New Roman" w:eastAsia="Times New Roman" w:hAnsi="Times New Roman" w:cs="Times New Roman"/>
            <w:color w:val="000099"/>
            <w:sz w:val="24"/>
            <w:szCs w:val="24"/>
            <w:u w:val="single"/>
            <w:lang w:eastAsia="uk-UA"/>
          </w:rPr>
          <w:t>№ 2704-VIII від 25.04.2019</w:t>
        </w:r>
      </w:hyperlink>
      <w:r w:rsidRPr="0063431B">
        <w:rPr>
          <w:rFonts w:ascii="Times New Roman" w:eastAsia="Times New Roman" w:hAnsi="Times New Roman" w:cs="Times New Roman"/>
          <w:sz w:val="24"/>
          <w:szCs w:val="24"/>
          <w:lang w:eastAsia="uk-UA"/>
        </w:rPr>
        <w:t>, ВВР, 2019, № 21, ст.81</w:t>
      </w:r>
      <w:r w:rsidRPr="0063431B">
        <w:rPr>
          <w:rFonts w:ascii="Times New Roman" w:eastAsia="Times New Roman" w:hAnsi="Times New Roman" w:cs="Times New Roman"/>
          <w:sz w:val="24"/>
          <w:szCs w:val="24"/>
          <w:lang w:eastAsia="uk-UA"/>
        </w:rPr>
        <w:br/>
      </w:r>
      <w:hyperlink r:id="rId30" w:anchor="n48" w:tgtFrame="_blank" w:history="1">
        <w:r w:rsidRPr="0063431B">
          <w:rPr>
            <w:rFonts w:ascii="Times New Roman" w:eastAsia="Times New Roman" w:hAnsi="Times New Roman" w:cs="Times New Roman"/>
            <w:color w:val="000099"/>
            <w:sz w:val="24"/>
            <w:szCs w:val="24"/>
            <w:u w:val="single"/>
            <w:lang w:eastAsia="uk-UA"/>
          </w:rPr>
          <w:t>№ 113-IX від 19.09.2019</w:t>
        </w:r>
      </w:hyperlink>
      <w:r w:rsidRPr="0063431B">
        <w:rPr>
          <w:rFonts w:ascii="Times New Roman" w:eastAsia="Times New Roman" w:hAnsi="Times New Roman" w:cs="Times New Roman"/>
          <w:sz w:val="24"/>
          <w:szCs w:val="24"/>
          <w:lang w:eastAsia="uk-UA"/>
        </w:rPr>
        <w:t>, ВВР, 2019, № 42, ст.238</w:t>
      </w:r>
      <w:r w:rsidRPr="0063431B">
        <w:rPr>
          <w:rFonts w:ascii="Times New Roman" w:eastAsia="Times New Roman" w:hAnsi="Times New Roman" w:cs="Times New Roman"/>
          <w:sz w:val="24"/>
          <w:szCs w:val="24"/>
          <w:lang w:eastAsia="uk-UA"/>
        </w:rPr>
        <w:br/>
      </w:r>
      <w:hyperlink r:id="rId31" w:anchor="n1139" w:tgtFrame="_blank" w:history="1">
        <w:r w:rsidRPr="0063431B">
          <w:rPr>
            <w:rFonts w:ascii="Times New Roman" w:eastAsia="Times New Roman" w:hAnsi="Times New Roman" w:cs="Times New Roman"/>
            <w:color w:val="000099"/>
            <w:sz w:val="24"/>
            <w:szCs w:val="24"/>
            <w:u w:val="single"/>
            <w:lang w:eastAsia="uk-UA"/>
          </w:rPr>
          <w:t>№ 114-IX від 19.09.2019</w:t>
        </w:r>
      </w:hyperlink>
      <w:r w:rsidRPr="0063431B">
        <w:rPr>
          <w:rFonts w:ascii="Times New Roman" w:eastAsia="Times New Roman" w:hAnsi="Times New Roman" w:cs="Times New Roman"/>
          <w:sz w:val="24"/>
          <w:szCs w:val="24"/>
          <w:lang w:eastAsia="uk-UA"/>
        </w:rPr>
        <w:t>, ВВР, 2019, № 45, ст.289</w:t>
      </w:r>
      <w:r w:rsidRPr="0063431B">
        <w:rPr>
          <w:rFonts w:ascii="Times New Roman" w:eastAsia="Times New Roman" w:hAnsi="Times New Roman" w:cs="Times New Roman"/>
          <w:sz w:val="24"/>
          <w:szCs w:val="24"/>
          <w:lang w:eastAsia="uk-UA"/>
        </w:rPr>
        <w:br/>
      </w:r>
      <w:hyperlink r:id="rId32" w:anchor="n60" w:tgtFrame="_blank" w:history="1">
        <w:r w:rsidRPr="0063431B">
          <w:rPr>
            <w:rFonts w:ascii="Times New Roman" w:eastAsia="Times New Roman" w:hAnsi="Times New Roman" w:cs="Times New Roman"/>
            <w:color w:val="000099"/>
            <w:sz w:val="24"/>
            <w:szCs w:val="24"/>
            <w:u w:val="single"/>
            <w:lang w:eastAsia="uk-UA"/>
          </w:rPr>
          <w:t>№ 140-IX від 02.10.2019</w:t>
        </w:r>
      </w:hyperlink>
      <w:r w:rsidRPr="0063431B">
        <w:rPr>
          <w:rFonts w:ascii="Times New Roman" w:eastAsia="Times New Roman" w:hAnsi="Times New Roman" w:cs="Times New Roman"/>
          <w:sz w:val="24"/>
          <w:szCs w:val="24"/>
          <w:lang w:eastAsia="uk-UA"/>
        </w:rPr>
        <w:t>, ВВР, 2019, № 47, ст.311</w:t>
      </w:r>
      <w:r w:rsidRPr="0063431B">
        <w:rPr>
          <w:rFonts w:ascii="Times New Roman" w:eastAsia="Times New Roman" w:hAnsi="Times New Roman" w:cs="Times New Roman"/>
          <w:sz w:val="24"/>
          <w:szCs w:val="24"/>
          <w:lang w:eastAsia="uk-UA"/>
        </w:rPr>
        <w:br/>
      </w:r>
      <w:hyperlink r:id="rId33" w:anchor="n2" w:tgtFrame="_blank" w:history="1">
        <w:r w:rsidRPr="0063431B">
          <w:rPr>
            <w:rFonts w:ascii="Times New Roman" w:eastAsia="Times New Roman" w:hAnsi="Times New Roman" w:cs="Times New Roman"/>
            <w:color w:val="000099"/>
            <w:sz w:val="24"/>
            <w:szCs w:val="24"/>
            <w:u w:val="single"/>
            <w:lang w:eastAsia="uk-UA"/>
          </w:rPr>
          <w:t>№ 198-IX від 17.10.2019</w:t>
        </w:r>
      </w:hyperlink>
      <w:r w:rsidRPr="0063431B">
        <w:rPr>
          <w:rFonts w:ascii="Times New Roman" w:eastAsia="Times New Roman" w:hAnsi="Times New Roman" w:cs="Times New Roman"/>
          <w:sz w:val="24"/>
          <w:szCs w:val="24"/>
          <w:lang w:eastAsia="uk-UA"/>
        </w:rPr>
        <w:t>, ВВР, 2019, № 50, ст.356</w:t>
      </w:r>
      <w:r w:rsidRPr="0063431B">
        <w:rPr>
          <w:rFonts w:ascii="Times New Roman" w:eastAsia="Times New Roman" w:hAnsi="Times New Roman" w:cs="Times New Roman"/>
          <w:sz w:val="24"/>
          <w:szCs w:val="24"/>
          <w:lang w:eastAsia="uk-UA"/>
        </w:rPr>
        <w:br/>
      </w:r>
      <w:hyperlink r:id="rId34" w:anchor="n159" w:tgtFrame="_blank" w:history="1">
        <w:r w:rsidRPr="0063431B">
          <w:rPr>
            <w:rFonts w:ascii="Times New Roman" w:eastAsia="Times New Roman" w:hAnsi="Times New Roman" w:cs="Times New Roman"/>
            <w:color w:val="000099"/>
            <w:sz w:val="24"/>
            <w:szCs w:val="24"/>
            <w:u w:val="single"/>
            <w:lang w:eastAsia="uk-UA"/>
          </w:rPr>
          <w:t>№ 263-IX від 31.10.2019</w:t>
        </w:r>
      </w:hyperlink>
      <w:r w:rsidRPr="0063431B">
        <w:rPr>
          <w:rFonts w:ascii="Times New Roman" w:eastAsia="Times New Roman" w:hAnsi="Times New Roman" w:cs="Times New Roman"/>
          <w:sz w:val="24"/>
          <w:szCs w:val="24"/>
          <w:lang w:eastAsia="uk-UA"/>
        </w:rPr>
        <w:t>, ВВР, 2020, № 2, ст.5</w:t>
      </w:r>
      <w:r w:rsidRPr="0063431B">
        <w:rPr>
          <w:rFonts w:ascii="Times New Roman" w:eastAsia="Times New Roman" w:hAnsi="Times New Roman" w:cs="Times New Roman"/>
          <w:sz w:val="24"/>
          <w:szCs w:val="24"/>
          <w:lang w:eastAsia="uk-UA"/>
        </w:rPr>
        <w:br/>
      </w:r>
      <w:hyperlink r:id="rId35" w:anchor="n7" w:tgtFrame="_blank" w:history="1">
        <w:r w:rsidRPr="0063431B">
          <w:rPr>
            <w:rFonts w:ascii="Times New Roman" w:eastAsia="Times New Roman" w:hAnsi="Times New Roman" w:cs="Times New Roman"/>
            <w:color w:val="000099"/>
            <w:sz w:val="24"/>
            <w:szCs w:val="24"/>
            <w:u w:val="single"/>
            <w:lang w:eastAsia="uk-UA"/>
          </w:rPr>
          <w:t>№ 319-IX від 03.12.2019</w:t>
        </w:r>
      </w:hyperlink>
      <w:r w:rsidRPr="0063431B">
        <w:rPr>
          <w:rFonts w:ascii="Times New Roman" w:eastAsia="Times New Roman" w:hAnsi="Times New Roman" w:cs="Times New Roman"/>
          <w:sz w:val="24"/>
          <w:szCs w:val="24"/>
          <w:lang w:eastAsia="uk-UA"/>
        </w:rPr>
        <w:t>, ВВР, 2020, № 6, ст.35</w:t>
      </w:r>
      <w:r w:rsidRPr="0063431B">
        <w:rPr>
          <w:rFonts w:ascii="Times New Roman" w:eastAsia="Times New Roman" w:hAnsi="Times New Roman" w:cs="Times New Roman"/>
          <w:sz w:val="24"/>
          <w:szCs w:val="24"/>
          <w:lang w:eastAsia="uk-UA"/>
        </w:rPr>
        <w:br/>
        <w:t>Кодексом</w:t>
      </w:r>
      <w:r w:rsidRPr="0063431B">
        <w:rPr>
          <w:rFonts w:ascii="Times New Roman" w:eastAsia="Times New Roman" w:hAnsi="Times New Roman" w:cs="Times New Roman"/>
          <w:sz w:val="24"/>
          <w:szCs w:val="24"/>
          <w:lang w:eastAsia="uk-UA"/>
        </w:rPr>
        <w:br/>
      </w:r>
      <w:hyperlink r:id="rId36" w:anchor="n4127" w:tgtFrame="_blank" w:history="1">
        <w:r w:rsidRPr="0063431B">
          <w:rPr>
            <w:rFonts w:ascii="Times New Roman" w:eastAsia="Times New Roman" w:hAnsi="Times New Roman" w:cs="Times New Roman"/>
            <w:color w:val="000099"/>
            <w:sz w:val="24"/>
            <w:szCs w:val="24"/>
            <w:u w:val="single"/>
            <w:lang w:eastAsia="uk-UA"/>
          </w:rPr>
          <w:t>№ 396-IX від 19.12.2019</w:t>
        </w:r>
      </w:hyperlink>
      <w:r w:rsidRPr="0063431B">
        <w:rPr>
          <w:rFonts w:ascii="Times New Roman" w:eastAsia="Times New Roman" w:hAnsi="Times New Roman" w:cs="Times New Roman"/>
          <w:sz w:val="24"/>
          <w:szCs w:val="24"/>
          <w:lang w:eastAsia="uk-UA"/>
        </w:rPr>
        <w:t>, ВВР, 2020, № 7, № 8, № 9, ст.48</w:t>
      </w:r>
      <w:r w:rsidRPr="0063431B">
        <w:rPr>
          <w:rFonts w:ascii="Times New Roman" w:eastAsia="Times New Roman" w:hAnsi="Times New Roman" w:cs="Times New Roman"/>
          <w:sz w:val="24"/>
          <w:szCs w:val="24"/>
          <w:lang w:eastAsia="uk-UA"/>
        </w:rPr>
        <w:br/>
        <w:t>Законами</w:t>
      </w:r>
      <w:r w:rsidRPr="0063431B">
        <w:rPr>
          <w:rFonts w:ascii="Times New Roman" w:eastAsia="Times New Roman" w:hAnsi="Times New Roman" w:cs="Times New Roman"/>
          <w:sz w:val="24"/>
          <w:szCs w:val="24"/>
          <w:lang w:eastAsia="uk-UA"/>
        </w:rPr>
        <w:br/>
      </w:r>
      <w:hyperlink r:id="rId37" w:anchor="n548" w:tgtFrame="_blank" w:history="1">
        <w:r w:rsidRPr="0063431B">
          <w:rPr>
            <w:rFonts w:ascii="Times New Roman" w:eastAsia="Times New Roman" w:hAnsi="Times New Roman" w:cs="Times New Roman"/>
            <w:color w:val="000099"/>
            <w:sz w:val="24"/>
            <w:szCs w:val="24"/>
            <w:u w:val="single"/>
            <w:lang w:eastAsia="uk-UA"/>
          </w:rPr>
          <w:t>№ 440-IX від 14.01.2020</w:t>
        </w:r>
      </w:hyperlink>
      <w:r w:rsidRPr="0063431B">
        <w:rPr>
          <w:rFonts w:ascii="Times New Roman" w:eastAsia="Times New Roman" w:hAnsi="Times New Roman" w:cs="Times New Roman"/>
          <w:sz w:val="24"/>
          <w:szCs w:val="24"/>
          <w:lang w:eastAsia="uk-UA"/>
        </w:rPr>
        <w:t>, ВВР, 2020, № 28, ст.188</w:t>
      </w:r>
      <w:r w:rsidRPr="0063431B">
        <w:rPr>
          <w:rFonts w:ascii="Times New Roman" w:eastAsia="Times New Roman" w:hAnsi="Times New Roman" w:cs="Times New Roman"/>
          <w:sz w:val="24"/>
          <w:szCs w:val="24"/>
          <w:lang w:eastAsia="uk-UA"/>
        </w:rPr>
        <w:br/>
      </w:r>
      <w:hyperlink r:id="rId38" w:anchor="n36" w:tgtFrame="_blank" w:history="1">
        <w:r w:rsidRPr="0063431B">
          <w:rPr>
            <w:rFonts w:ascii="Times New Roman" w:eastAsia="Times New Roman" w:hAnsi="Times New Roman" w:cs="Times New Roman"/>
            <w:color w:val="000099"/>
            <w:sz w:val="24"/>
            <w:szCs w:val="24"/>
            <w:u w:val="single"/>
            <w:lang w:eastAsia="uk-UA"/>
          </w:rPr>
          <w:t>№ 524-IX від 04.03.2020</w:t>
        </w:r>
      </w:hyperlink>
      <w:r w:rsidRPr="0063431B">
        <w:rPr>
          <w:rFonts w:ascii="Times New Roman" w:eastAsia="Times New Roman" w:hAnsi="Times New Roman" w:cs="Times New Roman"/>
          <w:sz w:val="24"/>
          <w:szCs w:val="24"/>
          <w:lang w:eastAsia="uk-UA"/>
        </w:rPr>
        <w:t>, ВВР, 2020, № 38, ст.279</w:t>
      </w:r>
      <w:r w:rsidRPr="0063431B">
        <w:rPr>
          <w:rFonts w:ascii="Times New Roman" w:eastAsia="Times New Roman" w:hAnsi="Times New Roman" w:cs="Times New Roman"/>
          <w:sz w:val="24"/>
          <w:szCs w:val="24"/>
          <w:lang w:eastAsia="uk-UA"/>
        </w:rPr>
        <w:br/>
      </w:r>
      <w:hyperlink r:id="rId39" w:anchor="n52" w:tgtFrame="_blank" w:history="1">
        <w:r w:rsidRPr="0063431B">
          <w:rPr>
            <w:rFonts w:ascii="Times New Roman" w:eastAsia="Times New Roman" w:hAnsi="Times New Roman" w:cs="Times New Roman"/>
            <w:color w:val="000099"/>
            <w:sz w:val="24"/>
            <w:szCs w:val="24"/>
            <w:u w:val="single"/>
            <w:lang w:eastAsia="uk-UA"/>
          </w:rPr>
          <w:t>№ 530-IX від 17.03.2020</w:t>
        </w:r>
      </w:hyperlink>
      <w:r w:rsidRPr="0063431B">
        <w:rPr>
          <w:rFonts w:ascii="Times New Roman" w:eastAsia="Times New Roman" w:hAnsi="Times New Roman" w:cs="Times New Roman"/>
          <w:sz w:val="24"/>
          <w:szCs w:val="24"/>
          <w:lang w:eastAsia="uk-UA"/>
        </w:rPr>
        <w:t>, ВВР, 2020, № 16, ст.100</w:t>
      </w:r>
      <w:r w:rsidRPr="0063431B">
        <w:rPr>
          <w:rFonts w:ascii="Times New Roman" w:eastAsia="Times New Roman" w:hAnsi="Times New Roman" w:cs="Times New Roman"/>
          <w:sz w:val="24"/>
          <w:szCs w:val="24"/>
          <w:lang w:eastAsia="uk-UA"/>
        </w:rPr>
        <w:br/>
      </w:r>
      <w:hyperlink r:id="rId40" w:anchor="n368" w:tgtFrame="_blank" w:history="1">
        <w:r w:rsidRPr="0063431B">
          <w:rPr>
            <w:rFonts w:ascii="Times New Roman" w:eastAsia="Times New Roman" w:hAnsi="Times New Roman" w:cs="Times New Roman"/>
            <w:color w:val="000099"/>
            <w:sz w:val="24"/>
            <w:szCs w:val="24"/>
            <w:u w:val="single"/>
            <w:lang w:eastAsia="uk-UA"/>
          </w:rPr>
          <w:t>№ 540-IX від 30.03.2020</w:t>
        </w:r>
      </w:hyperlink>
      <w:r w:rsidRPr="0063431B">
        <w:rPr>
          <w:rFonts w:ascii="Times New Roman" w:eastAsia="Times New Roman" w:hAnsi="Times New Roman" w:cs="Times New Roman"/>
          <w:sz w:val="24"/>
          <w:szCs w:val="24"/>
          <w:lang w:eastAsia="uk-UA"/>
        </w:rPr>
        <w:t>, ВВР, 2020, № 18, ст.123</w:t>
      </w:r>
      <w:r w:rsidRPr="0063431B">
        <w:rPr>
          <w:rFonts w:ascii="Times New Roman" w:eastAsia="Times New Roman" w:hAnsi="Times New Roman" w:cs="Times New Roman"/>
          <w:sz w:val="24"/>
          <w:szCs w:val="24"/>
          <w:lang w:eastAsia="uk-UA"/>
        </w:rPr>
        <w:br/>
      </w:r>
      <w:hyperlink r:id="rId41" w:anchor="n376" w:tgtFrame="_blank" w:history="1">
        <w:r w:rsidRPr="0063431B">
          <w:rPr>
            <w:rFonts w:ascii="Times New Roman" w:eastAsia="Times New Roman" w:hAnsi="Times New Roman" w:cs="Times New Roman"/>
            <w:color w:val="000099"/>
            <w:sz w:val="24"/>
            <w:szCs w:val="24"/>
            <w:u w:val="single"/>
            <w:lang w:eastAsia="uk-UA"/>
          </w:rPr>
          <w:t>№ 720-IX від 17.06.2020</w:t>
        </w:r>
      </w:hyperlink>
      <w:r w:rsidRPr="0063431B">
        <w:rPr>
          <w:rFonts w:ascii="Times New Roman" w:eastAsia="Times New Roman" w:hAnsi="Times New Roman" w:cs="Times New Roman"/>
          <w:sz w:val="24"/>
          <w:szCs w:val="24"/>
          <w:lang w:eastAsia="uk-UA"/>
        </w:rPr>
        <w:t>, ВВР, 2020, № 47, ст.408</w:t>
      </w:r>
      <w:r w:rsidRPr="0063431B">
        <w:rPr>
          <w:rFonts w:ascii="Times New Roman" w:eastAsia="Times New Roman" w:hAnsi="Times New Roman" w:cs="Times New Roman"/>
          <w:sz w:val="24"/>
          <w:szCs w:val="24"/>
          <w:lang w:eastAsia="uk-UA"/>
        </w:rPr>
        <w:br/>
      </w:r>
      <w:hyperlink r:id="rId42" w:anchor="n4687" w:tgtFrame="_blank" w:history="1">
        <w:r w:rsidRPr="0063431B">
          <w:rPr>
            <w:rFonts w:ascii="Times New Roman" w:eastAsia="Times New Roman" w:hAnsi="Times New Roman" w:cs="Times New Roman"/>
            <w:color w:val="000099"/>
            <w:sz w:val="24"/>
            <w:szCs w:val="24"/>
            <w:u w:val="single"/>
            <w:lang w:eastAsia="uk-UA"/>
          </w:rPr>
          <w:t>№ 738-IX від 19.06.2020</w:t>
        </w:r>
      </w:hyperlink>
      <w:r w:rsidRPr="0063431B">
        <w:rPr>
          <w:rFonts w:ascii="Times New Roman" w:eastAsia="Times New Roman" w:hAnsi="Times New Roman" w:cs="Times New Roman"/>
          <w:sz w:val="24"/>
          <w:szCs w:val="24"/>
          <w:lang w:eastAsia="uk-UA"/>
        </w:rPr>
        <w:br/>
      </w:r>
      <w:hyperlink r:id="rId43" w:anchor="n2766" w:tgtFrame="_blank" w:history="1">
        <w:r w:rsidRPr="0063431B">
          <w:rPr>
            <w:rFonts w:ascii="Times New Roman" w:eastAsia="Times New Roman" w:hAnsi="Times New Roman" w:cs="Times New Roman"/>
            <w:color w:val="000099"/>
            <w:sz w:val="24"/>
            <w:szCs w:val="24"/>
            <w:u w:val="single"/>
            <w:lang w:eastAsia="uk-UA"/>
          </w:rPr>
          <w:t>№ 805-IX від 16.07.2020</w:t>
        </w:r>
      </w:hyperlink>
      <w:r w:rsidRPr="0063431B">
        <w:rPr>
          <w:rFonts w:ascii="Times New Roman" w:eastAsia="Times New Roman" w:hAnsi="Times New Roman" w:cs="Times New Roman"/>
          <w:sz w:val="24"/>
          <w:szCs w:val="24"/>
          <w:lang w:eastAsia="uk-UA"/>
        </w:rPr>
        <w:t>, ВВР, 2020, № 36, ст.273</w:t>
      </w:r>
      <w:r w:rsidRPr="0063431B">
        <w:rPr>
          <w:rFonts w:ascii="Times New Roman" w:eastAsia="Times New Roman" w:hAnsi="Times New Roman" w:cs="Times New Roman"/>
          <w:sz w:val="24"/>
          <w:szCs w:val="24"/>
          <w:lang w:eastAsia="uk-UA"/>
        </w:rPr>
        <w:br/>
      </w:r>
      <w:hyperlink r:id="rId44" w:anchor="n7" w:tgtFrame="_blank" w:history="1">
        <w:r w:rsidRPr="0063431B">
          <w:rPr>
            <w:rFonts w:ascii="Times New Roman" w:eastAsia="Times New Roman" w:hAnsi="Times New Roman" w:cs="Times New Roman"/>
            <w:color w:val="000099"/>
            <w:sz w:val="24"/>
            <w:szCs w:val="24"/>
            <w:u w:val="single"/>
            <w:lang w:eastAsia="uk-UA"/>
          </w:rPr>
          <w:t>№ 852-IX від 02.09.2020</w:t>
        </w:r>
      </w:hyperlink>
      <w:r w:rsidRPr="0063431B">
        <w:rPr>
          <w:rFonts w:ascii="Times New Roman" w:eastAsia="Times New Roman" w:hAnsi="Times New Roman" w:cs="Times New Roman"/>
          <w:sz w:val="24"/>
          <w:szCs w:val="24"/>
          <w:lang w:eastAsia="uk-UA"/>
        </w:rPr>
        <w:t>, ВВР, 2020, № 50, ст.465</w:t>
      </w:r>
      <w:r w:rsidRPr="0063431B">
        <w:rPr>
          <w:rFonts w:ascii="Times New Roman" w:eastAsia="Times New Roman" w:hAnsi="Times New Roman" w:cs="Times New Roman"/>
          <w:sz w:val="24"/>
          <w:szCs w:val="24"/>
          <w:lang w:eastAsia="uk-UA"/>
        </w:rPr>
        <w:br/>
      </w:r>
      <w:hyperlink r:id="rId45" w:anchor="n606" w:tgtFrame="_blank" w:history="1">
        <w:r w:rsidRPr="0063431B">
          <w:rPr>
            <w:rFonts w:ascii="Times New Roman" w:eastAsia="Times New Roman" w:hAnsi="Times New Roman" w:cs="Times New Roman"/>
            <w:color w:val="000099"/>
            <w:sz w:val="24"/>
            <w:szCs w:val="24"/>
            <w:u w:val="single"/>
            <w:lang w:eastAsia="uk-UA"/>
          </w:rPr>
          <w:t>№ 912-IX від 17.09.2020</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before="150" w:after="300" w:line="240" w:lineRule="auto"/>
        <w:ind w:left="450" w:right="450"/>
        <w:rPr>
          <w:rFonts w:ascii="Times New Roman" w:eastAsia="Times New Roman" w:hAnsi="Times New Roman" w:cs="Times New Roman"/>
          <w:sz w:val="24"/>
          <w:szCs w:val="24"/>
          <w:lang w:eastAsia="uk-UA"/>
        </w:rPr>
      </w:pPr>
      <w:bookmarkStart w:id="5" w:name="n1627"/>
      <w:bookmarkEnd w:id="5"/>
      <w:r w:rsidRPr="0063431B">
        <w:rPr>
          <w:rFonts w:ascii="Times New Roman" w:eastAsia="Times New Roman" w:hAnsi="Times New Roman" w:cs="Times New Roman"/>
          <w:sz w:val="24"/>
          <w:szCs w:val="24"/>
          <w:lang w:eastAsia="uk-UA"/>
        </w:rPr>
        <w:t>{Щодо визнання неконституційними окремих положень див. Рішення Конституційного Суду</w:t>
      </w:r>
      <w:r w:rsidRPr="0063431B">
        <w:rPr>
          <w:rFonts w:ascii="Times New Roman" w:eastAsia="Times New Roman" w:hAnsi="Times New Roman" w:cs="Times New Roman"/>
          <w:sz w:val="24"/>
          <w:szCs w:val="24"/>
          <w:lang w:eastAsia="uk-UA"/>
        </w:rPr>
        <w:br/>
      </w:r>
      <w:hyperlink r:id="rId46" w:anchor="n2" w:tgtFrame="_blank" w:history="1">
        <w:r w:rsidRPr="0063431B">
          <w:rPr>
            <w:rFonts w:ascii="Times New Roman" w:eastAsia="Times New Roman" w:hAnsi="Times New Roman" w:cs="Times New Roman"/>
            <w:color w:val="000099"/>
            <w:sz w:val="24"/>
            <w:szCs w:val="24"/>
            <w:u w:val="single"/>
            <w:lang w:eastAsia="uk-UA"/>
          </w:rPr>
          <w:t>№ 13-р/2020 від 27.10.2020</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before="150" w:after="300" w:line="240" w:lineRule="auto"/>
        <w:ind w:left="450" w:right="450"/>
        <w:rPr>
          <w:rFonts w:ascii="Times New Roman" w:eastAsia="Times New Roman" w:hAnsi="Times New Roman" w:cs="Times New Roman"/>
          <w:sz w:val="24"/>
          <w:szCs w:val="24"/>
          <w:lang w:eastAsia="uk-UA"/>
        </w:rPr>
      </w:pPr>
      <w:bookmarkStart w:id="6" w:name="n1634"/>
      <w:bookmarkEnd w:id="6"/>
      <w:r w:rsidRPr="0063431B">
        <w:rPr>
          <w:rFonts w:ascii="Times New Roman" w:eastAsia="Times New Roman" w:hAnsi="Times New Roman" w:cs="Times New Roman"/>
          <w:sz w:val="24"/>
          <w:szCs w:val="24"/>
          <w:lang w:eastAsia="uk-UA"/>
        </w:rPr>
        <w:t>{Із змінами, внесеними згідно із Законами</w:t>
      </w:r>
      <w:r w:rsidRPr="0063431B">
        <w:rPr>
          <w:rFonts w:ascii="Times New Roman" w:eastAsia="Times New Roman" w:hAnsi="Times New Roman" w:cs="Times New Roman"/>
          <w:sz w:val="24"/>
          <w:szCs w:val="24"/>
          <w:lang w:eastAsia="uk-UA"/>
        </w:rPr>
        <w:br/>
      </w:r>
      <w:hyperlink r:id="rId47" w:anchor="n29" w:tgtFrame="_blank" w:history="1">
        <w:r w:rsidRPr="0063431B">
          <w:rPr>
            <w:rFonts w:ascii="Times New Roman" w:eastAsia="Times New Roman" w:hAnsi="Times New Roman" w:cs="Times New Roman"/>
            <w:color w:val="000099"/>
            <w:sz w:val="24"/>
            <w:szCs w:val="24"/>
            <w:u w:val="single"/>
            <w:lang w:eastAsia="uk-UA"/>
          </w:rPr>
          <w:t>№ 1074-IX від 04.12.2020</w:t>
        </w:r>
      </w:hyperlink>
      <w:r w:rsidRPr="0063431B">
        <w:rPr>
          <w:rFonts w:ascii="Times New Roman" w:eastAsia="Times New Roman" w:hAnsi="Times New Roman" w:cs="Times New Roman"/>
          <w:sz w:val="24"/>
          <w:szCs w:val="24"/>
          <w:lang w:eastAsia="uk-UA"/>
        </w:rPr>
        <w:t>, ВВР, 2021, № 15, ст.131</w:t>
      </w:r>
      <w:r w:rsidRPr="0063431B">
        <w:rPr>
          <w:rFonts w:ascii="Times New Roman" w:eastAsia="Times New Roman" w:hAnsi="Times New Roman" w:cs="Times New Roman"/>
          <w:sz w:val="24"/>
          <w:szCs w:val="24"/>
          <w:lang w:eastAsia="uk-UA"/>
        </w:rPr>
        <w:br/>
      </w:r>
      <w:hyperlink r:id="rId48" w:anchor="n2" w:tgtFrame="_blank" w:history="1">
        <w:r w:rsidRPr="0063431B">
          <w:rPr>
            <w:rFonts w:ascii="Times New Roman" w:eastAsia="Times New Roman" w:hAnsi="Times New Roman" w:cs="Times New Roman"/>
            <w:color w:val="000099"/>
            <w:sz w:val="24"/>
            <w:szCs w:val="24"/>
            <w:u w:val="single"/>
            <w:lang w:eastAsia="uk-UA"/>
          </w:rPr>
          <w:t>№ 1079-IX від 15.12.2020</w:t>
        </w:r>
      </w:hyperlink>
      <w:r w:rsidRPr="0063431B">
        <w:rPr>
          <w:rFonts w:ascii="Times New Roman" w:eastAsia="Times New Roman" w:hAnsi="Times New Roman" w:cs="Times New Roman"/>
          <w:sz w:val="24"/>
          <w:szCs w:val="24"/>
          <w:lang w:eastAsia="uk-UA"/>
        </w:rPr>
        <w:t>, ВВР, 2021, № 17, ст.154 - щодо введення в дію окремих змін див. </w:t>
      </w:r>
      <w:hyperlink r:id="rId49" w:anchor="n155" w:tgtFrame="_blank" w:history="1">
        <w:r w:rsidRPr="0063431B">
          <w:rPr>
            <w:rFonts w:ascii="Times New Roman" w:eastAsia="Times New Roman" w:hAnsi="Times New Roman" w:cs="Times New Roman"/>
            <w:color w:val="000099"/>
            <w:sz w:val="24"/>
            <w:szCs w:val="24"/>
            <w:u w:val="single"/>
            <w:lang w:eastAsia="uk-UA"/>
          </w:rPr>
          <w:t>пункт 2</w:t>
        </w:r>
      </w:hyperlink>
      <w:r w:rsidRPr="0063431B">
        <w:rPr>
          <w:rFonts w:ascii="Times New Roman" w:eastAsia="Times New Roman" w:hAnsi="Times New Roman" w:cs="Times New Roman"/>
          <w:sz w:val="24"/>
          <w:szCs w:val="24"/>
          <w:lang w:eastAsia="uk-UA"/>
        </w:rPr>
        <w:t> розділу II</w:t>
      </w:r>
      <w:r w:rsidRPr="0063431B">
        <w:rPr>
          <w:rFonts w:ascii="Times New Roman" w:eastAsia="Times New Roman" w:hAnsi="Times New Roman" w:cs="Times New Roman"/>
          <w:sz w:val="24"/>
          <w:szCs w:val="24"/>
          <w:lang w:eastAsia="uk-UA"/>
        </w:rPr>
        <w:br/>
      </w:r>
      <w:hyperlink r:id="rId50" w:anchor="n1590" w:tgtFrame="_blank" w:history="1">
        <w:r w:rsidRPr="0063431B">
          <w:rPr>
            <w:rFonts w:ascii="Times New Roman" w:eastAsia="Times New Roman" w:hAnsi="Times New Roman" w:cs="Times New Roman"/>
            <w:color w:val="000099"/>
            <w:sz w:val="24"/>
            <w:szCs w:val="24"/>
            <w:u w:val="single"/>
            <w:lang w:eastAsia="uk-UA"/>
          </w:rPr>
          <w:t>№ 1135-IX від 26.01.2021</w:t>
        </w:r>
      </w:hyperlink>
      <w:r w:rsidRPr="0063431B">
        <w:rPr>
          <w:rFonts w:ascii="Times New Roman" w:eastAsia="Times New Roman" w:hAnsi="Times New Roman" w:cs="Times New Roman"/>
          <w:sz w:val="24"/>
          <w:szCs w:val="24"/>
          <w:lang w:eastAsia="uk-UA"/>
        </w:rPr>
        <w:br/>
      </w:r>
      <w:hyperlink r:id="rId51" w:anchor="n51" w:tgtFrame="_blank" w:history="1">
        <w:r w:rsidRPr="0063431B">
          <w:rPr>
            <w:rFonts w:ascii="Times New Roman" w:eastAsia="Times New Roman" w:hAnsi="Times New Roman" w:cs="Times New Roman"/>
            <w:color w:val="000099"/>
            <w:sz w:val="24"/>
            <w:szCs w:val="24"/>
            <w:u w:val="single"/>
            <w:lang w:eastAsia="uk-UA"/>
          </w:rPr>
          <w:t>№ 1219-IX від 05.02.2021</w:t>
        </w:r>
      </w:hyperlink>
      <w:r w:rsidRPr="0063431B">
        <w:rPr>
          <w:rFonts w:ascii="Times New Roman" w:eastAsia="Times New Roman" w:hAnsi="Times New Roman" w:cs="Times New Roman"/>
          <w:sz w:val="24"/>
          <w:szCs w:val="24"/>
          <w:lang w:eastAsia="uk-UA"/>
        </w:rPr>
        <w:t>, ВВР, 2021, № 20, ст.181</w:t>
      </w:r>
      <w:r w:rsidRPr="0063431B">
        <w:rPr>
          <w:rFonts w:ascii="Times New Roman" w:eastAsia="Times New Roman" w:hAnsi="Times New Roman" w:cs="Times New Roman"/>
          <w:sz w:val="24"/>
          <w:szCs w:val="24"/>
          <w:lang w:eastAsia="uk-UA"/>
        </w:rPr>
        <w:br/>
      </w:r>
      <w:hyperlink r:id="rId52" w:anchor="n412" w:tgtFrame="_blank" w:history="1">
        <w:r w:rsidRPr="0063431B">
          <w:rPr>
            <w:rFonts w:ascii="Times New Roman" w:eastAsia="Times New Roman" w:hAnsi="Times New Roman" w:cs="Times New Roman"/>
            <w:color w:val="000099"/>
            <w:sz w:val="24"/>
            <w:szCs w:val="24"/>
            <w:u w:val="single"/>
            <w:lang w:eastAsia="uk-UA"/>
          </w:rPr>
          <w:t>№ 1357-IX від 30.03.2021</w:t>
        </w:r>
      </w:hyperlink>
      <w:r w:rsidRPr="0063431B">
        <w:rPr>
          <w:rFonts w:ascii="Times New Roman" w:eastAsia="Times New Roman" w:hAnsi="Times New Roman" w:cs="Times New Roman"/>
          <w:sz w:val="24"/>
          <w:szCs w:val="24"/>
          <w:lang w:eastAsia="uk-UA"/>
        </w:rPr>
        <w:br/>
      </w:r>
      <w:hyperlink r:id="rId53" w:anchor="n2" w:tgtFrame="_blank" w:history="1">
        <w:r w:rsidRPr="0063431B">
          <w:rPr>
            <w:rFonts w:ascii="Times New Roman" w:eastAsia="Times New Roman" w:hAnsi="Times New Roman" w:cs="Times New Roman"/>
            <w:color w:val="000099"/>
            <w:sz w:val="24"/>
            <w:szCs w:val="24"/>
            <w:u w:val="single"/>
            <w:lang w:eastAsia="uk-UA"/>
          </w:rPr>
          <w:t>№ 1443-IX від 29.04.2021</w:t>
        </w:r>
      </w:hyperlink>
      <w:r w:rsidRPr="0063431B">
        <w:rPr>
          <w:rFonts w:ascii="Times New Roman" w:eastAsia="Times New Roman" w:hAnsi="Times New Roman" w:cs="Times New Roman"/>
          <w:sz w:val="24"/>
          <w:szCs w:val="24"/>
          <w:lang w:eastAsia="uk-UA"/>
        </w:rPr>
        <w:br/>
      </w:r>
      <w:hyperlink r:id="rId54" w:anchor="n2" w:tgtFrame="_blank" w:history="1">
        <w:r w:rsidRPr="0063431B">
          <w:rPr>
            <w:rFonts w:ascii="Times New Roman" w:eastAsia="Times New Roman" w:hAnsi="Times New Roman" w:cs="Times New Roman"/>
            <w:color w:val="000099"/>
            <w:sz w:val="24"/>
            <w:szCs w:val="24"/>
            <w:u w:val="single"/>
            <w:lang w:eastAsia="uk-UA"/>
          </w:rPr>
          <w:t>№ 1502-IX від 01.06.2021</w:t>
        </w:r>
      </w:hyperlink>
      <w:r w:rsidRPr="0063431B">
        <w:rPr>
          <w:rFonts w:ascii="Times New Roman" w:eastAsia="Times New Roman" w:hAnsi="Times New Roman" w:cs="Times New Roman"/>
          <w:sz w:val="24"/>
          <w:szCs w:val="24"/>
          <w:lang w:eastAsia="uk-UA"/>
        </w:rPr>
        <w:br/>
      </w:r>
      <w:hyperlink r:id="rId55" w:anchor="n196" w:tgtFrame="_blank" w:history="1">
        <w:r w:rsidRPr="0063431B">
          <w:rPr>
            <w:rFonts w:ascii="Times New Roman" w:eastAsia="Times New Roman" w:hAnsi="Times New Roman" w:cs="Times New Roman"/>
            <w:color w:val="000099"/>
            <w:sz w:val="24"/>
            <w:szCs w:val="24"/>
            <w:u w:val="single"/>
            <w:lang w:eastAsia="uk-UA"/>
          </w:rPr>
          <w:t>№ 1530-IX від 03.06.2021</w:t>
        </w:r>
      </w:hyperlink>
      <w:r w:rsidRPr="0063431B">
        <w:rPr>
          <w:rFonts w:ascii="Times New Roman" w:eastAsia="Times New Roman" w:hAnsi="Times New Roman" w:cs="Times New Roman"/>
          <w:sz w:val="24"/>
          <w:szCs w:val="24"/>
          <w:lang w:eastAsia="uk-UA"/>
        </w:rPr>
        <w:br/>
      </w:r>
      <w:hyperlink r:id="rId56" w:anchor="n146" w:tgtFrame="_blank" w:history="1">
        <w:r w:rsidRPr="0063431B">
          <w:rPr>
            <w:rFonts w:ascii="Times New Roman" w:eastAsia="Times New Roman" w:hAnsi="Times New Roman" w:cs="Times New Roman"/>
            <w:color w:val="000099"/>
            <w:sz w:val="24"/>
            <w:szCs w:val="24"/>
            <w:u w:val="single"/>
            <w:lang w:eastAsia="uk-UA"/>
          </w:rPr>
          <w:t>№ 1539-IX від 15.06.2021</w:t>
        </w:r>
      </w:hyperlink>
      <w:r w:rsidRPr="0063431B">
        <w:rPr>
          <w:rFonts w:ascii="Times New Roman" w:eastAsia="Times New Roman" w:hAnsi="Times New Roman" w:cs="Times New Roman"/>
          <w:sz w:val="24"/>
          <w:szCs w:val="24"/>
          <w:lang w:eastAsia="uk-UA"/>
        </w:rPr>
        <w:br/>
      </w:r>
      <w:hyperlink r:id="rId57" w:anchor="n69" w:tgtFrame="_blank" w:history="1">
        <w:r w:rsidRPr="0063431B">
          <w:rPr>
            <w:rFonts w:ascii="Times New Roman" w:eastAsia="Times New Roman" w:hAnsi="Times New Roman" w:cs="Times New Roman"/>
            <w:color w:val="000099"/>
            <w:sz w:val="24"/>
            <w:szCs w:val="24"/>
            <w:u w:val="single"/>
            <w:lang w:eastAsia="uk-UA"/>
          </w:rPr>
          <w:t>№ 1638-IX від 14.07.2021</w:t>
        </w:r>
      </w:hyperlink>
      <w:r w:rsidRPr="0063431B">
        <w:rPr>
          <w:rFonts w:ascii="Times New Roman" w:eastAsia="Times New Roman" w:hAnsi="Times New Roman" w:cs="Times New Roman"/>
          <w:sz w:val="24"/>
          <w:szCs w:val="24"/>
          <w:lang w:eastAsia="uk-UA"/>
        </w:rPr>
        <w:br/>
      </w:r>
      <w:hyperlink r:id="rId58" w:anchor="n25" w:tgtFrame="_blank" w:history="1">
        <w:r w:rsidRPr="0063431B">
          <w:rPr>
            <w:rFonts w:ascii="Times New Roman" w:eastAsia="Times New Roman" w:hAnsi="Times New Roman" w:cs="Times New Roman"/>
            <w:color w:val="000099"/>
            <w:sz w:val="24"/>
            <w:szCs w:val="24"/>
            <w:u w:val="single"/>
            <w:lang w:eastAsia="uk-UA"/>
          </w:rPr>
          <w:t>№ 1690-IX від 15.07.2021</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 w:name="n1604"/>
      <w:bookmarkEnd w:id="7"/>
      <w:r w:rsidRPr="0063431B">
        <w:rPr>
          <w:rFonts w:ascii="Times New Roman" w:eastAsia="Times New Roman" w:hAnsi="Times New Roman" w:cs="Times New Roman"/>
          <w:i/>
          <w:iCs/>
          <w:sz w:val="24"/>
          <w:szCs w:val="24"/>
          <w:lang w:eastAsia="uk-UA"/>
        </w:rPr>
        <w:t>{Зміни до Закону у частині автоматизованого розподілу обов’язків з проведення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1 червня 2020 року згідно із Законом </w:t>
      </w:r>
      <w:hyperlink r:id="rId59" w:anchor="n379"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 w:name="n1026"/>
      <w:bookmarkEnd w:id="8"/>
      <w:r w:rsidRPr="0063431B">
        <w:rPr>
          <w:rFonts w:ascii="Times New Roman" w:eastAsia="Times New Roman" w:hAnsi="Times New Roman" w:cs="Times New Roman"/>
          <w:i/>
          <w:iCs/>
          <w:sz w:val="24"/>
          <w:szCs w:val="24"/>
          <w:lang w:eastAsia="uk-UA"/>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60" w:anchor="n438"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 w:name="n4"/>
      <w:bookmarkEnd w:id="9"/>
      <w:r w:rsidRPr="0063431B">
        <w:rPr>
          <w:rFonts w:ascii="Times New Roman" w:eastAsia="Times New Roman" w:hAnsi="Times New Roman" w:cs="Times New Roman"/>
          <w:sz w:val="24"/>
          <w:szCs w:val="24"/>
          <w:lang w:eastAsia="uk-UA"/>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10" w:name="n5"/>
      <w:bookmarkEnd w:id="10"/>
      <w:r w:rsidRPr="0063431B">
        <w:rPr>
          <w:rFonts w:ascii="Times New Roman" w:eastAsia="Times New Roman" w:hAnsi="Times New Roman" w:cs="Times New Roman"/>
          <w:b/>
          <w:bCs/>
          <w:sz w:val="28"/>
          <w:szCs w:val="28"/>
          <w:lang w:eastAsia="uk-UA"/>
        </w:rPr>
        <w:t>Розділ I</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ЗАГАЛЬНІ ПОЛОЖЕННЯ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 w:name="n6"/>
      <w:bookmarkEnd w:id="11"/>
      <w:r w:rsidRPr="0063431B">
        <w:rPr>
          <w:rFonts w:ascii="Times New Roman" w:eastAsia="Times New Roman" w:hAnsi="Times New Roman" w:cs="Times New Roman"/>
          <w:b/>
          <w:bCs/>
          <w:sz w:val="24"/>
          <w:szCs w:val="24"/>
          <w:lang w:eastAsia="uk-UA"/>
        </w:rPr>
        <w:t>Стаття 1. </w:t>
      </w:r>
      <w:r w:rsidRPr="0063431B">
        <w:rPr>
          <w:rFonts w:ascii="Times New Roman" w:eastAsia="Times New Roman" w:hAnsi="Times New Roman" w:cs="Times New Roman"/>
          <w:sz w:val="24"/>
          <w:szCs w:val="24"/>
          <w:lang w:eastAsia="uk-UA"/>
        </w:rPr>
        <w:t>Визначення термінів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 w:name="n7"/>
      <w:bookmarkEnd w:id="12"/>
      <w:r w:rsidRPr="0063431B">
        <w:rPr>
          <w:rFonts w:ascii="Times New Roman" w:eastAsia="Times New Roman" w:hAnsi="Times New Roman" w:cs="Times New Roman"/>
          <w:sz w:val="24"/>
          <w:szCs w:val="24"/>
          <w:lang w:eastAsia="uk-UA"/>
        </w:rPr>
        <w:t>1. У цьому Законі наведені нижче терміни вживаються в такому значенні: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 w:name="n8"/>
      <w:bookmarkEnd w:id="13"/>
      <w:r w:rsidRPr="0063431B">
        <w:rPr>
          <w:rFonts w:ascii="Times New Roman" w:eastAsia="Times New Roman" w:hAnsi="Times New Roman" w:cs="Times New Roman"/>
          <w:sz w:val="24"/>
          <w:szCs w:val="24"/>
          <w:lang w:eastAsia="uk-UA"/>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 w:name="n9"/>
      <w:bookmarkEnd w:id="14"/>
      <w:r w:rsidRPr="0063431B">
        <w:rPr>
          <w:rFonts w:ascii="Times New Roman" w:eastAsia="Times New Roman" w:hAnsi="Times New Roman" w:cs="Times New Roman"/>
          <w:sz w:val="24"/>
          <w:szCs w:val="24"/>
          <w:lang w:eastAsia="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 w:name="n10"/>
      <w:bookmarkEnd w:id="15"/>
      <w:r w:rsidRPr="0063431B">
        <w:rPr>
          <w:rFonts w:ascii="Times New Roman" w:eastAsia="Times New Roman" w:hAnsi="Times New Roman" w:cs="Times New Roman"/>
          <w:sz w:val="24"/>
          <w:szCs w:val="24"/>
          <w:lang w:eastAsia="uk-UA"/>
        </w:rPr>
        <w:t>близькі особи - члени сім’ї суб’єкта, зазначеного у </w:t>
      </w:r>
      <w:hyperlink r:id="rId61" w:anchor="n7" w:history="1">
        <w:r w:rsidRPr="0063431B">
          <w:rPr>
            <w:rFonts w:ascii="Times New Roman" w:eastAsia="Times New Roman" w:hAnsi="Times New Roman" w:cs="Times New Roman"/>
            <w:color w:val="006600"/>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xml:space="preserve">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w:t>
      </w:r>
      <w:r w:rsidRPr="0063431B">
        <w:rPr>
          <w:rFonts w:ascii="Times New Roman" w:eastAsia="Times New Roman" w:hAnsi="Times New Roman" w:cs="Times New Roman"/>
          <w:sz w:val="24"/>
          <w:szCs w:val="24"/>
          <w:lang w:eastAsia="uk-UA"/>
        </w:rPr>
        <w:lastRenderedPageBreak/>
        <w:t>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 w:name="n1150"/>
      <w:bookmarkEnd w:id="16"/>
      <w:r w:rsidRPr="0063431B">
        <w:rPr>
          <w:rFonts w:ascii="Times New Roman" w:eastAsia="Times New Roman" w:hAnsi="Times New Roman" w:cs="Times New Roman"/>
          <w:i/>
          <w:iCs/>
          <w:sz w:val="24"/>
          <w:szCs w:val="24"/>
          <w:lang w:eastAsia="uk-UA"/>
        </w:rPr>
        <w:t>{Абзац четвертий частини першої статті 1 в редакції Закону </w:t>
      </w:r>
      <w:hyperlink r:id="rId62" w:anchor="n62"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 w:name="n1102"/>
      <w:bookmarkEnd w:id="17"/>
      <w:r w:rsidRPr="0063431B">
        <w:rPr>
          <w:rFonts w:ascii="Times New Roman" w:eastAsia="Times New Roman" w:hAnsi="Times New Roman" w:cs="Times New Roman"/>
          <w:sz w:val="24"/>
          <w:szCs w:val="24"/>
          <w:lang w:eastAsia="uk-UA"/>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 w:name="n1101"/>
      <w:bookmarkEnd w:id="18"/>
      <w:r w:rsidRPr="0063431B">
        <w:rPr>
          <w:rFonts w:ascii="Times New Roman" w:eastAsia="Times New Roman" w:hAnsi="Times New Roman" w:cs="Times New Roman"/>
          <w:i/>
          <w:iCs/>
          <w:sz w:val="24"/>
          <w:szCs w:val="24"/>
          <w:lang w:eastAsia="uk-UA"/>
        </w:rPr>
        <w:t>{Частину першу статті 1 доповнено новим абзацом згідно із Законом </w:t>
      </w:r>
      <w:hyperlink r:id="rId63" w:anchor="n8"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 w:name="n11"/>
      <w:bookmarkEnd w:id="19"/>
      <w:r w:rsidRPr="0063431B">
        <w:rPr>
          <w:rFonts w:ascii="Times New Roman" w:eastAsia="Times New Roman" w:hAnsi="Times New Roman" w:cs="Times New Roman"/>
          <w:sz w:val="24"/>
          <w:szCs w:val="24"/>
          <w:lang w:eastAsia="uk-UA"/>
        </w:rPr>
        <w:t>корупційне правопорушення - діяння, що містить ознаки корупції, вчинене особою, зазначеною у </w:t>
      </w:r>
      <w:hyperlink r:id="rId64" w:anchor="n25" w:history="1">
        <w:r w:rsidRPr="0063431B">
          <w:rPr>
            <w:rFonts w:ascii="Times New Roman" w:eastAsia="Times New Roman" w:hAnsi="Times New Roman" w:cs="Times New Roman"/>
            <w:color w:val="006600"/>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3 цього Закону, за яке законом встановлено кримінальну, дисциплінарну та/або цивільно-правову відповідальність;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0" w:name="n12"/>
      <w:bookmarkEnd w:id="20"/>
      <w:r w:rsidRPr="0063431B">
        <w:rPr>
          <w:rFonts w:ascii="Times New Roman" w:eastAsia="Times New Roman" w:hAnsi="Times New Roman" w:cs="Times New Roman"/>
          <w:sz w:val="24"/>
          <w:szCs w:val="24"/>
          <w:lang w:eastAsia="uk-UA"/>
        </w:rPr>
        <w:t>корупція - використання особою, зазначеною у </w:t>
      </w:r>
      <w:hyperlink r:id="rId65" w:anchor="n25" w:history="1">
        <w:r w:rsidRPr="0063431B">
          <w:rPr>
            <w:rFonts w:ascii="Times New Roman" w:eastAsia="Times New Roman" w:hAnsi="Times New Roman" w:cs="Times New Roman"/>
            <w:color w:val="006600"/>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 w:name="n13"/>
      <w:bookmarkEnd w:id="21"/>
      <w:r w:rsidRPr="0063431B">
        <w:rPr>
          <w:rFonts w:ascii="Times New Roman" w:eastAsia="Times New Roman" w:hAnsi="Times New Roman" w:cs="Times New Roman"/>
          <w:sz w:val="24"/>
          <w:szCs w:val="24"/>
          <w:lang w:eastAsia="uk-UA"/>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 w:name="n14"/>
      <w:bookmarkEnd w:id="22"/>
      <w:r w:rsidRPr="0063431B">
        <w:rPr>
          <w:rFonts w:ascii="Times New Roman" w:eastAsia="Times New Roman" w:hAnsi="Times New Roman" w:cs="Times New Roman"/>
          <w:sz w:val="24"/>
          <w:szCs w:val="24"/>
          <w:lang w:eastAsia="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 w:name="n15"/>
      <w:bookmarkEnd w:id="23"/>
      <w:r w:rsidRPr="0063431B">
        <w:rPr>
          <w:rFonts w:ascii="Times New Roman" w:eastAsia="Times New Roman" w:hAnsi="Times New Roman" w:cs="Times New Roman"/>
          <w:sz w:val="24"/>
          <w:szCs w:val="24"/>
          <w:lang w:eastAsia="uk-UA"/>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4" w:name="n16"/>
      <w:bookmarkEnd w:id="24"/>
      <w:r w:rsidRPr="0063431B">
        <w:rPr>
          <w:rFonts w:ascii="Times New Roman" w:eastAsia="Times New Roman" w:hAnsi="Times New Roman" w:cs="Times New Roman"/>
          <w:sz w:val="24"/>
          <w:szCs w:val="24"/>
          <w:lang w:eastAsia="uk-UA"/>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66" w:anchor="n25" w:history="1">
        <w:r w:rsidRPr="0063431B">
          <w:rPr>
            <w:rFonts w:ascii="Times New Roman" w:eastAsia="Times New Roman" w:hAnsi="Times New Roman" w:cs="Times New Roman"/>
            <w:color w:val="006600"/>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3 цього Закону, за яке законом встановлено кримінальну, адміністративну, дисциплінарну та/або цивільно-правову відповідальність;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5" w:name="n17"/>
      <w:bookmarkEnd w:id="25"/>
      <w:r w:rsidRPr="0063431B">
        <w:rPr>
          <w:rFonts w:ascii="Times New Roman" w:eastAsia="Times New Roman" w:hAnsi="Times New Roman" w:cs="Times New Roman"/>
          <w:sz w:val="24"/>
          <w:szCs w:val="24"/>
          <w:lang w:eastAsia="uk-UA"/>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6" w:name="n18"/>
      <w:bookmarkEnd w:id="26"/>
      <w:r w:rsidRPr="0063431B">
        <w:rPr>
          <w:rFonts w:ascii="Times New Roman" w:eastAsia="Times New Roman" w:hAnsi="Times New Roman" w:cs="Times New Roman"/>
          <w:sz w:val="24"/>
          <w:szCs w:val="24"/>
          <w:lang w:eastAsia="uk-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 w:name="n991"/>
      <w:bookmarkEnd w:id="27"/>
      <w:r w:rsidRPr="0063431B">
        <w:rPr>
          <w:rFonts w:ascii="Times New Roman" w:eastAsia="Times New Roman" w:hAnsi="Times New Roman" w:cs="Times New Roman"/>
          <w:sz w:val="24"/>
          <w:szCs w:val="24"/>
          <w:lang w:eastAsia="uk-UA"/>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8" w:name="n992"/>
      <w:bookmarkEnd w:id="28"/>
      <w:r w:rsidRPr="0063431B">
        <w:rPr>
          <w:rFonts w:ascii="Times New Roman" w:eastAsia="Times New Roman" w:hAnsi="Times New Roman" w:cs="Times New Roman"/>
          <w:i/>
          <w:iCs/>
          <w:sz w:val="24"/>
          <w:szCs w:val="24"/>
          <w:lang w:eastAsia="uk-UA"/>
        </w:rPr>
        <w:t>{Частину першу статті 1 доповнено новим абзацом згідно із Законом </w:t>
      </w:r>
      <w:hyperlink r:id="rId67" w:anchor="n391"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 із змінами, внесеними згідно із Законом </w:t>
      </w:r>
      <w:hyperlink r:id="rId68" w:anchor="n123" w:tgtFrame="_blank" w:history="1">
        <w:r w:rsidRPr="0063431B">
          <w:rPr>
            <w:rFonts w:ascii="Times New Roman" w:eastAsia="Times New Roman" w:hAnsi="Times New Roman" w:cs="Times New Roman"/>
            <w:i/>
            <w:iCs/>
            <w:color w:val="000099"/>
            <w:sz w:val="24"/>
            <w:szCs w:val="24"/>
            <w:u w:val="single"/>
            <w:lang w:eastAsia="uk-UA"/>
          </w:rPr>
          <w:t>№ 766-VIII від 10.11.2015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9" w:name="n19"/>
      <w:bookmarkEnd w:id="29"/>
      <w:r w:rsidRPr="0063431B">
        <w:rPr>
          <w:rFonts w:ascii="Times New Roman" w:eastAsia="Times New Roman" w:hAnsi="Times New Roman" w:cs="Times New Roman"/>
          <w:sz w:val="24"/>
          <w:szCs w:val="24"/>
          <w:lang w:eastAsia="uk-UA"/>
        </w:rPr>
        <w:lastRenderedPageBreak/>
        <w:t>суб’єкти декларування - особи, зазначені у </w:t>
      </w:r>
      <w:hyperlink r:id="rId69"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70" w:anchor="n38" w:history="1">
        <w:r w:rsidRPr="0063431B">
          <w:rPr>
            <w:rFonts w:ascii="Times New Roman" w:eastAsia="Times New Roman" w:hAnsi="Times New Roman" w:cs="Times New Roman"/>
            <w:color w:val="006600"/>
            <w:sz w:val="24"/>
            <w:szCs w:val="24"/>
            <w:u w:val="single"/>
            <w:lang w:eastAsia="uk-UA"/>
          </w:rPr>
          <w:t>підпунктах "а"</w:t>
        </w:r>
      </w:hyperlink>
      <w:r w:rsidRPr="0063431B">
        <w:rPr>
          <w:rFonts w:ascii="Times New Roman" w:eastAsia="Times New Roman" w:hAnsi="Times New Roman" w:cs="Times New Roman"/>
          <w:sz w:val="24"/>
          <w:szCs w:val="24"/>
          <w:lang w:eastAsia="uk-UA"/>
        </w:rPr>
        <w:t> і "</w:t>
      </w:r>
      <w:hyperlink r:id="rId71" w:anchor="n1061" w:history="1">
        <w:r w:rsidRPr="0063431B">
          <w:rPr>
            <w:rFonts w:ascii="Times New Roman" w:eastAsia="Times New Roman" w:hAnsi="Times New Roman" w:cs="Times New Roman"/>
            <w:color w:val="006600"/>
            <w:sz w:val="24"/>
            <w:szCs w:val="24"/>
            <w:u w:val="single"/>
            <w:lang w:eastAsia="uk-UA"/>
          </w:rPr>
          <w:t>в"</w:t>
        </w:r>
      </w:hyperlink>
      <w:r w:rsidRPr="0063431B">
        <w:rPr>
          <w:rFonts w:ascii="Times New Roman" w:eastAsia="Times New Roman" w:hAnsi="Times New Roman" w:cs="Times New Roman"/>
          <w:sz w:val="24"/>
          <w:szCs w:val="24"/>
          <w:lang w:eastAsia="uk-UA"/>
        </w:rPr>
        <w:t> пункту 2, </w:t>
      </w:r>
      <w:hyperlink r:id="rId72" w:anchor="n1106" w:history="1">
        <w:r w:rsidRPr="0063431B">
          <w:rPr>
            <w:rFonts w:ascii="Times New Roman" w:eastAsia="Times New Roman" w:hAnsi="Times New Roman" w:cs="Times New Roman"/>
            <w:color w:val="006600"/>
            <w:sz w:val="24"/>
            <w:szCs w:val="24"/>
            <w:u w:val="single"/>
            <w:lang w:eastAsia="uk-UA"/>
          </w:rPr>
          <w:t>пункті 4</w:t>
        </w:r>
      </w:hyperlink>
      <w:r w:rsidRPr="0063431B">
        <w:rPr>
          <w:rFonts w:ascii="Times New Roman" w:eastAsia="Times New Roman" w:hAnsi="Times New Roman" w:cs="Times New Roman"/>
          <w:sz w:val="24"/>
          <w:szCs w:val="24"/>
          <w:lang w:eastAsia="uk-UA"/>
        </w:rPr>
        <w:t> частини першої статті 3 цього Закону, інші особи, які зобов’язані подавати декларацію відповідно до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 w:name="n1103"/>
      <w:bookmarkEnd w:id="30"/>
      <w:r w:rsidRPr="0063431B">
        <w:rPr>
          <w:rFonts w:ascii="Times New Roman" w:eastAsia="Times New Roman" w:hAnsi="Times New Roman" w:cs="Times New Roman"/>
          <w:i/>
          <w:iCs/>
          <w:sz w:val="24"/>
          <w:szCs w:val="24"/>
          <w:lang w:eastAsia="uk-UA"/>
        </w:rPr>
        <w:t>{Абзац п'ятнадцятий частини першої статті 1 із змінами, внесеними згідно із Законами </w:t>
      </w:r>
      <w:hyperlink r:id="rId73" w:anchor="n11"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r w:rsidRPr="0063431B">
        <w:rPr>
          <w:rFonts w:ascii="Times New Roman" w:eastAsia="Times New Roman" w:hAnsi="Times New Roman" w:cs="Times New Roman"/>
          <w:sz w:val="24"/>
          <w:szCs w:val="24"/>
          <w:lang w:eastAsia="uk-UA"/>
        </w:rPr>
        <w:t> </w:t>
      </w:r>
      <w:hyperlink r:id="rId74" w:anchor="n64"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1" w:name="n20"/>
      <w:bookmarkEnd w:id="31"/>
      <w:r w:rsidRPr="0063431B">
        <w:rPr>
          <w:rFonts w:ascii="Times New Roman" w:eastAsia="Times New Roman" w:hAnsi="Times New Roman" w:cs="Times New Roman"/>
          <w:sz w:val="24"/>
          <w:szCs w:val="24"/>
          <w:lang w:eastAsia="uk-UA"/>
        </w:rPr>
        <w:t>члени сім’ї: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2" w:name="n1154"/>
      <w:bookmarkEnd w:id="32"/>
      <w:r w:rsidRPr="0063431B">
        <w:rPr>
          <w:rFonts w:ascii="Times New Roman" w:eastAsia="Times New Roman" w:hAnsi="Times New Roman" w:cs="Times New Roman"/>
          <w:i/>
          <w:iCs/>
          <w:sz w:val="24"/>
          <w:szCs w:val="24"/>
          <w:lang w:eastAsia="uk-UA"/>
        </w:rPr>
        <w:t>{Абзац шістнадцятий частини першої статті 1 в редакції Закону </w:t>
      </w:r>
      <w:hyperlink r:id="rId75" w:anchor="n6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 w:name="n1152"/>
      <w:bookmarkEnd w:id="33"/>
      <w:r w:rsidRPr="0063431B">
        <w:rPr>
          <w:rFonts w:ascii="Times New Roman" w:eastAsia="Times New Roman" w:hAnsi="Times New Roman" w:cs="Times New Roman"/>
          <w:sz w:val="24"/>
          <w:szCs w:val="24"/>
          <w:lang w:eastAsia="uk-UA"/>
        </w:rPr>
        <w:t>а) особа, яка перебуває у шлюбі із суб’єктом, зазначеним у </w:t>
      </w:r>
      <w:hyperlink r:id="rId76" w:anchor="n7" w:history="1">
        <w:r w:rsidRPr="0063431B">
          <w:rPr>
            <w:rFonts w:ascii="Times New Roman" w:eastAsia="Times New Roman" w:hAnsi="Times New Roman" w:cs="Times New Roman"/>
            <w:color w:val="006600"/>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3 цього Закону, та діти зазначеного суб’єкта до досягнення ними повноліття - незалежно від спільного проживання із суб’єктом;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 w:name="n1155"/>
      <w:bookmarkEnd w:id="34"/>
      <w:r w:rsidRPr="0063431B">
        <w:rPr>
          <w:rFonts w:ascii="Times New Roman" w:eastAsia="Times New Roman" w:hAnsi="Times New Roman" w:cs="Times New Roman"/>
          <w:i/>
          <w:iCs/>
          <w:sz w:val="24"/>
          <w:szCs w:val="24"/>
          <w:lang w:eastAsia="uk-UA"/>
        </w:rPr>
        <w:t>{Абзац частини першої статті 1 в редакції Закону </w:t>
      </w:r>
      <w:hyperlink r:id="rId77" w:anchor="n6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 w:name="n1153"/>
      <w:bookmarkEnd w:id="35"/>
      <w:r w:rsidRPr="0063431B">
        <w:rPr>
          <w:rFonts w:ascii="Times New Roman" w:eastAsia="Times New Roman" w:hAnsi="Times New Roman" w:cs="Times New Roman"/>
          <w:sz w:val="24"/>
          <w:szCs w:val="24"/>
          <w:lang w:eastAsia="uk-UA"/>
        </w:rPr>
        <w:t>б) будь-які особи, які спільно проживають, пов’язані спільним побутом, мають взаємні права та обов’язки із суб’єктом, зазначеним у </w:t>
      </w:r>
      <w:hyperlink r:id="rId78" w:anchor="n7" w:history="1">
        <w:r w:rsidRPr="0063431B">
          <w:rPr>
            <w:rFonts w:ascii="Times New Roman" w:eastAsia="Times New Roman" w:hAnsi="Times New Roman" w:cs="Times New Roman"/>
            <w:color w:val="006600"/>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6" w:name="n1156"/>
      <w:bookmarkEnd w:id="36"/>
      <w:r w:rsidRPr="0063431B">
        <w:rPr>
          <w:rFonts w:ascii="Times New Roman" w:eastAsia="Times New Roman" w:hAnsi="Times New Roman" w:cs="Times New Roman"/>
          <w:i/>
          <w:iCs/>
          <w:sz w:val="24"/>
          <w:szCs w:val="24"/>
          <w:lang w:eastAsia="uk-UA"/>
        </w:rPr>
        <w:t>{Абзац частини першої статті 1 в редакції Закону </w:t>
      </w:r>
      <w:hyperlink r:id="rId79" w:anchor="n6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 w:name="n21"/>
      <w:bookmarkEnd w:id="37"/>
      <w:r w:rsidRPr="0063431B">
        <w:rPr>
          <w:rFonts w:ascii="Times New Roman" w:eastAsia="Times New Roman" w:hAnsi="Times New Roman" w:cs="Times New Roman"/>
          <w:sz w:val="24"/>
          <w:szCs w:val="24"/>
          <w:lang w:eastAsia="uk-UA"/>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8" w:name="n1450"/>
      <w:bookmarkEnd w:id="38"/>
      <w:r w:rsidRPr="0063431B">
        <w:rPr>
          <w:rFonts w:ascii="Times New Roman" w:eastAsia="Times New Roman" w:hAnsi="Times New Roman" w:cs="Times New Roman"/>
          <w:sz w:val="24"/>
          <w:szCs w:val="24"/>
          <w:lang w:eastAsia="uk-UA"/>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 w:name="n1456"/>
      <w:bookmarkEnd w:id="39"/>
      <w:r w:rsidRPr="0063431B">
        <w:rPr>
          <w:rFonts w:ascii="Times New Roman" w:eastAsia="Times New Roman" w:hAnsi="Times New Roman" w:cs="Times New Roman"/>
          <w:i/>
          <w:iCs/>
          <w:sz w:val="24"/>
          <w:szCs w:val="24"/>
          <w:lang w:eastAsia="uk-UA"/>
        </w:rPr>
        <w:t>{Частину першу статті 1 доповнено абзацом згідно із Законом </w:t>
      </w:r>
      <w:hyperlink r:id="rId80" w:anchor="n6"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 w:name="n1451"/>
      <w:bookmarkEnd w:id="40"/>
      <w:r w:rsidRPr="0063431B">
        <w:rPr>
          <w:rFonts w:ascii="Times New Roman" w:eastAsia="Times New Roman" w:hAnsi="Times New Roman" w:cs="Times New Roman"/>
          <w:sz w:val="24"/>
          <w:szCs w:val="24"/>
          <w:lang w:eastAsia="uk-UA"/>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 w:name="n1455"/>
      <w:bookmarkEnd w:id="41"/>
      <w:r w:rsidRPr="0063431B">
        <w:rPr>
          <w:rFonts w:ascii="Times New Roman" w:eastAsia="Times New Roman" w:hAnsi="Times New Roman" w:cs="Times New Roman"/>
          <w:i/>
          <w:iCs/>
          <w:sz w:val="24"/>
          <w:szCs w:val="24"/>
          <w:lang w:eastAsia="uk-UA"/>
        </w:rPr>
        <w:t>{Частину першу статті 1 доповнено абзацом згідно із Законом </w:t>
      </w:r>
      <w:hyperlink r:id="rId81" w:anchor="n6"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 в редакції Закону </w:t>
      </w:r>
      <w:hyperlink r:id="rId82" w:anchor="n6"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 w:name="n1452"/>
      <w:bookmarkEnd w:id="42"/>
      <w:r w:rsidRPr="0063431B">
        <w:rPr>
          <w:rFonts w:ascii="Times New Roman" w:eastAsia="Times New Roman" w:hAnsi="Times New Roman" w:cs="Times New Roman"/>
          <w:sz w:val="24"/>
          <w:szCs w:val="24"/>
          <w:lang w:eastAsia="uk-UA"/>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 w:name="n1454"/>
      <w:bookmarkEnd w:id="43"/>
      <w:r w:rsidRPr="0063431B">
        <w:rPr>
          <w:rFonts w:ascii="Times New Roman" w:eastAsia="Times New Roman" w:hAnsi="Times New Roman" w:cs="Times New Roman"/>
          <w:i/>
          <w:iCs/>
          <w:sz w:val="24"/>
          <w:szCs w:val="24"/>
          <w:lang w:eastAsia="uk-UA"/>
        </w:rPr>
        <w:t>{Частину першу статті 1 доповнено абзацом згідно із Законом </w:t>
      </w:r>
      <w:hyperlink r:id="rId83" w:anchor="n6"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 w:name="n1453"/>
      <w:bookmarkEnd w:id="44"/>
      <w:r w:rsidRPr="0063431B">
        <w:rPr>
          <w:rFonts w:ascii="Times New Roman" w:eastAsia="Times New Roman" w:hAnsi="Times New Roman" w:cs="Times New Roman"/>
          <w:sz w:val="24"/>
          <w:szCs w:val="24"/>
          <w:lang w:eastAsia="uk-UA"/>
        </w:rPr>
        <w:t xml:space="preserve">регулярні канали повідомлення про можливі факти корупційних або пов’язаних з корупцією правопорушень - способи захищеного (у тому числі анонімного) повідомлення інформації викривачем органам прокуратури, Національній поліції, Національному </w:t>
      </w:r>
      <w:r w:rsidRPr="0063431B">
        <w:rPr>
          <w:rFonts w:ascii="Times New Roman" w:eastAsia="Times New Roman" w:hAnsi="Times New Roman" w:cs="Times New Roman"/>
          <w:sz w:val="24"/>
          <w:szCs w:val="24"/>
          <w:lang w:eastAsia="uk-UA"/>
        </w:rPr>
        <w:lastRenderedPageBreak/>
        <w:t>антикорупційному бюро України, Державному бюро розслідувань, Національному агентству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 w:name="n1449"/>
      <w:bookmarkEnd w:id="45"/>
      <w:r w:rsidRPr="0063431B">
        <w:rPr>
          <w:rFonts w:ascii="Times New Roman" w:eastAsia="Times New Roman" w:hAnsi="Times New Roman" w:cs="Times New Roman"/>
          <w:i/>
          <w:iCs/>
          <w:sz w:val="24"/>
          <w:szCs w:val="24"/>
          <w:lang w:eastAsia="uk-UA"/>
        </w:rPr>
        <w:t>{Частину першу статті 1 доповнено абзацом згідно із Законом </w:t>
      </w:r>
      <w:hyperlink r:id="rId84" w:anchor="n6"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 в редакції Закону </w:t>
      </w:r>
      <w:hyperlink r:id="rId85" w:anchor="n6"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6" w:name="n22"/>
      <w:bookmarkEnd w:id="46"/>
      <w:r w:rsidRPr="0063431B">
        <w:rPr>
          <w:rFonts w:ascii="Times New Roman" w:eastAsia="Times New Roman" w:hAnsi="Times New Roman" w:cs="Times New Roman"/>
          <w:b/>
          <w:bCs/>
          <w:sz w:val="24"/>
          <w:szCs w:val="24"/>
          <w:lang w:eastAsia="uk-UA"/>
        </w:rPr>
        <w:t>Стаття 2. </w:t>
      </w:r>
      <w:r w:rsidRPr="0063431B">
        <w:rPr>
          <w:rFonts w:ascii="Times New Roman" w:eastAsia="Times New Roman" w:hAnsi="Times New Roman" w:cs="Times New Roman"/>
          <w:sz w:val="24"/>
          <w:szCs w:val="24"/>
          <w:lang w:eastAsia="uk-UA"/>
        </w:rPr>
        <w:t>Законодавство у сфері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 w:name="n23"/>
      <w:bookmarkEnd w:id="47"/>
      <w:r w:rsidRPr="0063431B">
        <w:rPr>
          <w:rFonts w:ascii="Times New Roman" w:eastAsia="Times New Roman" w:hAnsi="Times New Roman" w:cs="Times New Roman"/>
          <w:sz w:val="24"/>
          <w:szCs w:val="24"/>
          <w:lang w:eastAsia="uk-UA"/>
        </w:rPr>
        <w:t>1. Відносини, що виникають у сфері запобігання корупції, регулюються </w:t>
      </w:r>
      <w:hyperlink r:id="rId86" w:tgtFrame="_blank" w:history="1">
        <w:r w:rsidRPr="0063431B">
          <w:rPr>
            <w:rFonts w:ascii="Times New Roman" w:eastAsia="Times New Roman" w:hAnsi="Times New Roman" w:cs="Times New Roman"/>
            <w:color w:val="000099"/>
            <w:sz w:val="24"/>
            <w:szCs w:val="24"/>
            <w:u w:val="single"/>
            <w:lang w:eastAsia="uk-UA"/>
          </w:rPr>
          <w:t>Конституцією України</w:t>
        </w:r>
      </w:hyperlink>
      <w:r w:rsidRPr="0063431B">
        <w:rPr>
          <w:rFonts w:ascii="Times New Roman" w:eastAsia="Times New Roman" w:hAnsi="Times New Roman" w:cs="Times New Roman"/>
          <w:sz w:val="24"/>
          <w:szCs w:val="24"/>
          <w:lang w:eastAsia="uk-UA"/>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 w:name="n24"/>
      <w:bookmarkEnd w:id="48"/>
      <w:r w:rsidRPr="0063431B">
        <w:rPr>
          <w:rFonts w:ascii="Times New Roman" w:eastAsia="Times New Roman" w:hAnsi="Times New Roman" w:cs="Times New Roman"/>
          <w:b/>
          <w:bCs/>
          <w:sz w:val="24"/>
          <w:szCs w:val="24"/>
          <w:lang w:eastAsia="uk-UA"/>
        </w:rPr>
        <w:t>Стаття 3. </w:t>
      </w:r>
      <w:r w:rsidRPr="0063431B">
        <w:rPr>
          <w:rFonts w:ascii="Times New Roman" w:eastAsia="Times New Roman" w:hAnsi="Times New Roman" w:cs="Times New Roman"/>
          <w:sz w:val="24"/>
          <w:szCs w:val="24"/>
          <w:lang w:eastAsia="uk-UA"/>
        </w:rPr>
        <w:t>Суб’єкти, на яких поширюється дія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 w:name="n25"/>
      <w:bookmarkEnd w:id="49"/>
      <w:r w:rsidRPr="0063431B">
        <w:rPr>
          <w:rFonts w:ascii="Times New Roman" w:eastAsia="Times New Roman" w:hAnsi="Times New Roman" w:cs="Times New Roman"/>
          <w:sz w:val="24"/>
          <w:szCs w:val="24"/>
          <w:lang w:eastAsia="uk-UA"/>
        </w:rPr>
        <w:t>1. Суб’єктами, на яких поширюється дія цього Закону, є:</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0" w:name="n26"/>
      <w:bookmarkEnd w:id="50"/>
      <w:r w:rsidRPr="0063431B">
        <w:rPr>
          <w:rFonts w:ascii="Times New Roman" w:eastAsia="Times New Roman" w:hAnsi="Times New Roman" w:cs="Times New Roman"/>
          <w:sz w:val="24"/>
          <w:szCs w:val="24"/>
          <w:lang w:eastAsia="uk-UA"/>
        </w:rPr>
        <w:t>1) особи, уповноважені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 w:name="n27"/>
      <w:bookmarkEnd w:id="51"/>
      <w:r w:rsidRPr="0063431B">
        <w:rPr>
          <w:rFonts w:ascii="Times New Roman" w:eastAsia="Times New Roman" w:hAnsi="Times New Roman" w:cs="Times New Roman"/>
          <w:sz w:val="24"/>
          <w:szCs w:val="24"/>
          <w:lang w:eastAsia="uk-UA"/>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 w:name="n1032"/>
      <w:bookmarkEnd w:id="52"/>
      <w:r w:rsidRPr="0063431B">
        <w:rPr>
          <w:rFonts w:ascii="Times New Roman" w:eastAsia="Times New Roman" w:hAnsi="Times New Roman" w:cs="Times New Roman"/>
          <w:i/>
          <w:iCs/>
          <w:sz w:val="24"/>
          <w:szCs w:val="24"/>
          <w:lang w:eastAsia="uk-UA"/>
        </w:rPr>
        <w:t>{Підпункт "а" пункту 1 частини першої статті 3 із змінами, внесеними згідно із Законами </w:t>
      </w:r>
      <w:hyperlink r:id="rId87" w:anchor="n446" w:tgtFrame="_blank" w:history="1">
        <w:r w:rsidRPr="0063431B">
          <w:rPr>
            <w:rFonts w:ascii="Times New Roman" w:eastAsia="Times New Roman" w:hAnsi="Times New Roman" w:cs="Times New Roman"/>
            <w:i/>
            <w:iCs/>
            <w:color w:val="000099"/>
            <w:sz w:val="24"/>
            <w:szCs w:val="24"/>
            <w:u w:val="single"/>
            <w:lang w:eastAsia="uk-UA"/>
          </w:rPr>
          <w:t>№ 576-VIII від 02.07.2015</w:t>
        </w:r>
      </w:hyperlink>
      <w:r w:rsidRPr="0063431B">
        <w:rPr>
          <w:rFonts w:ascii="Times New Roman" w:eastAsia="Times New Roman" w:hAnsi="Times New Roman" w:cs="Times New Roman"/>
          <w:i/>
          <w:iCs/>
          <w:sz w:val="24"/>
          <w:szCs w:val="24"/>
          <w:lang w:eastAsia="uk-UA"/>
        </w:rPr>
        <w:t>, </w:t>
      </w:r>
      <w:hyperlink r:id="rId88" w:anchor="n847" w:tgtFrame="_blank" w:history="1">
        <w:r w:rsidRPr="0063431B">
          <w:rPr>
            <w:rFonts w:ascii="Times New Roman" w:eastAsia="Times New Roman" w:hAnsi="Times New Roman" w:cs="Times New Roman"/>
            <w:i/>
            <w:iCs/>
            <w:color w:val="000099"/>
            <w:sz w:val="24"/>
            <w:szCs w:val="24"/>
            <w:u w:val="single"/>
            <w:lang w:eastAsia="uk-UA"/>
          </w:rPr>
          <w:t>№ 1798-VIII від 21.12.2016</w:t>
        </w:r>
      </w:hyperlink>
      <w:r w:rsidRPr="0063431B">
        <w:rPr>
          <w:rFonts w:ascii="Times New Roman" w:eastAsia="Times New Roman" w:hAnsi="Times New Roman" w:cs="Times New Roman"/>
          <w:i/>
          <w:iCs/>
          <w:sz w:val="24"/>
          <w:szCs w:val="24"/>
          <w:lang w:eastAsia="uk-UA"/>
        </w:rPr>
        <w:t>, </w:t>
      </w:r>
      <w:hyperlink r:id="rId89" w:anchor="n718" w:tgtFrame="_blank" w:history="1">
        <w:r w:rsidRPr="0063431B">
          <w:rPr>
            <w:rFonts w:ascii="Times New Roman" w:eastAsia="Times New Roman" w:hAnsi="Times New Roman" w:cs="Times New Roman"/>
            <w:i/>
            <w:iCs/>
            <w:color w:val="000099"/>
            <w:sz w:val="24"/>
            <w:szCs w:val="24"/>
            <w:u w:val="single"/>
            <w:lang w:eastAsia="uk-UA"/>
          </w:rPr>
          <w:t>№ 2704-VIII від 25.04.2019</w:t>
        </w:r>
      </w:hyperlink>
      <w:r w:rsidRPr="0063431B">
        <w:rPr>
          <w:rFonts w:ascii="Times New Roman" w:eastAsia="Times New Roman" w:hAnsi="Times New Roman" w:cs="Times New Roman"/>
          <w:i/>
          <w:iCs/>
          <w:sz w:val="24"/>
          <w:szCs w:val="24"/>
          <w:lang w:eastAsia="uk-UA"/>
        </w:rPr>
        <w:t>, </w:t>
      </w:r>
      <w:hyperlink r:id="rId90" w:anchor="n72"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w:t>
      </w:r>
      <w:hyperlink r:id="rId91" w:anchor="n39"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 w:name="n28"/>
      <w:bookmarkEnd w:id="53"/>
      <w:r w:rsidRPr="0063431B">
        <w:rPr>
          <w:rFonts w:ascii="Times New Roman" w:eastAsia="Times New Roman" w:hAnsi="Times New Roman" w:cs="Times New Roman"/>
          <w:sz w:val="24"/>
          <w:szCs w:val="24"/>
          <w:lang w:eastAsia="uk-UA"/>
        </w:rPr>
        <w:t>б) народні депутати України, депутати Верховної Ради Автономної Республіки Крим, депутати місцевих рад, сільські, селищні, міські голови;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 w:name="n29"/>
      <w:bookmarkEnd w:id="54"/>
      <w:r w:rsidRPr="0063431B">
        <w:rPr>
          <w:rFonts w:ascii="Times New Roman" w:eastAsia="Times New Roman" w:hAnsi="Times New Roman" w:cs="Times New Roman"/>
          <w:sz w:val="24"/>
          <w:szCs w:val="24"/>
          <w:lang w:eastAsia="uk-UA"/>
        </w:rPr>
        <w:t>в) державні службовці, посадові особи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 w:name="n30"/>
      <w:bookmarkEnd w:id="55"/>
      <w:r w:rsidRPr="0063431B">
        <w:rPr>
          <w:rFonts w:ascii="Times New Roman" w:eastAsia="Times New Roman" w:hAnsi="Times New Roman" w:cs="Times New Roman"/>
          <w:sz w:val="24"/>
          <w:szCs w:val="24"/>
          <w:lang w:eastAsia="uk-UA"/>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 w:name="n993"/>
      <w:bookmarkEnd w:id="56"/>
      <w:r w:rsidRPr="0063431B">
        <w:rPr>
          <w:rFonts w:ascii="Times New Roman" w:eastAsia="Times New Roman" w:hAnsi="Times New Roman" w:cs="Times New Roman"/>
          <w:i/>
          <w:iCs/>
          <w:sz w:val="24"/>
          <w:szCs w:val="24"/>
          <w:lang w:eastAsia="uk-UA"/>
        </w:rPr>
        <w:t>{Підпункт "г" пункту 1 частини першої статті 3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Законами </w:t>
      </w:r>
      <w:hyperlink r:id="rId92" w:anchor="n395"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 </w:t>
      </w:r>
      <w:hyperlink r:id="rId93" w:anchor="n13"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 w:name="n31"/>
      <w:bookmarkEnd w:id="57"/>
      <w:r w:rsidRPr="0063431B">
        <w:rPr>
          <w:rFonts w:ascii="Times New Roman" w:eastAsia="Times New Roman" w:hAnsi="Times New Roman" w:cs="Times New Roman"/>
          <w:sz w:val="24"/>
          <w:szCs w:val="24"/>
          <w:lang w:eastAsia="uk-UA"/>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 w:name="n1087"/>
      <w:bookmarkEnd w:id="58"/>
      <w:r w:rsidRPr="0063431B">
        <w:rPr>
          <w:rFonts w:ascii="Times New Roman" w:eastAsia="Times New Roman" w:hAnsi="Times New Roman" w:cs="Times New Roman"/>
          <w:i/>
          <w:iCs/>
          <w:sz w:val="24"/>
          <w:szCs w:val="24"/>
          <w:lang w:eastAsia="uk-UA"/>
        </w:rPr>
        <w:t>{Підпункт "ґ" пункту 1 частини першої статті 3 в редакції Закону</w:t>
      </w:r>
      <w:r w:rsidRPr="0063431B">
        <w:rPr>
          <w:rFonts w:ascii="Times New Roman" w:eastAsia="Times New Roman" w:hAnsi="Times New Roman" w:cs="Times New Roman"/>
          <w:sz w:val="24"/>
          <w:szCs w:val="24"/>
          <w:lang w:eastAsia="uk-UA"/>
        </w:rPr>
        <w:t> </w:t>
      </w:r>
      <w:hyperlink r:id="rId94" w:anchor="n847" w:tgtFrame="_blank" w:history="1">
        <w:r w:rsidRPr="0063431B">
          <w:rPr>
            <w:rFonts w:ascii="Times New Roman" w:eastAsia="Times New Roman" w:hAnsi="Times New Roman" w:cs="Times New Roman"/>
            <w:i/>
            <w:iCs/>
            <w:color w:val="000099"/>
            <w:sz w:val="24"/>
            <w:szCs w:val="24"/>
            <w:u w:val="single"/>
            <w:lang w:eastAsia="uk-UA"/>
          </w:rPr>
          <w:t>№ 1798-VIII від 21.12.2016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9" w:name="n32"/>
      <w:bookmarkEnd w:id="59"/>
      <w:r w:rsidRPr="0063431B">
        <w:rPr>
          <w:rFonts w:ascii="Times New Roman" w:eastAsia="Times New Roman" w:hAnsi="Times New Roman" w:cs="Times New Roman"/>
          <w:sz w:val="24"/>
          <w:szCs w:val="24"/>
          <w:lang w:eastAsia="uk-UA"/>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 w:name="n994"/>
      <w:bookmarkEnd w:id="60"/>
      <w:r w:rsidRPr="0063431B">
        <w:rPr>
          <w:rFonts w:ascii="Times New Roman" w:eastAsia="Times New Roman" w:hAnsi="Times New Roman" w:cs="Times New Roman"/>
          <w:i/>
          <w:iCs/>
          <w:sz w:val="24"/>
          <w:szCs w:val="24"/>
          <w:lang w:eastAsia="uk-UA"/>
        </w:rPr>
        <w:t>{Підпункт "д" пункту 1 частини першої статті 3 із змінами, внесеними згідно із Законами </w:t>
      </w:r>
      <w:hyperlink r:id="rId95" w:anchor="n395"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 </w:t>
      </w:r>
      <w:hyperlink r:id="rId96" w:anchor="n42" w:tgtFrame="_blank" w:history="1">
        <w:r w:rsidRPr="0063431B">
          <w:rPr>
            <w:rFonts w:ascii="Times New Roman" w:eastAsia="Times New Roman" w:hAnsi="Times New Roman" w:cs="Times New Roman"/>
            <w:i/>
            <w:iCs/>
            <w:color w:val="000099"/>
            <w:sz w:val="24"/>
            <w:szCs w:val="24"/>
            <w:u w:val="single"/>
            <w:lang w:eastAsia="uk-UA"/>
          </w:rPr>
          <w:t>№ 597-VIII від 14.07.2015</w:t>
        </w:r>
      </w:hyperlink>
      <w:r w:rsidRPr="0063431B">
        <w:rPr>
          <w:rFonts w:ascii="Times New Roman" w:eastAsia="Times New Roman" w:hAnsi="Times New Roman" w:cs="Times New Roman"/>
          <w:i/>
          <w:iCs/>
          <w:sz w:val="24"/>
          <w:szCs w:val="24"/>
          <w:lang w:eastAsia="uk-UA"/>
        </w:rPr>
        <w:t>, </w:t>
      </w:r>
      <w:hyperlink r:id="rId97" w:anchor="n125" w:tgtFrame="_blank" w:history="1">
        <w:r w:rsidRPr="0063431B">
          <w:rPr>
            <w:rFonts w:ascii="Times New Roman" w:eastAsia="Times New Roman" w:hAnsi="Times New Roman" w:cs="Times New Roman"/>
            <w:i/>
            <w:iCs/>
            <w:color w:val="000099"/>
            <w:sz w:val="24"/>
            <w:szCs w:val="24"/>
            <w:u w:val="single"/>
            <w:lang w:eastAsia="uk-UA"/>
          </w:rPr>
          <w:t>№ 766-VIII від 10.11.2015</w:t>
        </w:r>
      </w:hyperlink>
      <w:r w:rsidRPr="0063431B">
        <w:rPr>
          <w:rFonts w:ascii="Times New Roman" w:eastAsia="Times New Roman" w:hAnsi="Times New Roman" w:cs="Times New Roman"/>
          <w:i/>
          <w:iCs/>
          <w:sz w:val="24"/>
          <w:szCs w:val="24"/>
          <w:lang w:eastAsia="uk-UA"/>
        </w:rPr>
        <w:t>, </w:t>
      </w:r>
      <w:hyperlink r:id="rId98" w:anchor="n429" w:tgtFrame="_blank" w:history="1">
        <w:r w:rsidRPr="0063431B">
          <w:rPr>
            <w:rFonts w:ascii="Times New Roman" w:eastAsia="Times New Roman" w:hAnsi="Times New Roman" w:cs="Times New Roman"/>
            <w:i/>
            <w:iCs/>
            <w:color w:val="000099"/>
            <w:sz w:val="24"/>
            <w:szCs w:val="24"/>
            <w:u w:val="single"/>
            <w:lang w:eastAsia="uk-UA"/>
          </w:rPr>
          <w:t>№ 794-VIII від 12.11.2015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 w:name="n33"/>
      <w:bookmarkEnd w:id="61"/>
      <w:r w:rsidRPr="0063431B">
        <w:rPr>
          <w:rFonts w:ascii="Times New Roman" w:eastAsia="Times New Roman" w:hAnsi="Times New Roman" w:cs="Times New Roman"/>
          <w:sz w:val="24"/>
          <w:szCs w:val="24"/>
          <w:lang w:eastAsia="uk-UA"/>
        </w:rPr>
        <w:lastRenderedPageBreak/>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 w:name="n1059"/>
      <w:bookmarkEnd w:id="62"/>
      <w:r w:rsidRPr="0063431B">
        <w:rPr>
          <w:rFonts w:ascii="Times New Roman" w:eastAsia="Times New Roman" w:hAnsi="Times New Roman" w:cs="Times New Roman"/>
          <w:i/>
          <w:iCs/>
          <w:sz w:val="24"/>
          <w:szCs w:val="24"/>
          <w:lang w:eastAsia="uk-UA"/>
        </w:rPr>
        <w:t>{Підпункт "е" пункту 1 частини першої статті 3 із змінами, внесеними згідно із Законами </w:t>
      </w:r>
      <w:hyperlink r:id="rId99" w:anchor="n430" w:tgtFrame="_blank" w:history="1">
        <w:r w:rsidRPr="0063431B">
          <w:rPr>
            <w:rFonts w:ascii="Times New Roman" w:eastAsia="Times New Roman" w:hAnsi="Times New Roman" w:cs="Times New Roman"/>
            <w:i/>
            <w:iCs/>
            <w:color w:val="000099"/>
            <w:sz w:val="24"/>
            <w:szCs w:val="24"/>
            <w:u w:val="single"/>
            <w:lang w:eastAsia="uk-UA"/>
          </w:rPr>
          <w:t>№ 794-VIII від 12.11.2015</w:t>
        </w:r>
      </w:hyperlink>
      <w:r w:rsidRPr="0063431B">
        <w:rPr>
          <w:rFonts w:ascii="Times New Roman" w:eastAsia="Times New Roman" w:hAnsi="Times New Roman" w:cs="Times New Roman"/>
          <w:i/>
          <w:iCs/>
          <w:sz w:val="24"/>
          <w:szCs w:val="24"/>
          <w:lang w:eastAsia="uk-UA"/>
        </w:rPr>
        <w:t>, </w:t>
      </w:r>
      <w:hyperlink r:id="rId100" w:anchor="n548" w:tgtFrame="_blank" w:history="1">
        <w:r w:rsidRPr="0063431B">
          <w:rPr>
            <w:rFonts w:ascii="Times New Roman" w:eastAsia="Times New Roman" w:hAnsi="Times New Roman" w:cs="Times New Roman"/>
            <w:i/>
            <w:iCs/>
            <w:color w:val="000099"/>
            <w:sz w:val="24"/>
            <w:szCs w:val="24"/>
            <w:u w:val="single"/>
            <w:lang w:eastAsia="uk-UA"/>
          </w:rPr>
          <w:t>№ 440-IX від 14.01.2020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 w:name="n34"/>
      <w:bookmarkEnd w:id="63"/>
      <w:r w:rsidRPr="0063431B">
        <w:rPr>
          <w:rFonts w:ascii="Times New Roman" w:eastAsia="Times New Roman" w:hAnsi="Times New Roman" w:cs="Times New Roman"/>
          <w:sz w:val="24"/>
          <w:szCs w:val="24"/>
          <w:lang w:eastAsia="uk-UA"/>
        </w:rPr>
        <w:t>є) Голова, заступник Голови Національного агентства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 w:name="n1157"/>
      <w:bookmarkEnd w:id="64"/>
      <w:r w:rsidRPr="0063431B">
        <w:rPr>
          <w:rFonts w:ascii="Times New Roman" w:eastAsia="Times New Roman" w:hAnsi="Times New Roman" w:cs="Times New Roman"/>
          <w:i/>
          <w:iCs/>
          <w:sz w:val="24"/>
          <w:szCs w:val="24"/>
          <w:lang w:eastAsia="uk-UA"/>
        </w:rPr>
        <w:t>{Підпункт "є" пункту 1 частини першої статті 3 в редакції Закону </w:t>
      </w:r>
      <w:hyperlink r:id="rId101" w:anchor="n73"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5" w:name="n35"/>
      <w:bookmarkEnd w:id="65"/>
      <w:r w:rsidRPr="0063431B">
        <w:rPr>
          <w:rFonts w:ascii="Times New Roman" w:eastAsia="Times New Roman" w:hAnsi="Times New Roman" w:cs="Times New Roman"/>
          <w:sz w:val="24"/>
          <w:szCs w:val="24"/>
          <w:lang w:eastAsia="uk-UA"/>
        </w:rPr>
        <w:t>ж) члени Центральної виборчої комісії;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 w:name="n1054"/>
      <w:bookmarkEnd w:id="66"/>
      <w:r w:rsidRPr="0063431B">
        <w:rPr>
          <w:rFonts w:ascii="Times New Roman" w:eastAsia="Times New Roman" w:hAnsi="Times New Roman" w:cs="Times New Roman"/>
          <w:sz w:val="24"/>
          <w:szCs w:val="24"/>
          <w:lang w:eastAsia="uk-UA"/>
        </w:rPr>
        <w:t>з) поліцейські;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 w:name="n1053"/>
      <w:bookmarkEnd w:id="67"/>
      <w:r w:rsidRPr="0063431B">
        <w:rPr>
          <w:rFonts w:ascii="Times New Roman" w:eastAsia="Times New Roman" w:hAnsi="Times New Roman" w:cs="Times New Roman"/>
          <w:i/>
          <w:iCs/>
          <w:sz w:val="24"/>
          <w:szCs w:val="24"/>
          <w:lang w:eastAsia="uk-UA"/>
        </w:rPr>
        <w:t>{Пункт 1 частини першої статті 3 доповнено новим підпунктом "з" згідно із Законом </w:t>
      </w:r>
      <w:hyperlink r:id="rId102" w:anchor="n126" w:tgtFrame="_blank" w:history="1">
        <w:r w:rsidRPr="0063431B">
          <w:rPr>
            <w:rFonts w:ascii="Times New Roman" w:eastAsia="Times New Roman" w:hAnsi="Times New Roman" w:cs="Times New Roman"/>
            <w:i/>
            <w:iCs/>
            <w:color w:val="000099"/>
            <w:sz w:val="24"/>
            <w:szCs w:val="24"/>
            <w:u w:val="single"/>
            <w:lang w:eastAsia="uk-UA"/>
          </w:rPr>
          <w:t>№ 766-VIII від 10.11.2015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 w:name="n36"/>
      <w:bookmarkEnd w:id="68"/>
      <w:r w:rsidRPr="0063431B">
        <w:rPr>
          <w:rFonts w:ascii="Times New Roman" w:eastAsia="Times New Roman" w:hAnsi="Times New Roman" w:cs="Times New Roman"/>
          <w:sz w:val="24"/>
          <w:szCs w:val="24"/>
          <w:lang w:eastAsia="uk-UA"/>
        </w:rPr>
        <w:t>и) посадові та службові особи інших державних органів, органів влади Автономної Республіки Крим;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9" w:name="n1082"/>
      <w:bookmarkEnd w:id="69"/>
      <w:r w:rsidRPr="0063431B">
        <w:rPr>
          <w:rFonts w:ascii="Times New Roman" w:eastAsia="Times New Roman" w:hAnsi="Times New Roman" w:cs="Times New Roman"/>
          <w:sz w:val="24"/>
          <w:szCs w:val="24"/>
          <w:lang w:eastAsia="uk-UA"/>
        </w:rPr>
        <w:t>і) члени державних колегіальних органів, у тому числі уповноважені з розгляду скарг про порушення законодавства у сфері публічних закупівель;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 w:name="n1081"/>
      <w:bookmarkEnd w:id="70"/>
      <w:r w:rsidRPr="0063431B">
        <w:rPr>
          <w:rFonts w:ascii="Times New Roman" w:eastAsia="Times New Roman" w:hAnsi="Times New Roman" w:cs="Times New Roman"/>
          <w:i/>
          <w:iCs/>
          <w:sz w:val="24"/>
          <w:szCs w:val="24"/>
          <w:lang w:eastAsia="uk-UA"/>
        </w:rPr>
        <w:t>{Пункт 1 частини першої статті 3 доповнено підпунктом "і" згідно із Законом </w:t>
      </w:r>
      <w:hyperlink r:id="rId103" w:anchor="n583" w:tgtFrame="_blank" w:history="1">
        <w:r w:rsidRPr="0063431B">
          <w:rPr>
            <w:rFonts w:ascii="Times New Roman" w:eastAsia="Times New Roman" w:hAnsi="Times New Roman" w:cs="Times New Roman"/>
            <w:i/>
            <w:iCs/>
            <w:color w:val="000099"/>
            <w:sz w:val="24"/>
            <w:szCs w:val="24"/>
            <w:u w:val="single"/>
            <w:lang w:eastAsia="uk-UA"/>
          </w:rPr>
          <w:t>№ 1540-VIII від 22.09.2016</w:t>
        </w:r>
      </w:hyperlink>
      <w:r w:rsidRPr="0063431B">
        <w:rPr>
          <w:rFonts w:ascii="Times New Roman" w:eastAsia="Times New Roman" w:hAnsi="Times New Roman" w:cs="Times New Roman"/>
          <w:i/>
          <w:iCs/>
          <w:sz w:val="24"/>
          <w:szCs w:val="24"/>
          <w:lang w:eastAsia="uk-UA"/>
        </w:rPr>
        <w:t>; в редакції Закону </w:t>
      </w:r>
      <w:hyperlink r:id="rId104" w:anchor="n51" w:tgtFrame="_blank" w:history="1">
        <w:r w:rsidRPr="0063431B">
          <w:rPr>
            <w:rFonts w:ascii="Times New Roman" w:eastAsia="Times New Roman" w:hAnsi="Times New Roman" w:cs="Times New Roman"/>
            <w:i/>
            <w:iCs/>
            <w:color w:val="000099"/>
            <w:sz w:val="24"/>
            <w:szCs w:val="24"/>
            <w:u w:val="single"/>
            <w:lang w:eastAsia="uk-UA"/>
          </w:rPr>
          <w:t>№ 1219-IX від 05.02.2021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 w:name="n1158"/>
      <w:bookmarkEnd w:id="71"/>
      <w:r w:rsidRPr="0063431B">
        <w:rPr>
          <w:rFonts w:ascii="Times New Roman" w:eastAsia="Times New Roman" w:hAnsi="Times New Roman" w:cs="Times New Roman"/>
          <w:sz w:val="24"/>
          <w:szCs w:val="24"/>
          <w:lang w:eastAsia="uk-UA"/>
        </w:rPr>
        <w:t>ї) Керівник Офісу Президента України, його Перший заступник та заступники, уповноважені, прес-секретар Президента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2" w:name="n1159"/>
      <w:bookmarkEnd w:id="72"/>
      <w:r w:rsidRPr="0063431B">
        <w:rPr>
          <w:rFonts w:ascii="Times New Roman" w:eastAsia="Times New Roman" w:hAnsi="Times New Roman" w:cs="Times New Roman"/>
          <w:i/>
          <w:iCs/>
          <w:sz w:val="24"/>
          <w:szCs w:val="24"/>
          <w:lang w:eastAsia="uk-UA"/>
        </w:rPr>
        <w:t>{Пункт 1 частини першої статті 3 доповнено підпунктом "ї" згідно із Законом </w:t>
      </w:r>
      <w:hyperlink r:id="rId105" w:anchor="n7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в редакції Законів </w:t>
      </w:r>
      <w:hyperlink r:id="rId106" w:anchor="n40"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 </w:t>
      </w:r>
      <w:hyperlink r:id="rId107" w:anchor="n608" w:tgtFrame="_blank" w:history="1">
        <w:r w:rsidRPr="0063431B">
          <w:rPr>
            <w:rFonts w:ascii="Times New Roman" w:eastAsia="Times New Roman" w:hAnsi="Times New Roman" w:cs="Times New Roman"/>
            <w:i/>
            <w:iCs/>
            <w:color w:val="000099"/>
            <w:sz w:val="24"/>
            <w:szCs w:val="24"/>
            <w:u w:val="single"/>
            <w:lang w:eastAsia="uk-UA"/>
          </w:rPr>
          <w:t>№ 912-IX від 17.09.2020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 w:name="n1622"/>
      <w:bookmarkEnd w:id="73"/>
      <w:r w:rsidRPr="0063431B">
        <w:rPr>
          <w:rFonts w:ascii="Times New Roman" w:eastAsia="Times New Roman" w:hAnsi="Times New Roman" w:cs="Times New Roman"/>
          <w:sz w:val="24"/>
          <w:szCs w:val="24"/>
          <w:lang w:eastAsia="uk-UA"/>
        </w:rPr>
        <w:t>й) Секретар Ради національної безпеки і оборони України, його помічники, радники, помічники, радники Президента України (крім осіб, посади яких належать до патронатної служби та які обіймають їх на громадських засадах);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4" w:name="n1621"/>
      <w:bookmarkEnd w:id="74"/>
      <w:r w:rsidRPr="0063431B">
        <w:rPr>
          <w:rFonts w:ascii="Times New Roman" w:eastAsia="Times New Roman" w:hAnsi="Times New Roman" w:cs="Times New Roman"/>
          <w:i/>
          <w:iCs/>
          <w:sz w:val="24"/>
          <w:szCs w:val="24"/>
          <w:lang w:eastAsia="uk-UA"/>
        </w:rPr>
        <w:t>{Пункт 1 частини першої статті 3 доповнено підпунктом "й" згідно із Законом </w:t>
      </w:r>
      <w:hyperlink r:id="rId108" w:anchor="n610" w:tgtFrame="_blank" w:history="1">
        <w:r w:rsidRPr="0063431B">
          <w:rPr>
            <w:rFonts w:ascii="Times New Roman" w:eastAsia="Times New Roman" w:hAnsi="Times New Roman" w:cs="Times New Roman"/>
            <w:i/>
            <w:iCs/>
            <w:color w:val="000099"/>
            <w:sz w:val="24"/>
            <w:szCs w:val="24"/>
            <w:u w:val="single"/>
            <w:lang w:eastAsia="uk-UA"/>
          </w:rPr>
          <w:t>№ 912-IX від 17.09.2020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 w:name="n37"/>
      <w:bookmarkEnd w:id="75"/>
      <w:r w:rsidRPr="0063431B">
        <w:rPr>
          <w:rFonts w:ascii="Times New Roman" w:eastAsia="Times New Roman" w:hAnsi="Times New Roman" w:cs="Times New Roman"/>
          <w:sz w:val="24"/>
          <w:szCs w:val="24"/>
          <w:lang w:eastAsia="uk-UA"/>
        </w:rPr>
        <w:t>2) особи, які для цілей цього Закону прирівнюються до осіб, уповноважених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6" w:name="n38"/>
      <w:bookmarkEnd w:id="76"/>
      <w:r w:rsidRPr="0063431B">
        <w:rPr>
          <w:rFonts w:ascii="Times New Roman" w:eastAsia="Times New Roman" w:hAnsi="Times New Roman" w:cs="Times New Roman"/>
          <w:sz w:val="24"/>
          <w:szCs w:val="24"/>
          <w:lang w:eastAsia="uk-UA"/>
        </w:rPr>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 w:name="n1104"/>
      <w:bookmarkEnd w:id="77"/>
      <w:r w:rsidRPr="0063431B">
        <w:rPr>
          <w:rFonts w:ascii="Times New Roman" w:eastAsia="Times New Roman" w:hAnsi="Times New Roman" w:cs="Times New Roman"/>
          <w:i/>
          <w:iCs/>
          <w:sz w:val="24"/>
          <w:szCs w:val="24"/>
          <w:lang w:eastAsia="uk-UA"/>
        </w:rPr>
        <w:t>{Підпункт "а" пункту 2 частини першої статті 3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Законами </w:t>
      </w:r>
      <w:hyperlink r:id="rId109" w:anchor="n15"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 </w:t>
      </w:r>
      <w:hyperlink r:id="rId110" w:anchor="n78"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w:t>
      </w:r>
      <w:hyperlink r:id="rId111" w:anchor="n42"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 w:name="n39"/>
      <w:bookmarkEnd w:id="78"/>
      <w:r w:rsidRPr="0063431B">
        <w:rPr>
          <w:rFonts w:ascii="Times New Roman" w:eastAsia="Times New Roman" w:hAnsi="Times New Roman" w:cs="Times New Roman"/>
          <w:sz w:val="24"/>
          <w:szCs w:val="24"/>
          <w:lang w:eastAsia="uk-UA"/>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 w:name="n1080"/>
      <w:bookmarkEnd w:id="79"/>
      <w:r w:rsidRPr="0063431B">
        <w:rPr>
          <w:rFonts w:ascii="Times New Roman" w:eastAsia="Times New Roman" w:hAnsi="Times New Roman" w:cs="Times New Roman"/>
          <w:i/>
          <w:iCs/>
          <w:sz w:val="24"/>
          <w:szCs w:val="24"/>
          <w:lang w:eastAsia="uk-UA"/>
        </w:rPr>
        <w:t>{Підпункт "б" пункту 2 частини першої статті 3 із змінами, внесеними згідно із Законом </w:t>
      </w:r>
      <w:hyperlink r:id="rId112" w:anchor="n534" w:tgtFrame="_blank" w:history="1">
        <w:r w:rsidRPr="0063431B">
          <w:rPr>
            <w:rFonts w:ascii="Times New Roman" w:eastAsia="Times New Roman" w:hAnsi="Times New Roman" w:cs="Times New Roman"/>
            <w:i/>
            <w:iCs/>
            <w:color w:val="000099"/>
            <w:sz w:val="24"/>
            <w:szCs w:val="24"/>
            <w:u w:val="single"/>
            <w:lang w:eastAsia="uk-UA"/>
          </w:rPr>
          <w:t>№ 1403-VIII від 02.06.2016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 w:name="n1061"/>
      <w:bookmarkEnd w:id="80"/>
      <w:r w:rsidRPr="0063431B">
        <w:rPr>
          <w:rFonts w:ascii="Times New Roman" w:eastAsia="Times New Roman" w:hAnsi="Times New Roman" w:cs="Times New Roman"/>
          <w:sz w:val="24"/>
          <w:szCs w:val="24"/>
          <w:lang w:eastAsia="uk-UA"/>
        </w:rPr>
        <w:lastRenderedPageBreak/>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113"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державну службу", </w:t>
      </w:r>
      <w:hyperlink r:id="rId114"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115"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судоустрій і статус суддів", і при цьому не є особами, зазначеними у </w:t>
      </w:r>
      <w:hyperlink r:id="rId116"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117" w:anchor="n38" w:history="1">
        <w:r w:rsidRPr="0063431B">
          <w:rPr>
            <w:rFonts w:ascii="Times New Roman" w:eastAsia="Times New Roman" w:hAnsi="Times New Roman" w:cs="Times New Roman"/>
            <w:color w:val="006600"/>
            <w:sz w:val="24"/>
            <w:szCs w:val="24"/>
            <w:u w:val="single"/>
            <w:lang w:eastAsia="uk-UA"/>
          </w:rPr>
          <w:t>підпункті "а"</w:t>
        </w:r>
      </w:hyperlink>
      <w:r w:rsidRPr="0063431B">
        <w:rPr>
          <w:rFonts w:ascii="Times New Roman" w:eastAsia="Times New Roman" w:hAnsi="Times New Roman" w:cs="Times New Roman"/>
          <w:sz w:val="24"/>
          <w:szCs w:val="24"/>
          <w:lang w:eastAsia="uk-UA"/>
        </w:rPr>
        <w:t> пункту 2 частини першої цієї статті;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 w:name="n1060"/>
      <w:bookmarkEnd w:id="81"/>
      <w:r w:rsidRPr="0063431B">
        <w:rPr>
          <w:rFonts w:ascii="Times New Roman" w:eastAsia="Times New Roman" w:hAnsi="Times New Roman" w:cs="Times New Roman"/>
          <w:i/>
          <w:iCs/>
          <w:sz w:val="24"/>
          <w:szCs w:val="24"/>
          <w:lang w:eastAsia="uk-UA"/>
        </w:rPr>
        <w:t>{Пункт 2 частини першої статті 3 доповнено підпунктом "в" згідно із Законом </w:t>
      </w:r>
      <w:hyperlink r:id="rId118" w:anchor="n1116" w:tgtFrame="_blank" w:history="1">
        <w:r w:rsidRPr="0063431B">
          <w:rPr>
            <w:rFonts w:ascii="Times New Roman" w:eastAsia="Times New Roman" w:hAnsi="Times New Roman" w:cs="Times New Roman"/>
            <w:i/>
            <w:iCs/>
            <w:color w:val="000099"/>
            <w:sz w:val="24"/>
            <w:szCs w:val="24"/>
            <w:u w:val="single"/>
            <w:lang w:eastAsia="uk-UA"/>
          </w:rPr>
          <w:t>№ 889-VIII від 10.12.2015</w:t>
        </w:r>
      </w:hyperlink>
      <w:r w:rsidRPr="0063431B">
        <w:rPr>
          <w:rFonts w:ascii="Times New Roman" w:eastAsia="Times New Roman" w:hAnsi="Times New Roman" w:cs="Times New Roman"/>
          <w:i/>
          <w:iCs/>
          <w:sz w:val="24"/>
          <w:szCs w:val="24"/>
          <w:lang w:eastAsia="uk-UA"/>
        </w:rPr>
        <w:t>;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119" w:anchor="n16"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 в редакції Закону</w:t>
      </w:r>
      <w:r w:rsidRPr="0063431B">
        <w:rPr>
          <w:rFonts w:ascii="Times New Roman" w:eastAsia="Times New Roman" w:hAnsi="Times New Roman" w:cs="Times New Roman"/>
          <w:sz w:val="24"/>
          <w:szCs w:val="24"/>
          <w:lang w:eastAsia="uk-UA"/>
        </w:rPr>
        <w:t> </w:t>
      </w:r>
      <w:hyperlink r:id="rId120" w:anchor="n79"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 w:name="n40"/>
      <w:bookmarkEnd w:id="82"/>
      <w:r w:rsidRPr="0063431B">
        <w:rPr>
          <w:rFonts w:ascii="Times New Roman" w:eastAsia="Times New Roman" w:hAnsi="Times New Roman" w:cs="Times New Roman"/>
          <w:sz w:val="24"/>
          <w:szCs w:val="24"/>
          <w:lang w:eastAsia="uk-UA"/>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 w:name="n995"/>
      <w:bookmarkEnd w:id="83"/>
      <w:r w:rsidRPr="0063431B">
        <w:rPr>
          <w:rFonts w:ascii="Times New Roman" w:eastAsia="Times New Roman" w:hAnsi="Times New Roman" w:cs="Times New Roman"/>
          <w:i/>
          <w:iCs/>
          <w:sz w:val="24"/>
          <w:szCs w:val="24"/>
          <w:lang w:eastAsia="uk-UA"/>
        </w:rPr>
        <w:t>{Пункт 3 частини першої статті 3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121" w:anchor="n398"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4" w:name="n1106"/>
      <w:bookmarkEnd w:id="84"/>
      <w:r w:rsidRPr="0063431B">
        <w:rPr>
          <w:rFonts w:ascii="Times New Roman" w:eastAsia="Times New Roman" w:hAnsi="Times New Roman" w:cs="Times New Roman"/>
          <w:sz w:val="24"/>
          <w:szCs w:val="24"/>
          <w:lang w:eastAsia="uk-UA"/>
        </w:rPr>
        <w:t>4) кандидати на пост Президента України та кандидати у народні депутати України, зареєстровані в порядку, встановленому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5" w:name="n1111"/>
      <w:bookmarkEnd w:id="85"/>
      <w:r w:rsidRPr="0063431B">
        <w:rPr>
          <w:rFonts w:ascii="Times New Roman" w:eastAsia="Times New Roman" w:hAnsi="Times New Roman" w:cs="Times New Roman"/>
          <w:i/>
          <w:iCs/>
          <w:sz w:val="24"/>
          <w:szCs w:val="24"/>
          <w:lang w:eastAsia="uk-UA"/>
        </w:rPr>
        <w:t>{Частину першу статті 3 доповнено пунктом 4 згідно із Законом </w:t>
      </w:r>
      <w:hyperlink r:id="rId122" w:anchor="n17"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 в редакції</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Закону</w:t>
      </w:r>
      <w:r w:rsidRPr="0063431B">
        <w:rPr>
          <w:rFonts w:ascii="Times New Roman" w:eastAsia="Times New Roman" w:hAnsi="Times New Roman" w:cs="Times New Roman"/>
          <w:sz w:val="24"/>
          <w:szCs w:val="24"/>
          <w:lang w:eastAsia="uk-UA"/>
        </w:rPr>
        <w:t> </w:t>
      </w:r>
      <w:hyperlink r:id="rId123" w:anchor="n2761" w:tgtFrame="_blank" w:history="1">
        <w:r w:rsidRPr="0063431B">
          <w:rPr>
            <w:rFonts w:ascii="Times New Roman" w:eastAsia="Times New Roman" w:hAnsi="Times New Roman" w:cs="Times New Roman"/>
            <w:i/>
            <w:iCs/>
            <w:color w:val="000099"/>
            <w:sz w:val="24"/>
            <w:szCs w:val="24"/>
            <w:u w:val="single"/>
            <w:lang w:eastAsia="uk-UA"/>
          </w:rPr>
          <w:t>№ 805-IX від 16.07.2020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86" w:name="n1107"/>
      <w:bookmarkEnd w:id="86"/>
      <w:r w:rsidRPr="0063431B">
        <w:rPr>
          <w:rFonts w:ascii="Times New Roman" w:eastAsia="Times New Roman" w:hAnsi="Times New Roman" w:cs="Times New Roman"/>
          <w:i/>
          <w:iCs/>
          <w:sz w:val="24"/>
          <w:szCs w:val="24"/>
          <w:lang w:eastAsia="uk-UA"/>
        </w:rPr>
        <w:t>{Пункт 5 частини першої статті 3 виключено на підставі Закону </w:t>
      </w:r>
      <w:hyperlink r:id="rId124" w:anchor="n8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7" w:name="n1113"/>
      <w:bookmarkEnd w:id="87"/>
      <w:r w:rsidRPr="0063431B">
        <w:rPr>
          <w:rFonts w:ascii="Times New Roman" w:eastAsia="Times New Roman" w:hAnsi="Times New Roman" w:cs="Times New Roman"/>
          <w:i/>
          <w:iCs/>
          <w:sz w:val="24"/>
          <w:szCs w:val="24"/>
          <w:lang w:eastAsia="uk-UA"/>
        </w:rPr>
        <w:t>{Примітку статті 3 виключено на підставі Закону </w:t>
      </w:r>
      <w:hyperlink r:id="rId125" w:anchor="n8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88" w:name="n41"/>
      <w:bookmarkEnd w:id="88"/>
      <w:r w:rsidRPr="0063431B">
        <w:rPr>
          <w:rFonts w:ascii="Times New Roman" w:eastAsia="Times New Roman" w:hAnsi="Times New Roman" w:cs="Times New Roman"/>
          <w:b/>
          <w:bCs/>
          <w:sz w:val="28"/>
          <w:szCs w:val="28"/>
          <w:lang w:eastAsia="uk-UA"/>
        </w:rPr>
        <w:t>Розділ II</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НАЦІОНАЛЬНЕ АГЕНТСТВО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9" w:name="n42"/>
      <w:bookmarkEnd w:id="89"/>
      <w:r w:rsidRPr="0063431B">
        <w:rPr>
          <w:rFonts w:ascii="Times New Roman" w:eastAsia="Times New Roman" w:hAnsi="Times New Roman" w:cs="Times New Roman"/>
          <w:b/>
          <w:bCs/>
          <w:sz w:val="24"/>
          <w:szCs w:val="24"/>
          <w:lang w:eastAsia="uk-UA"/>
        </w:rPr>
        <w:t>Стаття 4. </w:t>
      </w:r>
      <w:r w:rsidRPr="0063431B">
        <w:rPr>
          <w:rFonts w:ascii="Times New Roman" w:eastAsia="Times New Roman" w:hAnsi="Times New Roman" w:cs="Times New Roman"/>
          <w:sz w:val="24"/>
          <w:szCs w:val="24"/>
          <w:lang w:eastAsia="uk-UA"/>
        </w:rPr>
        <w:t>Статус Національного агентства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0" w:name="n43"/>
      <w:bookmarkEnd w:id="90"/>
      <w:r w:rsidRPr="0063431B">
        <w:rPr>
          <w:rFonts w:ascii="Times New Roman" w:eastAsia="Times New Roman" w:hAnsi="Times New Roman" w:cs="Times New Roman"/>
          <w:sz w:val="24"/>
          <w:szCs w:val="24"/>
          <w:lang w:eastAsia="uk-UA"/>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1" w:name="n44"/>
      <w:bookmarkEnd w:id="91"/>
      <w:r w:rsidRPr="0063431B">
        <w:rPr>
          <w:rFonts w:ascii="Times New Roman" w:eastAsia="Times New Roman" w:hAnsi="Times New Roman" w:cs="Times New Roman"/>
          <w:sz w:val="24"/>
          <w:szCs w:val="24"/>
          <w:lang w:eastAsia="uk-UA"/>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2" w:name="n45"/>
      <w:bookmarkEnd w:id="92"/>
      <w:r w:rsidRPr="0063431B">
        <w:rPr>
          <w:rFonts w:ascii="Times New Roman" w:eastAsia="Times New Roman" w:hAnsi="Times New Roman" w:cs="Times New Roman"/>
          <w:sz w:val="24"/>
          <w:szCs w:val="24"/>
          <w:lang w:eastAsia="uk-UA"/>
        </w:rPr>
        <w:t>3. Національне агентство утворюється Кабінетом Міністрів України відповідно до </w:t>
      </w:r>
      <w:hyperlink r:id="rId126" w:tgtFrame="_blank" w:history="1">
        <w:r w:rsidRPr="0063431B">
          <w:rPr>
            <w:rFonts w:ascii="Times New Roman" w:eastAsia="Times New Roman" w:hAnsi="Times New Roman" w:cs="Times New Roman"/>
            <w:color w:val="000099"/>
            <w:sz w:val="24"/>
            <w:szCs w:val="24"/>
            <w:u w:val="single"/>
            <w:lang w:eastAsia="uk-UA"/>
          </w:rPr>
          <w:t>Конституції України</w:t>
        </w:r>
      </w:hyperlink>
      <w:r w:rsidRPr="0063431B">
        <w:rPr>
          <w:rFonts w:ascii="Times New Roman" w:eastAsia="Times New Roman" w:hAnsi="Times New Roman" w:cs="Times New Roman"/>
          <w:sz w:val="24"/>
          <w:szCs w:val="24"/>
          <w:lang w:eastAsia="uk-UA"/>
        </w:rPr>
        <w:t>, цього та інших законів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 w:name="n46"/>
      <w:bookmarkEnd w:id="93"/>
      <w:r w:rsidRPr="0063431B">
        <w:rPr>
          <w:rFonts w:ascii="Times New Roman" w:eastAsia="Times New Roman" w:hAnsi="Times New Roman" w:cs="Times New Roman"/>
          <w:sz w:val="24"/>
          <w:szCs w:val="24"/>
          <w:lang w:eastAsia="uk-UA"/>
        </w:rPr>
        <w:t>Питання діяльності Національного агентства у Кабінеті Міністрів України представляє Голова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4" w:name="n47"/>
      <w:bookmarkEnd w:id="94"/>
      <w:r w:rsidRPr="0063431B">
        <w:rPr>
          <w:rFonts w:ascii="Times New Roman" w:eastAsia="Times New Roman" w:hAnsi="Times New Roman" w:cs="Times New Roman"/>
          <w:sz w:val="24"/>
          <w:szCs w:val="24"/>
          <w:lang w:eastAsia="uk-UA"/>
        </w:rPr>
        <w:t>4. Правову основу діяльності Національного агентства становлять </w:t>
      </w:r>
      <w:hyperlink r:id="rId127" w:tgtFrame="_blank" w:history="1">
        <w:r w:rsidRPr="0063431B">
          <w:rPr>
            <w:rFonts w:ascii="Times New Roman" w:eastAsia="Times New Roman" w:hAnsi="Times New Roman" w:cs="Times New Roman"/>
            <w:color w:val="000099"/>
            <w:sz w:val="24"/>
            <w:szCs w:val="24"/>
            <w:u w:val="single"/>
            <w:lang w:eastAsia="uk-UA"/>
          </w:rPr>
          <w:t>Конституція України</w:t>
        </w:r>
      </w:hyperlink>
      <w:r w:rsidRPr="0063431B">
        <w:rPr>
          <w:rFonts w:ascii="Times New Roman" w:eastAsia="Times New Roman" w:hAnsi="Times New Roman" w:cs="Times New Roman"/>
          <w:sz w:val="24"/>
          <w:szCs w:val="24"/>
          <w:lang w:eastAsia="uk-UA"/>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95" w:name="n48"/>
    <w:bookmarkEnd w:id="95"/>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"https://zakon.rada.gov.ua/laws/show/3166-17"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Закон України</w:t>
      </w:r>
      <w:r w:rsidRPr="0063431B">
        <w:rPr>
          <w:rFonts w:ascii="Times New Roman" w:eastAsia="Times New Roman" w:hAnsi="Times New Roman" w:cs="Times New Roman"/>
          <w:sz w:val="24"/>
          <w:szCs w:val="24"/>
          <w:lang w:eastAsia="uk-UA"/>
        </w:rPr>
        <w:fldChar w:fldCharType="end"/>
      </w:r>
      <w:r w:rsidRPr="0063431B">
        <w:rPr>
          <w:rFonts w:ascii="Times New Roman" w:eastAsia="Times New Roman" w:hAnsi="Times New Roman" w:cs="Times New Roman"/>
          <w:sz w:val="24"/>
          <w:szCs w:val="24"/>
          <w:lang w:eastAsia="uk-UA"/>
        </w:rPr>
        <w:t> "Про центральні органи виконавчої влади" та інші нормативно-правові акти, що регулюють діяльність органів виконавчої влади, а також </w:t>
      </w:r>
      <w:hyperlink r:id="rId128" w:tgtFrame="_blank" w:history="1">
        <w:r w:rsidRPr="0063431B">
          <w:rPr>
            <w:rFonts w:ascii="Times New Roman" w:eastAsia="Times New Roman" w:hAnsi="Times New Roman" w:cs="Times New Roman"/>
            <w:color w:val="000099"/>
            <w:sz w:val="24"/>
            <w:szCs w:val="24"/>
            <w:u w:val="single"/>
            <w:lang w:eastAsia="uk-UA"/>
          </w:rPr>
          <w:t>Закон України</w:t>
        </w:r>
      </w:hyperlink>
      <w:r w:rsidRPr="0063431B">
        <w:rPr>
          <w:rFonts w:ascii="Times New Roman" w:eastAsia="Times New Roman" w:hAnsi="Times New Roman" w:cs="Times New Roman"/>
          <w:sz w:val="24"/>
          <w:szCs w:val="24"/>
          <w:lang w:eastAsia="uk-UA"/>
        </w:rPr>
        <w:t xml:space="preserve"> "Про державну службу" застосовуються до Національного агентства, службовців та працівників </w:t>
      </w:r>
      <w:r w:rsidRPr="0063431B">
        <w:rPr>
          <w:rFonts w:ascii="Times New Roman" w:eastAsia="Times New Roman" w:hAnsi="Times New Roman" w:cs="Times New Roman"/>
          <w:sz w:val="24"/>
          <w:szCs w:val="24"/>
          <w:lang w:eastAsia="uk-UA"/>
        </w:rPr>
        <w:lastRenderedPageBreak/>
        <w:t>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 w:name="n1160"/>
      <w:bookmarkEnd w:id="96"/>
      <w:r w:rsidRPr="0063431B">
        <w:rPr>
          <w:rFonts w:ascii="Times New Roman" w:eastAsia="Times New Roman" w:hAnsi="Times New Roman" w:cs="Times New Roman"/>
          <w:i/>
          <w:iCs/>
          <w:sz w:val="24"/>
          <w:szCs w:val="24"/>
          <w:lang w:eastAsia="uk-UA"/>
        </w:rPr>
        <w:t>{Абзац другий частини четвертої статті 4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129" w:anchor="n83"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97" w:name="n49"/>
      <w:bookmarkEnd w:id="97"/>
      <w:r w:rsidRPr="0063431B">
        <w:rPr>
          <w:rFonts w:ascii="Times New Roman" w:eastAsia="Times New Roman" w:hAnsi="Times New Roman" w:cs="Times New Roman"/>
          <w:i/>
          <w:iCs/>
          <w:sz w:val="24"/>
          <w:szCs w:val="24"/>
          <w:lang w:eastAsia="uk-UA"/>
        </w:rPr>
        <w:t>{Частину п’яту статті 4 виключено на підставі Закону </w:t>
      </w:r>
      <w:hyperlink r:id="rId130" w:anchor="n84"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 w:name="n50"/>
      <w:bookmarkEnd w:id="98"/>
      <w:r w:rsidRPr="0063431B">
        <w:rPr>
          <w:rFonts w:ascii="Times New Roman" w:eastAsia="Times New Roman" w:hAnsi="Times New Roman" w:cs="Times New Roman"/>
          <w:b/>
          <w:bCs/>
          <w:sz w:val="24"/>
          <w:szCs w:val="24"/>
          <w:lang w:eastAsia="uk-UA"/>
        </w:rPr>
        <w:t>Стаття 5. </w:t>
      </w:r>
      <w:r w:rsidRPr="0063431B">
        <w:rPr>
          <w:rFonts w:ascii="Times New Roman" w:eastAsia="Times New Roman" w:hAnsi="Times New Roman" w:cs="Times New Roman"/>
          <w:sz w:val="24"/>
          <w:szCs w:val="24"/>
          <w:lang w:eastAsia="uk-UA"/>
        </w:rPr>
        <w:t>Керівництво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 w:name="n1164"/>
      <w:bookmarkEnd w:id="99"/>
      <w:r w:rsidRPr="0063431B">
        <w:rPr>
          <w:rFonts w:ascii="Times New Roman" w:eastAsia="Times New Roman" w:hAnsi="Times New Roman" w:cs="Times New Roman"/>
          <w:sz w:val="24"/>
          <w:szCs w:val="24"/>
          <w:lang w:eastAsia="uk-UA"/>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 w:name="n1165"/>
      <w:bookmarkEnd w:id="100"/>
      <w:r w:rsidRPr="0063431B">
        <w:rPr>
          <w:rFonts w:ascii="Times New Roman" w:eastAsia="Times New Roman" w:hAnsi="Times New Roman" w:cs="Times New Roman"/>
          <w:sz w:val="24"/>
          <w:szCs w:val="24"/>
          <w:lang w:eastAsia="uk-UA"/>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 w:name="n1166"/>
      <w:bookmarkEnd w:id="101"/>
      <w:r w:rsidRPr="0063431B">
        <w:rPr>
          <w:rFonts w:ascii="Times New Roman" w:eastAsia="Times New Roman" w:hAnsi="Times New Roman" w:cs="Times New Roman"/>
          <w:sz w:val="24"/>
          <w:szCs w:val="24"/>
          <w:lang w:eastAsia="uk-UA"/>
        </w:rP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 w:name="n1167"/>
      <w:bookmarkEnd w:id="102"/>
      <w:r w:rsidRPr="0063431B">
        <w:rPr>
          <w:rFonts w:ascii="Times New Roman" w:eastAsia="Times New Roman" w:hAnsi="Times New Roman" w:cs="Times New Roman"/>
          <w:sz w:val="24"/>
          <w:szCs w:val="24"/>
          <w:lang w:eastAsia="uk-UA"/>
        </w:rPr>
        <w:t>3. На посаду Голови Національного агентства, його заступника не може бути призначена особа, яка: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 w:name="n1168"/>
      <w:bookmarkEnd w:id="103"/>
      <w:r w:rsidRPr="0063431B">
        <w:rPr>
          <w:rFonts w:ascii="Times New Roman" w:eastAsia="Times New Roman" w:hAnsi="Times New Roman" w:cs="Times New Roman"/>
          <w:sz w:val="24"/>
          <w:szCs w:val="24"/>
          <w:lang w:eastAsia="uk-UA"/>
        </w:rPr>
        <w:t>1) за рішенням суду визнана недієздатною або дієздатність якої обмежена;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 w:name="n1169"/>
      <w:bookmarkEnd w:id="104"/>
      <w:r w:rsidRPr="0063431B">
        <w:rPr>
          <w:rFonts w:ascii="Times New Roman" w:eastAsia="Times New Roman" w:hAnsi="Times New Roman" w:cs="Times New Roman"/>
          <w:sz w:val="24"/>
          <w:szCs w:val="24"/>
          <w:lang w:eastAsia="uk-UA"/>
        </w:rPr>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5" w:name="n1611"/>
      <w:bookmarkEnd w:id="105"/>
      <w:r w:rsidRPr="0063431B">
        <w:rPr>
          <w:rFonts w:ascii="Times New Roman" w:eastAsia="Times New Roman" w:hAnsi="Times New Roman" w:cs="Times New Roman"/>
          <w:i/>
          <w:iCs/>
          <w:sz w:val="24"/>
          <w:szCs w:val="24"/>
          <w:lang w:eastAsia="uk-UA"/>
        </w:rPr>
        <w:t>{Пункт 2 частини третьої статті 5 із змінами, внесеними згідно із Законом </w:t>
      </w:r>
      <w:hyperlink r:id="rId131" w:anchor="n377" w:tgtFrame="_blank" w:history="1">
        <w:r w:rsidRPr="0063431B">
          <w:rPr>
            <w:rFonts w:ascii="Times New Roman" w:eastAsia="Times New Roman" w:hAnsi="Times New Roman" w:cs="Times New Roman"/>
            <w:i/>
            <w:iCs/>
            <w:color w:val="000099"/>
            <w:sz w:val="24"/>
            <w:szCs w:val="24"/>
            <w:u w:val="single"/>
            <w:lang w:eastAsia="uk-UA"/>
          </w:rPr>
          <w:t>№ 720-IX від 17.06.2020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 w:name="n1170"/>
      <w:bookmarkEnd w:id="106"/>
      <w:r w:rsidRPr="0063431B">
        <w:rPr>
          <w:rFonts w:ascii="Times New Roman" w:eastAsia="Times New Roman" w:hAnsi="Times New Roman" w:cs="Times New Roman"/>
          <w:sz w:val="24"/>
          <w:szCs w:val="24"/>
          <w:lang w:eastAsia="uk-UA"/>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 w:name="n1171"/>
      <w:bookmarkEnd w:id="107"/>
      <w:r w:rsidRPr="0063431B">
        <w:rPr>
          <w:rFonts w:ascii="Times New Roman" w:eastAsia="Times New Roman" w:hAnsi="Times New Roman" w:cs="Times New Roman"/>
          <w:sz w:val="24"/>
          <w:szCs w:val="24"/>
          <w:lang w:eastAsia="uk-UA"/>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 w:name="n1172"/>
      <w:bookmarkEnd w:id="108"/>
      <w:r w:rsidRPr="0063431B">
        <w:rPr>
          <w:rFonts w:ascii="Times New Roman" w:eastAsia="Times New Roman" w:hAnsi="Times New Roman" w:cs="Times New Roman"/>
          <w:sz w:val="24"/>
          <w:szCs w:val="24"/>
          <w:lang w:eastAsia="uk-UA"/>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 w:name="n1173"/>
      <w:bookmarkEnd w:id="109"/>
      <w:r w:rsidRPr="0063431B">
        <w:rPr>
          <w:rFonts w:ascii="Times New Roman" w:eastAsia="Times New Roman" w:hAnsi="Times New Roman" w:cs="Times New Roman"/>
          <w:sz w:val="24"/>
          <w:szCs w:val="24"/>
          <w:lang w:eastAsia="uk-UA"/>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 w:name="n1174"/>
      <w:bookmarkEnd w:id="110"/>
      <w:r w:rsidRPr="0063431B">
        <w:rPr>
          <w:rFonts w:ascii="Times New Roman" w:eastAsia="Times New Roman" w:hAnsi="Times New Roman" w:cs="Times New Roman"/>
          <w:sz w:val="24"/>
          <w:szCs w:val="24"/>
          <w:lang w:eastAsia="uk-UA"/>
        </w:rPr>
        <w:t>7) не пройшла спеціальну перевірку або не надала згоди на її проведення.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1" w:name="n1175"/>
      <w:bookmarkEnd w:id="111"/>
      <w:r w:rsidRPr="0063431B">
        <w:rPr>
          <w:rFonts w:ascii="Times New Roman" w:eastAsia="Times New Roman" w:hAnsi="Times New Roman" w:cs="Times New Roman"/>
          <w:sz w:val="24"/>
          <w:szCs w:val="24"/>
          <w:lang w:eastAsia="uk-UA"/>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 w:name="n1176"/>
      <w:bookmarkEnd w:id="112"/>
      <w:r w:rsidRPr="0063431B">
        <w:rPr>
          <w:rFonts w:ascii="Times New Roman" w:eastAsia="Times New Roman" w:hAnsi="Times New Roman" w:cs="Times New Roman"/>
          <w:sz w:val="24"/>
          <w:szCs w:val="24"/>
          <w:lang w:eastAsia="uk-UA"/>
        </w:rPr>
        <w:t>5. Повноваження Голови Національного агентства припиняються Кабінетом Міністрів України достроково у разі: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 w:name="n1177"/>
      <w:bookmarkEnd w:id="113"/>
      <w:r w:rsidRPr="0063431B">
        <w:rPr>
          <w:rFonts w:ascii="Times New Roman" w:eastAsia="Times New Roman" w:hAnsi="Times New Roman" w:cs="Times New Roman"/>
          <w:sz w:val="24"/>
          <w:szCs w:val="24"/>
          <w:lang w:eastAsia="uk-UA"/>
        </w:rPr>
        <w:t>1) призначення чи обрання на іншу посаду за його згодою;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 w:name="n1178"/>
      <w:bookmarkEnd w:id="114"/>
      <w:r w:rsidRPr="0063431B">
        <w:rPr>
          <w:rFonts w:ascii="Times New Roman" w:eastAsia="Times New Roman" w:hAnsi="Times New Roman" w:cs="Times New Roman"/>
          <w:sz w:val="24"/>
          <w:szCs w:val="24"/>
          <w:lang w:eastAsia="uk-UA"/>
        </w:rPr>
        <w:t>2) досягнення шістдесяти п’яти років;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 w:name="n1179"/>
      <w:bookmarkEnd w:id="115"/>
      <w:r w:rsidRPr="0063431B">
        <w:rPr>
          <w:rFonts w:ascii="Times New Roman" w:eastAsia="Times New Roman" w:hAnsi="Times New Roman" w:cs="Times New Roman"/>
          <w:sz w:val="24"/>
          <w:szCs w:val="24"/>
          <w:lang w:eastAsia="uk-UA"/>
        </w:rPr>
        <w:lastRenderedPageBreak/>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6" w:name="n1180"/>
      <w:bookmarkEnd w:id="116"/>
      <w:r w:rsidRPr="0063431B">
        <w:rPr>
          <w:rFonts w:ascii="Times New Roman" w:eastAsia="Times New Roman" w:hAnsi="Times New Roman" w:cs="Times New Roman"/>
          <w:sz w:val="24"/>
          <w:szCs w:val="24"/>
          <w:lang w:eastAsia="uk-UA"/>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 w:name="n1181"/>
      <w:bookmarkEnd w:id="117"/>
      <w:r w:rsidRPr="0063431B">
        <w:rPr>
          <w:rFonts w:ascii="Times New Roman" w:eastAsia="Times New Roman" w:hAnsi="Times New Roman" w:cs="Times New Roman"/>
          <w:sz w:val="24"/>
          <w:szCs w:val="24"/>
          <w:lang w:eastAsia="uk-UA"/>
        </w:rPr>
        <w:t>5) набрання законної сили обвинувальним вироком суду щодо нього;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 w:name="n1182"/>
      <w:bookmarkEnd w:id="118"/>
      <w:r w:rsidRPr="0063431B">
        <w:rPr>
          <w:rFonts w:ascii="Times New Roman" w:eastAsia="Times New Roman" w:hAnsi="Times New Roman" w:cs="Times New Roman"/>
          <w:sz w:val="24"/>
          <w:szCs w:val="24"/>
          <w:lang w:eastAsia="uk-UA"/>
        </w:rPr>
        <w:t>6) припинення ним громадянства України або виїзду на постійне проживання за межі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9" w:name="n1183"/>
      <w:bookmarkEnd w:id="119"/>
      <w:r w:rsidRPr="0063431B">
        <w:rPr>
          <w:rFonts w:ascii="Times New Roman" w:eastAsia="Times New Roman" w:hAnsi="Times New Roman" w:cs="Times New Roman"/>
          <w:sz w:val="24"/>
          <w:szCs w:val="24"/>
          <w:lang w:eastAsia="uk-UA"/>
        </w:rPr>
        <w:t>7) подання заяви про звільнення з посади за власним бажанням, відставки;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 w:name="n1184"/>
      <w:bookmarkEnd w:id="120"/>
      <w:r w:rsidRPr="0063431B">
        <w:rPr>
          <w:rFonts w:ascii="Times New Roman" w:eastAsia="Times New Roman" w:hAnsi="Times New Roman" w:cs="Times New Roman"/>
          <w:sz w:val="24"/>
          <w:szCs w:val="24"/>
          <w:lang w:eastAsia="uk-UA"/>
        </w:rPr>
        <w:t>8) його смерті;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 w:name="n1185"/>
      <w:bookmarkEnd w:id="121"/>
      <w:r w:rsidRPr="0063431B">
        <w:rPr>
          <w:rFonts w:ascii="Times New Roman" w:eastAsia="Times New Roman" w:hAnsi="Times New Roman" w:cs="Times New Roman"/>
          <w:sz w:val="24"/>
          <w:szCs w:val="24"/>
          <w:lang w:eastAsia="uk-UA"/>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 w:name="n1579"/>
      <w:bookmarkEnd w:id="122"/>
      <w:r w:rsidRPr="0063431B">
        <w:rPr>
          <w:rFonts w:ascii="Times New Roman" w:eastAsia="Times New Roman" w:hAnsi="Times New Roman" w:cs="Times New Roman"/>
          <w:sz w:val="24"/>
          <w:szCs w:val="24"/>
          <w:lang w:eastAsia="uk-UA"/>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132" w:anchor="n8233" w:tgtFrame="_blank" w:history="1">
        <w:r w:rsidRPr="0063431B">
          <w:rPr>
            <w:rFonts w:ascii="Times New Roman" w:eastAsia="Times New Roman" w:hAnsi="Times New Roman" w:cs="Times New Roman"/>
            <w:color w:val="000099"/>
            <w:sz w:val="24"/>
            <w:szCs w:val="24"/>
            <w:u w:val="single"/>
            <w:lang w:eastAsia="uk-UA"/>
          </w:rPr>
          <w:t> статтею 290</w:t>
        </w:r>
      </w:hyperlink>
      <w:r w:rsidRPr="0063431B">
        <w:rPr>
          <w:rFonts w:ascii="Times New Roman" w:eastAsia="Times New Roman" w:hAnsi="Times New Roman" w:cs="Times New Roman"/>
          <w:sz w:val="24"/>
          <w:szCs w:val="24"/>
          <w:lang w:eastAsia="uk-UA"/>
        </w:rPr>
        <w:t> Цивільного процесуального кодексу України випадках, необґрунтованими та їх стягнення в дохід держави.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 w:name="n1578"/>
      <w:bookmarkEnd w:id="123"/>
      <w:r w:rsidRPr="0063431B">
        <w:rPr>
          <w:rFonts w:ascii="Times New Roman" w:eastAsia="Times New Roman" w:hAnsi="Times New Roman" w:cs="Times New Roman"/>
          <w:i/>
          <w:iCs/>
          <w:sz w:val="24"/>
          <w:szCs w:val="24"/>
          <w:lang w:eastAsia="uk-UA"/>
        </w:rPr>
        <w:t>{Частину п'яту статті 5 доповнено новим абзацом згідно із Законом </w:t>
      </w:r>
      <w:hyperlink r:id="rId133" w:anchor="n160" w:tgtFrame="_blank" w:history="1">
        <w:r w:rsidRPr="0063431B">
          <w:rPr>
            <w:rFonts w:ascii="Times New Roman" w:eastAsia="Times New Roman" w:hAnsi="Times New Roman" w:cs="Times New Roman"/>
            <w:i/>
            <w:iCs/>
            <w:color w:val="000099"/>
            <w:sz w:val="24"/>
            <w:szCs w:val="24"/>
            <w:u w:val="single"/>
            <w:lang w:eastAsia="uk-UA"/>
          </w:rPr>
          <w:t>№ 263-IX від 31.10.2019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 w:name="n1186"/>
      <w:bookmarkEnd w:id="124"/>
      <w:r w:rsidRPr="0063431B">
        <w:rPr>
          <w:rFonts w:ascii="Times New Roman" w:eastAsia="Times New Roman" w:hAnsi="Times New Roman" w:cs="Times New Roman"/>
          <w:sz w:val="24"/>
          <w:szCs w:val="24"/>
          <w:lang w:eastAsia="uk-UA"/>
        </w:rPr>
        <w:t>Повноваження Голови Національного агентства припиняються у зв’язку із закінченням строку його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5" w:name="n1187"/>
      <w:bookmarkEnd w:id="125"/>
      <w:r w:rsidRPr="0063431B">
        <w:rPr>
          <w:rFonts w:ascii="Times New Roman" w:eastAsia="Times New Roman" w:hAnsi="Times New Roman" w:cs="Times New Roman"/>
          <w:sz w:val="24"/>
          <w:szCs w:val="24"/>
          <w:lang w:eastAsia="uk-UA"/>
        </w:rPr>
        <w:t>Припинення повноважень Голови Національного агентства з будь-яких інших підстав забороняється.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6" w:name="n1188"/>
      <w:bookmarkEnd w:id="126"/>
      <w:r w:rsidRPr="0063431B">
        <w:rPr>
          <w:rFonts w:ascii="Times New Roman" w:eastAsia="Times New Roman" w:hAnsi="Times New Roman" w:cs="Times New Roman"/>
          <w:sz w:val="24"/>
          <w:szCs w:val="24"/>
          <w:lang w:eastAsia="uk-UA"/>
        </w:rPr>
        <w:t>6. Голова Національного агентства може мати трьох заступників, яких він призначає на посаду та звільняє з посади.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 w:name="n1189"/>
      <w:bookmarkEnd w:id="127"/>
      <w:r w:rsidRPr="0063431B">
        <w:rPr>
          <w:rFonts w:ascii="Times New Roman" w:eastAsia="Times New Roman" w:hAnsi="Times New Roman" w:cs="Times New Roman"/>
          <w:i/>
          <w:iCs/>
          <w:sz w:val="24"/>
          <w:szCs w:val="24"/>
          <w:lang w:eastAsia="uk-UA"/>
        </w:rPr>
        <w:t>{Стаття 5 в редакції Закону</w:t>
      </w:r>
      <w:r w:rsidRPr="0063431B">
        <w:rPr>
          <w:rFonts w:ascii="Times New Roman" w:eastAsia="Times New Roman" w:hAnsi="Times New Roman" w:cs="Times New Roman"/>
          <w:sz w:val="24"/>
          <w:szCs w:val="24"/>
          <w:lang w:eastAsia="uk-UA"/>
        </w:rPr>
        <w:t> </w:t>
      </w:r>
      <w:hyperlink r:id="rId134" w:anchor="n8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8" w:name="n96"/>
      <w:bookmarkEnd w:id="128"/>
      <w:r w:rsidRPr="0063431B">
        <w:rPr>
          <w:rFonts w:ascii="Times New Roman" w:eastAsia="Times New Roman" w:hAnsi="Times New Roman" w:cs="Times New Roman"/>
          <w:b/>
          <w:bCs/>
          <w:sz w:val="24"/>
          <w:szCs w:val="24"/>
          <w:lang w:eastAsia="uk-UA"/>
        </w:rPr>
        <w:t>Стаття 6. </w:t>
      </w:r>
      <w:r w:rsidRPr="0063431B">
        <w:rPr>
          <w:rFonts w:ascii="Times New Roman" w:eastAsia="Times New Roman" w:hAnsi="Times New Roman" w:cs="Times New Roman"/>
          <w:sz w:val="24"/>
          <w:szCs w:val="24"/>
          <w:lang w:eastAsia="uk-UA"/>
        </w:rPr>
        <w:t>Порядок проведення конкурсного відбору та призначення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9" w:name="n1192"/>
      <w:bookmarkEnd w:id="129"/>
      <w:r w:rsidRPr="0063431B">
        <w:rPr>
          <w:rFonts w:ascii="Times New Roman" w:eastAsia="Times New Roman" w:hAnsi="Times New Roman" w:cs="Times New Roman"/>
          <w:sz w:val="24"/>
          <w:szCs w:val="24"/>
          <w:lang w:eastAsia="uk-UA"/>
        </w:rPr>
        <w:t>1. Голова Національного агентства призначається відповідно до результатів відкритого конкурсного відбору.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 w:name="n1193"/>
      <w:bookmarkEnd w:id="130"/>
      <w:r w:rsidRPr="0063431B">
        <w:rPr>
          <w:rFonts w:ascii="Times New Roman" w:eastAsia="Times New Roman" w:hAnsi="Times New Roman" w:cs="Times New Roman"/>
          <w:sz w:val="24"/>
          <w:szCs w:val="24"/>
          <w:lang w:eastAsia="uk-UA"/>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1" w:name="n1194"/>
      <w:bookmarkEnd w:id="131"/>
      <w:r w:rsidRPr="0063431B">
        <w:rPr>
          <w:rFonts w:ascii="Times New Roman" w:eastAsia="Times New Roman" w:hAnsi="Times New Roman" w:cs="Times New Roman"/>
          <w:sz w:val="24"/>
          <w:szCs w:val="24"/>
          <w:lang w:eastAsia="uk-UA"/>
        </w:rPr>
        <w:t>2. До складу Конкурсної комісії входять: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 w:name="n1195"/>
      <w:bookmarkEnd w:id="132"/>
      <w:r w:rsidRPr="0063431B">
        <w:rPr>
          <w:rFonts w:ascii="Times New Roman" w:eastAsia="Times New Roman" w:hAnsi="Times New Roman" w:cs="Times New Roman"/>
          <w:sz w:val="24"/>
          <w:szCs w:val="24"/>
          <w:lang w:eastAsia="uk-UA"/>
        </w:rPr>
        <w:t>1) три особи, визначені Кабінетом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3" w:name="n1196"/>
      <w:bookmarkEnd w:id="133"/>
      <w:r w:rsidRPr="0063431B">
        <w:rPr>
          <w:rFonts w:ascii="Times New Roman" w:eastAsia="Times New Roman" w:hAnsi="Times New Roman" w:cs="Times New Roman"/>
          <w:sz w:val="24"/>
          <w:szCs w:val="24"/>
          <w:lang w:eastAsia="uk-UA"/>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 w:name="n1197"/>
      <w:bookmarkEnd w:id="134"/>
      <w:r w:rsidRPr="0063431B">
        <w:rPr>
          <w:rFonts w:ascii="Times New Roman" w:eastAsia="Times New Roman" w:hAnsi="Times New Roman" w:cs="Times New Roman"/>
          <w:sz w:val="24"/>
          <w:szCs w:val="24"/>
          <w:lang w:eastAsia="uk-UA"/>
        </w:rPr>
        <w:t>Орган, що забезпечує координацію залучення, використання та моніторинг міжнародної технічної допомоги, що надається Україні на підставі міжнародних договорів,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 w:name="n1829"/>
      <w:bookmarkEnd w:id="135"/>
      <w:r w:rsidRPr="0063431B">
        <w:rPr>
          <w:rFonts w:ascii="Times New Roman" w:eastAsia="Times New Roman" w:hAnsi="Times New Roman" w:cs="Times New Roman"/>
          <w:i/>
          <w:iCs/>
          <w:sz w:val="24"/>
          <w:szCs w:val="24"/>
          <w:lang w:eastAsia="uk-UA"/>
        </w:rPr>
        <w:lastRenderedPageBreak/>
        <w:t>{Абзац четвертий частини другої статті 6 в редакції Закону </w:t>
      </w:r>
      <w:hyperlink r:id="rId135" w:anchor="n25" w:tgtFrame="_blank" w:history="1">
        <w:r w:rsidRPr="0063431B">
          <w:rPr>
            <w:rFonts w:ascii="Times New Roman" w:eastAsia="Times New Roman" w:hAnsi="Times New Roman" w:cs="Times New Roman"/>
            <w:i/>
            <w:iCs/>
            <w:color w:val="000099"/>
            <w:sz w:val="24"/>
            <w:szCs w:val="24"/>
            <w:u w:val="single"/>
            <w:lang w:eastAsia="uk-UA"/>
          </w:rPr>
          <w:t>№ 1690-IX від 15.07.2021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 w:name="n1198"/>
      <w:bookmarkEnd w:id="136"/>
      <w:r w:rsidRPr="0063431B">
        <w:rPr>
          <w:rFonts w:ascii="Times New Roman" w:eastAsia="Times New Roman" w:hAnsi="Times New Roman" w:cs="Times New Roman"/>
          <w:sz w:val="24"/>
          <w:szCs w:val="24"/>
          <w:lang w:eastAsia="uk-UA"/>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 w:name="n1199"/>
      <w:bookmarkEnd w:id="137"/>
      <w:r w:rsidRPr="0063431B">
        <w:rPr>
          <w:rFonts w:ascii="Times New Roman" w:eastAsia="Times New Roman" w:hAnsi="Times New Roman" w:cs="Times New Roman"/>
          <w:sz w:val="24"/>
          <w:szCs w:val="24"/>
          <w:lang w:eastAsia="uk-UA"/>
        </w:rPr>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 w:name="n1200"/>
      <w:bookmarkEnd w:id="138"/>
      <w:r w:rsidRPr="0063431B">
        <w:rPr>
          <w:rFonts w:ascii="Times New Roman" w:eastAsia="Times New Roman" w:hAnsi="Times New Roman" w:cs="Times New Roman"/>
          <w:sz w:val="24"/>
          <w:szCs w:val="24"/>
          <w:lang w:eastAsia="uk-UA"/>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36" w:anchor="n1168" w:history="1">
        <w:r w:rsidRPr="0063431B">
          <w:rPr>
            <w:rFonts w:ascii="Times New Roman" w:eastAsia="Times New Roman" w:hAnsi="Times New Roman" w:cs="Times New Roman"/>
            <w:color w:val="006600"/>
            <w:sz w:val="24"/>
            <w:szCs w:val="24"/>
            <w:u w:val="single"/>
            <w:lang w:eastAsia="uk-UA"/>
          </w:rPr>
          <w:t> пунктах 1-4</w:t>
        </w:r>
      </w:hyperlink>
      <w:r w:rsidRPr="0063431B">
        <w:rPr>
          <w:rFonts w:ascii="Times New Roman" w:eastAsia="Times New Roman" w:hAnsi="Times New Roman" w:cs="Times New Roman"/>
          <w:sz w:val="24"/>
          <w:szCs w:val="24"/>
          <w:lang w:eastAsia="uk-UA"/>
        </w:rPr>
        <w:t> частини третьої статті 5 цього Закону, та особи, уповноважені на виконання функцій держави або місцевого самоврядування, відповідно до </w:t>
      </w:r>
      <w:hyperlink r:id="rId137" w:anchor="n25" w:history="1">
        <w:r w:rsidRPr="0063431B">
          <w:rPr>
            <w:rFonts w:ascii="Times New Roman" w:eastAsia="Times New Roman" w:hAnsi="Times New Roman" w:cs="Times New Roman"/>
            <w:color w:val="006600"/>
            <w:sz w:val="24"/>
            <w:szCs w:val="24"/>
            <w:u w:val="single"/>
            <w:lang w:eastAsia="uk-UA"/>
          </w:rPr>
          <w:t>частини першої</w:t>
        </w:r>
      </w:hyperlink>
      <w:r w:rsidRPr="0063431B">
        <w:rPr>
          <w:rFonts w:ascii="Times New Roman" w:eastAsia="Times New Roman" w:hAnsi="Times New Roman" w:cs="Times New Roman"/>
          <w:sz w:val="24"/>
          <w:szCs w:val="24"/>
          <w:lang w:eastAsia="uk-UA"/>
        </w:rPr>
        <w:t> статті 3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 w:name="n1201"/>
      <w:bookmarkEnd w:id="139"/>
      <w:r w:rsidRPr="0063431B">
        <w:rPr>
          <w:rFonts w:ascii="Times New Roman" w:eastAsia="Times New Roman" w:hAnsi="Times New Roman" w:cs="Times New Roman"/>
          <w:sz w:val="24"/>
          <w:szCs w:val="24"/>
          <w:lang w:eastAsia="uk-UA"/>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0" w:name="n1202"/>
      <w:bookmarkEnd w:id="140"/>
      <w:r w:rsidRPr="0063431B">
        <w:rPr>
          <w:rFonts w:ascii="Times New Roman" w:eastAsia="Times New Roman" w:hAnsi="Times New Roman" w:cs="Times New Roman"/>
          <w:sz w:val="24"/>
          <w:szCs w:val="24"/>
          <w:lang w:eastAsia="uk-UA"/>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1" w:name="n1203"/>
      <w:bookmarkEnd w:id="141"/>
      <w:r w:rsidRPr="0063431B">
        <w:rPr>
          <w:rFonts w:ascii="Times New Roman" w:eastAsia="Times New Roman" w:hAnsi="Times New Roman" w:cs="Times New Roman"/>
          <w:sz w:val="24"/>
          <w:szCs w:val="24"/>
          <w:lang w:eastAsia="uk-UA"/>
        </w:rPr>
        <w:t>Строк повноважень члена Конкурсної комісії становить два роки з дня призначення.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2" w:name="n1204"/>
      <w:bookmarkEnd w:id="142"/>
      <w:r w:rsidRPr="0063431B">
        <w:rPr>
          <w:rFonts w:ascii="Times New Roman" w:eastAsia="Times New Roman" w:hAnsi="Times New Roman" w:cs="Times New Roman"/>
          <w:sz w:val="24"/>
          <w:szCs w:val="24"/>
          <w:lang w:eastAsia="uk-UA"/>
        </w:rPr>
        <w:t>Повноваження члена Конкурсної комісії припиняються достроково у разі: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3" w:name="n1205"/>
      <w:bookmarkEnd w:id="143"/>
      <w:r w:rsidRPr="0063431B">
        <w:rPr>
          <w:rFonts w:ascii="Times New Roman" w:eastAsia="Times New Roman" w:hAnsi="Times New Roman" w:cs="Times New Roman"/>
          <w:sz w:val="24"/>
          <w:szCs w:val="24"/>
          <w:lang w:eastAsia="uk-UA"/>
        </w:rPr>
        <w:t>1) подання особистої заяви про припинення повноважень члена Конкурсної комісії;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 w:name="n1206"/>
      <w:bookmarkEnd w:id="144"/>
      <w:r w:rsidRPr="0063431B">
        <w:rPr>
          <w:rFonts w:ascii="Times New Roman" w:eastAsia="Times New Roman" w:hAnsi="Times New Roman" w:cs="Times New Roman"/>
          <w:sz w:val="24"/>
          <w:szCs w:val="24"/>
          <w:lang w:eastAsia="uk-UA"/>
        </w:rPr>
        <w:t>2) внесення Конкурсною комісією пропозиції про дострокове припинення повноважень її члена;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 w:name="n1207"/>
      <w:bookmarkEnd w:id="145"/>
      <w:r w:rsidRPr="0063431B">
        <w:rPr>
          <w:rFonts w:ascii="Times New Roman" w:eastAsia="Times New Roman" w:hAnsi="Times New Roman" w:cs="Times New Roman"/>
          <w:sz w:val="24"/>
          <w:szCs w:val="24"/>
          <w:lang w:eastAsia="uk-UA"/>
        </w:rPr>
        <w:t>3) набрання законної сили обвинувальним вироком суду щодо нього;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6" w:name="n1208"/>
      <w:bookmarkEnd w:id="146"/>
      <w:r w:rsidRPr="0063431B">
        <w:rPr>
          <w:rFonts w:ascii="Times New Roman" w:eastAsia="Times New Roman" w:hAnsi="Times New Roman" w:cs="Times New Roman"/>
          <w:sz w:val="24"/>
          <w:szCs w:val="24"/>
          <w:lang w:eastAsia="uk-UA"/>
        </w:rPr>
        <w:t>4) визнання його недієздатним або безвісно відсутнім;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7" w:name="n1209"/>
      <w:bookmarkEnd w:id="147"/>
      <w:r w:rsidRPr="0063431B">
        <w:rPr>
          <w:rFonts w:ascii="Times New Roman" w:eastAsia="Times New Roman" w:hAnsi="Times New Roman" w:cs="Times New Roman"/>
          <w:sz w:val="24"/>
          <w:szCs w:val="24"/>
          <w:lang w:eastAsia="uk-UA"/>
        </w:rPr>
        <w:t>5) виявлення невідповідності члена Конкурсної комісії вимогам, визначеним цією статтею;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8" w:name="n1210"/>
      <w:bookmarkEnd w:id="148"/>
      <w:r w:rsidRPr="0063431B">
        <w:rPr>
          <w:rFonts w:ascii="Times New Roman" w:eastAsia="Times New Roman" w:hAnsi="Times New Roman" w:cs="Times New Roman"/>
          <w:sz w:val="24"/>
          <w:szCs w:val="24"/>
          <w:lang w:eastAsia="uk-UA"/>
        </w:rPr>
        <w:t>6) його смерті.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9" w:name="n1211"/>
      <w:bookmarkEnd w:id="149"/>
      <w:r w:rsidRPr="0063431B">
        <w:rPr>
          <w:rFonts w:ascii="Times New Roman" w:eastAsia="Times New Roman" w:hAnsi="Times New Roman" w:cs="Times New Roman"/>
          <w:sz w:val="24"/>
          <w:szCs w:val="24"/>
          <w:lang w:eastAsia="uk-UA"/>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0" w:name="n1212"/>
      <w:bookmarkEnd w:id="150"/>
      <w:r w:rsidRPr="0063431B">
        <w:rPr>
          <w:rFonts w:ascii="Times New Roman" w:eastAsia="Times New Roman" w:hAnsi="Times New Roman" w:cs="Times New Roman"/>
          <w:sz w:val="24"/>
          <w:szCs w:val="24"/>
          <w:lang w:eastAsia="uk-UA"/>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1" w:name="n1213"/>
      <w:bookmarkEnd w:id="151"/>
      <w:r w:rsidRPr="0063431B">
        <w:rPr>
          <w:rFonts w:ascii="Times New Roman" w:eastAsia="Times New Roman" w:hAnsi="Times New Roman" w:cs="Times New Roman"/>
          <w:sz w:val="24"/>
          <w:szCs w:val="24"/>
          <w:lang w:eastAsia="uk-UA"/>
        </w:rPr>
        <w:t>Член Конкурсної комісії може брати участь у її засіданні дистанційно за допомогою засобів електронного зв’язку.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2" w:name="n1214"/>
      <w:bookmarkEnd w:id="152"/>
      <w:r w:rsidRPr="0063431B">
        <w:rPr>
          <w:rFonts w:ascii="Times New Roman" w:eastAsia="Times New Roman" w:hAnsi="Times New Roman" w:cs="Times New Roman"/>
          <w:sz w:val="24"/>
          <w:szCs w:val="24"/>
          <w:lang w:eastAsia="uk-UA"/>
        </w:rPr>
        <w:lastRenderedPageBreak/>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3" w:name="n1215"/>
      <w:bookmarkEnd w:id="153"/>
      <w:r w:rsidRPr="0063431B">
        <w:rPr>
          <w:rFonts w:ascii="Times New Roman" w:eastAsia="Times New Roman" w:hAnsi="Times New Roman" w:cs="Times New Roman"/>
          <w:sz w:val="24"/>
          <w:szCs w:val="24"/>
          <w:lang w:eastAsia="uk-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4" w:name="n1216"/>
      <w:bookmarkEnd w:id="154"/>
      <w:r w:rsidRPr="0063431B">
        <w:rPr>
          <w:rFonts w:ascii="Times New Roman" w:eastAsia="Times New Roman" w:hAnsi="Times New Roman" w:cs="Times New Roman"/>
          <w:sz w:val="24"/>
          <w:szCs w:val="24"/>
          <w:lang w:eastAsia="uk-UA"/>
        </w:rPr>
        <w:t>Організаційно-технічне забезпечення діяльності Конкурсної комісії здійснює Секретаріат Кабінету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5" w:name="n1217"/>
      <w:bookmarkEnd w:id="155"/>
      <w:r w:rsidRPr="0063431B">
        <w:rPr>
          <w:rFonts w:ascii="Times New Roman" w:eastAsia="Times New Roman" w:hAnsi="Times New Roman" w:cs="Times New Roman"/>
          <w:sz w:val="24"/>
          <w:szCs w:val="24"/>
          <w:lang w:eastAsia="uk-UA"/>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6" w:name="n1218"/>
      <w:bookmarkEnd w:id="156"/>
      <w:r w:rsidRPr="0063431B">
        <w:rPr>
          <w:rFonts w:ascii="Times New Roman" w:eastAsia="Times New Roman" w:hAnsi="Times New Roman" w:cs="Times New Roman"/>
          <w:sz w:val="24"/>
          <w:szCs w:val="24"/>
          <w:lang w:eastAsia="uk-UA"/>
        </w:rPr>
        <w:t>6. Конкурсна комісія: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7" w:name="n1219"/>
      <w:bookmarkEnd w:id="157"/>
      <w:r w:rsidRPr="0063431B">
        <w:rPr>
          <w:rFonts w:ascii="Times New Roman" w:eastAsia="Times New Roman" w:hAnsi="Times New Roman" w:cs="Times New Roman"/>
          <w:sz w:val="24"/>
          <w:szCs w:val="24"/>
          <w:lang w:eastAsia="uk-UA"/>
        </w:rPr>
        <w:t>1) визначає та оприлюднює регламент своєї роботи;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8" w:name="n1220"/>
      <w:bookmarkEnd w:id="158"/>
      <w:r w:rsidRPr="0063431B">
        <w:rPr>
          <w:rFonts w:ascii="Times New Roman" w:eastAsia="Times New Roman" w:hAnsi="Times New Roman" w:cs="Times New Roman"/>
          <w:sz w:val="24"/>
          <w:szCs w:val="24"/>
          <w:lang w:eastAsia="uk-UA"/>
        </w:rPr>
        <w:t>2) визначає та оприлюднює критерії та методику оцінки кандидатів на посаду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9" w:name="n1221"/>
      <w:bookmarkEnd w:id="159"/>
      <w:r w:rsidRPr="0063431B">
        <w:rPr>
          <w:rFonts w:ascii="Times New Roman" w:eastAsia="Times New Roman" w:hAnsi="Times New Roman" w:cs="Times New Roman"/>
          <w:sz w:val="24"/>
          <w:szCs w:val="24"/>
          <w:lang w:eastAsia="uk-UA"/>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0" w:name="n1222"/>
      <w:bookmarkEnd w:id="160"/>
      <w:r w:rsidRPr="0063431B">
        <w:rPr>
          <w:rFonts w:ascii="Times New Roman" w:eastAsia="Times New Roman" w:hAnsi="Times New Roman" w:cs="Times New Roman"/>
          <w:sz w:val="24"/>
          <w:szCs w:val="24"/>
          <w:lang w:eastAsia="uk-UA"/>
        </w:rPr>
        <w:t>4) розглядає документи, подані особами для участі в конкурсі;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1" w:name="n1223"/>
      <w:bookmarkEnd w:id="161"/>
      <w:r w:rsidRPr="0063431B">
        <w:rPr>
          <w:rFonts w:ascii="Times New Roman" w:eastAsia="Times New Roman" w:hAnsi="Times New Roman" w:cs="Times New Roman"/>
          <w:sz w:val="24"/>
          <w:szCs w:val="24"/>
          <w:lang w:eastAsia="uk-UA"/>
        </w:rPr>
        <w:t>5) проводить оцінювання професійних знань та якостей кандидата, дослідження матеріалів про кандидата;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2" w:name="n1224"/>
      <w:bookmarkEnd w:id="162"/>
      <w:r w:rsidRPr="0063431B">
        <w:rPr>
          <w:rFonts w:ascii="Times New Roman" w:eastAsia="Times New Roman" w:hAnsi="Times New Roman" w:cs="Times New Roman"/>
          <w:sz w:val="24"/>
          <w:szCs w:val="24"/>
          <w:lang w:eastAsia="uk-UA"/>
        </w:rPr>
        <w:t>6) проводить на своєму засіданні співбесіду з відібраними кандидатами;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3" w:name="n1225"/>
      <w:bookmarkEnd w:id="163"/>
      <w:r w:rsidRPr="0063431B">
        <w:rPr>
          <w:rFonts w:ascii="Times New Roman" w:eastAsia="Times New Roman" w:hAnsi="Times New Roman" w:cs="Times New Roman"/>
          <w:sz w:val="24"/>
          <w:szCs w:val="24"/>
          <w:lang w:eastAsia="uk-UA"/>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4" w:name="n1226"/>
      <w:bookmarkEnd w:id="164"/>
      <w:r w:rsidRPr="0063431B">
        <w:rPr>
          <w:rFonts w:ascii="Times New Roman" w:eastAsia="Times New Roman" w:hAnsi="Times New Roman" w:cs="Times New Roman"/>
          <w:sz w:val="24"/>
          <w:szCs w:val="24"/>
          <w:lang w:eastAsia="uk-UA"/>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5" w:name="n1227"/>
      <w:bookmarkEnd w:id="165"/>
      <w:r w:rsidRPr="0063431B">
        <w:rPr>
          <w:rFonts w:ascii="Times New Roman" w:eastAsia="Times New Roman" w:hAnsi="Times New Roman" w:cs="Times New Roman"/>
          <w:sz w:val="24"/>
          <w:szCs w:val="24"/>
          <w:lang w:eastAsia="uk-UA"/>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6" w:name="n1228"/>
      <w:bookmarkEnd w:id="166"/>
      <w:r w:rsidRPr="0063431B">
        <w:rPr>
          <w:rFonts w:ascii="Times New Roman" w:eastAsia="Times New Roman" w:hAnsi="Times New Roman" w:cs="Times New Roman"/>
          <w:sz w:val="24"/>
          <w:szCs w:val="24"/>
          <w:lang w:eastAsia="uk-UA"/>
        </w:rPr>
        <w:t>7. Члени Конкурсної комісії мають право: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7" w:name="n1229"/>
      <w:bookmarkEnd w:id="167"/>
      <w:r w:rsidRPr="0063431B">
        <w:rPr>
          <w:rFonts w:ascii="Times New Roman" w:eastAsia="Times New Roman" w:hAnsi="Times New Roman" w:cs="Times New Roman"/>
          <w:sz w:val="24"/>
          <w:szCs w:val="24"/>
          <w:lang w:eastAsia="uk-UA"/>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8" w:name="n1230"/>
      <w:bookmarkEnd w:id="168"/>
      <w:r w:rsidRPr="0063431B">
        <w:rPr>
          <w:rFonts w:ascii="Times New Roman" w:eastAsia="Times New Roman" w:hAnsi="Times New Roman" w:cs="Times New Roman"/>
          <w:sz w:val="24"/>
          <w:szCs w:val="24"/>
          <w:lang w:eastAsia="uk-UA"/>
        </w:rPr>
        <w:t>2) мати безкоштовний доступ до реєстрів, баз даних, держателем (адміністратором) яких є державні органи;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69" w:name="n1231"/>
      <w:bookmarkEnd w:id="169"/>
      <w:r w:rsidRPr="0063431B">
        <w:rPr>
          <w:rFonts w:ascii="Times New Roman" w:eastAsia="Times New Roman" w:hAnsi="Times New Roman" w:cs="Times New Roman"/>
          <w:sz w:val="24"/>
          <w:szCs w:val="24"/>
          <w:lang w:eastAsia="uk-UA"/>
        </w:rPr>
        <w:t>3) брати участь у засіданнях та інших заходах, що проводяться Конкурсною комісією;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0" w:name="n1232"/>
      <w:bookmarkEnd w:id="170"/>
      <w:r w:rsidRPr="0063431B">
        <w:rPr>
          <w:rFonts w:ascii="Times New Roman" w:eastAsia="Times New Roman" w:hAnsi="Times New Roman" w:cs="Times New Roman"/>
          <w:sz w:val="24"/>
          <w:szCs w:val="24"/>
          <w:lang w:eastAsia="uk-UA"/>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1" w:name="n1233"/>
      <w:bookmarkEnd w:id="171"/>
      <w:r w:rsidRPr="0063431B">
        <w:rPr>
          <w:rFonts w:ascii="Times New Roman" w:eastAsia="Times New Roman" w:hAnsi="Times New Roman" w:cs="Times New Roman"/>
          <w:sz w:val="24"/>
          <w:szCs w:val="24"/>
          <w:lang w:eastAsia="uk-UA"/>
        </w:rPr>
        <w:lastRenderedPageBreak/>
        <w:t>5) з метою збору, перевірки та аналізу інформації, у тому числі з обмеженим доступом, користуватися допомогою помічників.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2" w:name="n1234"/>
      <w:bookmarkEnd w:id="172"/>
      <w:r w:rsidRPr="0063431B">
        <w:rPr>
          <w:rFonts w:ascii="Times New Roman" w:eastAsia="Times New Roman" w:hAnsi="Times New Roman" w:cs="Times New Roman"/>
          <w:sz w:val="24"/>
          <w:szCs w:val="24"/>
          <w:lang w:eastAsia="uk-UA"/>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3" w:name="n1235"/>
      <w:bookmarkEnd w:id="173"/>
      <w:r w:rsidRPr="0063431B">
        <w:rPr>
          <w:rFonts w:ascii="Times New Roman" w:eastAsia="Times New Roman" w:hAnsi="Times New Roman" w:cs="Times New Roman"/>
          <w:sz w:val="24"/>
          <w:szCs w:val="24"/>
          <w:lang w:eastAsia="uk-UA"/>
        </w:rPr>
        <w:t>8. Члени Конкурсної комісії зобов’язані: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4" w:name="n1236"/>
      <w:bookmarkEnd w:id="174"/>
      <w:r w:rsidRPr="0063431B">
        <w:rPr>
          <w:rFonts w:ascii="Times New Roman" w:eastAsia="Times New Roman" w:hAnsi="Times New Roman" w:cs="Times New Roman"/>
          <w:sz w:val="24"/>
          <w:szCs w:val="24"/>
          <w:lang w:eastAsia="uk-UA"/>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5" w:name="n1237"/>
      <w:bookmarkEnd w:id="175"/>
      <w:r w:rsidRPr="0063431B">
        <w:rPr>
          <w:rFonts w:ascii="Times New Roman" w:eastAsia="Times New Roman" w:hAnsi="Times New Roman" w:cs="Times New Roman"/>
          <w:sz w:val="24"/>
          <w:szCs w:val="24"/>
          <w:lang w:eastAsia="uk-UA"/>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6" w:name="n1238"/>
      <w:bookmarkEnd w:id="176"/>
      <w:r w:rsidRPr="0063431B">
        <w:rPr>
          <w:rFonts w:ascii="Times New Roman" w:eastAsia="Times New Roman" w:hAnsi="Times New Roman" w:cs="Times New Roman"/>
          <w:sz w:val="24"/>
          <w:szCs w:val="24"/>
          <w:lang w:eastAsia="uk-UA"/>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7" w:name="n1239"/>
      <w:bookmarkEnd w:id="177"/>
      <w:r w:rsidRPr="0063431B">
        <w:rPr>
          <w:rFonts w:ascii="Times New Roman" w:eastAsia="Times New Roman" w:hAnsi="Times New Roman" w:cs="Times New Roman"/>
          <w:sz w:val="24"/>
          <w:szCs w:val="24"/>
          <w:lang w:eastAsia="uk-UA"/>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8" w:name="n1240"/>
      <w:bookmarkEnd w:id="178"/>
      <w:r w:rsidRPr="0063431B">
        <w:rPr>
          <w:rFonts w:ascii="Times New Roman" w:eastAsia="Times New Roman" w:hAnsi="Times New Roman" w:cs="Times New Roman"/>
          <w:sz w:val="24"/>
          <w:szCs w:val="24"/>
          <w:lang w:eastAsia="uk-UA"/>
        </w:rPr>
        <w:t>9. Особа, яка претендує на участь у конкурсі, подає у визначений в оголошенні строк такі документи: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79" w:name="n1241"/>
      <w:bookmarkEnd w:id="179"/>
      <w:r w:rsidRPr="0063431B">
        <w:rPr>
          <w:rFonts w:ascii="Times New Roman" w:eastAsia="Times New Roman" w:hAnsi="Times New Roman" w:cs="Times New Roman"/>
          <w:sz w:val="24"/>
          <w:szCs w:val="24"/>
          <w:lang w:eastAsia="uk-UA"/>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38"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захист персональних даних";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0" w:name="n1242"/>
      <w:bookmarkEnd w:id="180"/>
      <w:r w:rsidRPr="0063431B">
        <w:rPr>
          <w:rFonts w:ascii="Times New Roman" w:eastAsia="Times New Roman" w:hAnsi="Times New Roman" w:cs="Times New Roman"/>
          <w:sz w:val="24"/>
          <w:szCs w:val="24"/>
          <w:lang w:eastAsia="uk-UA"/>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1" w:name="n1243"/>
      <w:bookmarkEnd w:id="181"/>
      <w:r w:rsidRPr="0063431B">
        <w:rPr>
          <w:rFonts w:ascii="Times New Roman" w:eastAsia="Times New Roman" w:hAnsi="Times New Roman" w:cs="Times New Roman"/>
          <w:sz w:val="24"/>
          <w:szCs w:val="24"/>
          <w:lang w:eastAsia="uk-UA"/>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2" w:name="n1244"/>
      <w:bookmarkEnd w:id="182"/>
      <w:r w:rsidRPr="0063431B">
        <w:rPr>
          <w:rFonts w:ascii="Times New Roman" w:eastAsia="Times New Roman" w:hAnsi="Times New Roman" w:cs="Times New Roman"/>
          <w:sz w:val="24"/>
          <w:szCs w:val="24"/>
          <w:lang w:eastAsia="uk-UA"/>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3" w:name="n1245"/>
      <w:bookmarkEnd w:id="183"/>
      <w:r w:rsidRPr="0063431B">
        <w:rPr>
          <w:rFonts w:ascii="Times New Roman" w:eastAsia="Times New Roman" w:hAnsi="Times New Roman" w:cs="Times New Roman"/>
          <w:sz w:val="24"/>
          <w:szCs w:val="24"/>
          <w:lang w:eastAsia="uk-UA"/>
        </w:rPr>
        <w:t>5) інші документи, подання яких передбачене цим Законом для проведення спеціальної перевірки.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4" w:name="n1246"/>
      <w:bookmarkEnd w:id="184"/>
      <w:r w:rsidRPr="0063431B">
        <w:rPr>
          <w:rFonts w:ascii="Times New Roman" w:eastAsia="Times New Roman" w:hAnsi="Times New Roman" w:cs="Times New Roman"/>
          <w:sz w:val="24"/>
          <w:szCs w:val="24"/>
          <w:lang w:eastAsia="uk-UA"/>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5" w:name="n1190"/>
      <w:bookmarkEnd w:id="185"/>
      <w:r w:rsidRPr="0063431B">
        <w:rPr>
          <w:rFonts w:ascii="Times New Roman" w:eastAsia="Times New Roman" w:hAnsi="Times New Roman" w:cs="Times New Roman"/>
          <w:i/>
          <w:iCs/>
          <w:sz w:val="24"/>
          <w:szCs w:val="24"/>
          <w:lang w:eastAsia="uk-UA"/>
        </w:rPr>
        <w:t>{Стаття 6 в редакції Закону</w:t>
      </w:r>
      <w:r w:rsidRPr="0063431B">
        <w:rPr>
          <w:rFonts w:ascii="Times New Roman" w:eastAsia="Times New Roman" w:hAnsi="Times New Roman" w:cs="Times New Roman"/>
          <w:sz w:val="24"/>
          <w:szCs w:val="24"/>
          <w:lang w:eastAsia="uk-UA"/>
        </w:rPr>
        <w:t> </w:t>
      </w:r>
      <w:hyperlink r:id="rId139" w:anchor="n8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6" w:name="n116"/>
      <w:bookmarkEnd w:id="186"/>
      <w:r w:rsidRPr="0063431B">
        <w:rPr>
          <w:rFonts w:ascii="Times New Roman" w:eastAsia="Times New Roman" w:hAnsi="Times New Roman" w:cs="Times New Roman"/>
          <w:b/>
          <w:bCs/>
          <w:sz w:val="24"/>
          <w:szCs w:val="24"/>
          <w:lang w:eastAsia="uk-UA"/>
        </w:rPr>
        <w:lastRenderedPageBreak/>
        <w:t>Стаття 7. </w:t>
      </w:r>
      <w:r w:rsidRPr="0063431B">
        <w:rPr>
          <w:rFonts w:ascii="Times New Roman" w:eastAsia="Times New Roman" w:hAnsi="Times New Roman" w:cs="Times New Roman"/>
          <w:sz w:val="24"/>
          <w:szCs w:val="24"/>
          <w:lang w:eastAsia="uk-UA"/>
        </w:rPr>
        <w:t>Повноваження Голови Національного агентства, його заступників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7" w:name="n1247"/>
      <w:bookmarkEnd w:id="187"/>
      <w:r w:rsidRPr="0063431B">
        <w:rPr>
          <w:rFonts w:ascii="Times New Roman" w:eastAsia="Times New Roman" w:hAnsi="Times New Roman" w:cs="Times New Roman"/>
          <w:sz w:val="24"/>
          <w:szCs w:val="24"/>
          <w:lang w:eastAsia="uk-UA"/>
        </w:rPr>
        <w:t>1. Голова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8" w:name="n1248"/>
      <w:bookmarkEnd w:id="188"/>
      <w:r w:rsidRPr="0063431B">
        <w:rPr>
          <w:rFonts w:ascii="Times New Roman" w:eastAsia="Times New Roman" w:hAnsi="Times New Roman" w:cs="Times New Roman"/>
          <w:sz w:val="24"/>
          <w:szCs w:val="24"/>
          <w:lang w:eastAsia="uk-UA"/>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89" w:name="n1249"/>
      <w:bookmarkEnd w:id="189"/>
      <w:r w:rsidRPr="0063431B">
        <w:rPr>
          <w:rFonts w:ascii="Times New Roman" w:eastAsia="Times New Roman" w:hAnsi="Times New Roman" w:cs="Times New Roman"/>
          <w:sz w:val="24"/>
          <w:szCs w:val="24"/>
          <w:lang w:eastAsia="uk-UA"/>
        </w:rPr>
        <w:t>2) призначає на посади та звільняє з посад працівників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0" w:name="n1250"/>
      <w:bookmarkEnd w:id="190"/>
      <w:r w:rsidRPr="0063431B">
        <w:rPr>
          <w:rFonts w:ascii="Times New Roman" w:eastAsia="Times New Roman" w:hAnsi="Times New Roman" w:cs="Times New Roman"/>
          <w:sz w:val="24"/>
          <w:szCs w:val="24"/>
          <w:lang w:eastAsia="uk-UA"/>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1" w:name="n1251"/>
      <w:bookmarkEnd w:id="191"/>
      <w:r w:rsidRPr="0063431B">
        <w:rPr>
          <w:rFonts w:ascii="Times New Roman" w:eastAsia="Times New Roman" w:hAnsi="Times New Roman" w:cs="Times New Roman"/>
          <w:sz w:val="24"/>
          <w:szCs w:val="24"/>
          <w:lang w:eastAsia="uk-UA"/>
        </w:rPr>
        <w:t>4) розподіляє обов’язки між заступниками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2" w:name="n1252"/>
      <w:bookmarkEnd w:id="192"/>
      <w:r w:rsidRPr="0063431B">
        <w:rPr>
          <w:rFonts w:ascii="Times New Roman" w:eastAsia="Times New Roman" w:hAnsi="Times New Roman" w:cs="Times New Roman"/>
          <w:sz w:val="24"/>
          <w:szCs w:val="24"/>
          <w:lang w:eastAsia="uk-UA"/>
        </w:rPr>
        <w:t>5) приймає в установленому порядку рішення про розподіл бюджетних коштів, розпорядником яких є Національне агентство;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3" w:name="n1253"/>
      <w:bookmarkEnd w:id="193"/>
      <w:r w:rsidRPr="0063431B">
        <w:rPr>
          <w:rFonts w:ascii="Times New Roman" w:eastAsia="Times New Roman" w:hAnsi="Times New Roman" w:cs="Times New Roman"/>
          <w:sz w:val="24"/>
          <w:szCs w:val="24"/>
          <w:lang w:eastAsia="uk-UA"/>
        </w:rPr>
        <w:t>6) затверджує штатний розпис та кошторис Національного агентства, положення про територіальні органи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4" w:name="n1254"/>
      <w:bookmarkEnd w:id="194"/>
      <w:r w:rsidRPr="0063431B">
        <w:rPr>
          <w:rFonts w:ascii="Times New Roman" w:eastAsia="Times New Roman" w:hAnsi="Times New Roman" w:cs="Times New Roman"/>
          <w:sz w:val="24"/>
          <w:szCs w:val="24"/>
          <w:lang w:eastAsia="uk-UA"/>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5" w:name="n1255"/>
      <w:bookmarkEnd w:id="195"/>
      <w:r w:rsidRPr="0063431B">
        <w:rPr>
          <w:rFonts w:ascii="Times New Roman" w:eastAsia="Times New Roman" w:hAnsi="Times New Roman" w:cs="Times New Roman"/>
          <w:sz w:val="24"/>
          <w:szCs w:val="24"/>
          <w:lang w:eastAsia="uk-UA"/>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6" w:name="n1256"/>
      <w:bookmarkEnd w:id="196"/>
      <w:r w:rsidRPr="0063431B">
        <w:rPr>
          <w:rFonts w:ascii="Times New Roman" w:eastAsia="Times New Roman" w:hAnsi="Times New Roman" w:cs="Times New Roman"/>
          <w:sz w:val="24"/>
          <w:szCs w:val="24"/>
          <w:lang w:eastAsia="uk-UA"/>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7" w:name="n1257"/>
      <w:bookmarkEnd w:id="197"/>
      <w:r w:rsidRPr="0063431B">
        <w:rPr>
          <w:rFonts w:ascii="Times New Roman" w:eastAsia="Times New Roman" w:hAnsi="Times New Roman" w:cs="Times New Roman"/>
          <w:sz w:val="24"/>
          <w:szCs w:val="24"/>
          <w:lang w:eastAsia="uk-UA"/>
        </w:rPr>
        <w:t>10) видає у межах повноважень накази та доручення;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8" w:name="n1258"/>
      <w:bookmarkEnd w:id="198"/>
      <w:r w:rsidRPr="0063431B">
        <w:rPr>
          <w:rFonts w:ascii="Times New Roman" w:eastAsia="Times New Roman" w:hAnsi="Times New Roman" w:cs="Times New Roman"/>
          <w:sz w:val="24"/>
          <w:szCs w:val="24"/>
          <w:lang w:eastAsia="uk-UA"/>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99" w:name="n1259"/>
      <w:bookmarkEnd w:id="199"/>
      <w:r w:rsidRPr="0063431B">
        <w:rPr>
          <w:rFonts w:ascii="Times New Roman" w:eastAsia="Times New Roman" w:hAnsi="Times New Roman" w:cs="Times New Roman"/>
          <w:sz w:val="24"/>
          <w:szCs w:val="24"/>
          <w:lang w:eastAsia="uk-UA"/>
        </w:rPr>
        <w:t>12) здійснює інші повноваження відповідно до цього та інших законів.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00" w:name="n1260"/>
      <w:bookmarkEnd w:id="200"/>
      <w:r w:rsidRPr="0063431B">
        <w:rPr>
          <w:rFonts w:ascii="Times New Roman" w:eastAsia="Times New Roman" w:hAnsi="Times New Roman" w:cs="Times New Roman"/>
          <w:sz w:val="24"/>
          <w:szCs w:val="24"/>
          <w:lang w:eastAsia="uk-UA"/>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01" w:name="n1191"/>
      <w:bookmarkEnd w:id="201"/>
      <w:r w:rsidRPr="0063431B">
        <w:rPr>
          <w:rFonts w:ascii="Times New Roman" w:eastAsia="Times New Roman" w:hAnsi="Times New Roman" w:cs="Times New Roman"/>
          <w:i/>
          <w:iCs/>
          <w:sz w:val="24"/>
          <w:szCs w:val="24"/>
          <w:lang w:eastAsia="uk-UA"/>
        </w:rPr>
        <w:t>{Стаття 7 в редакції Закону</w:t>
      </w:r>
      <w:r w:rsidRPr="0063431B">
        <w:rPr>
          <w:rFonts w:ascii="Times New Roman" w:eastAsia="Times New Roman" w:hAnsi="Times New Roman" w:cs="Times New Roman"/>
          <w:sz w:val="24"/>
          <w:szCs w:val="24"/>
          <w:lang w:eastAsia="uk-UA"/>
        </w:rPr>
        <w:t> </w:t>
      </w:r>
      <w:hyperlink r:id="rId140" w:anchor="n8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02" w:name="n130"/>
      <w:bookmarkEnd w:id="202"/>
      <w:r w:rsidRPr="0063431B">
        <w:rPr>
          <w:rFonts w:ascii="Times New Roman" w:eastAsia="Times New Roman" w:hAnsi="Times New Roman" w:cs="Times New Roman"/>
          <w:b/>
          <w:bCs/>
          <w:sz w:val="24"/>
          <w:szCs w:val="24"/>
          <w:lang w:eastAsia="uk-UA"/>
        </w:rPr>
        <w:t>Стаття 8. </w:t>
      </w:r>
      <w:r w:rsidRPr="0063431B">
        <w:rPr>
          <w:rFonts w:ascii="Times New Roman" w:eastAsia="Times New Roman" w:hAnsi="Times New Roman" w:cs="Times New Roman"/>
          <w:sz w:val="24"/>
          <w:szCs w:val="24"/>
          <w:lang w:eastAsia="uk-UA"/>
        </w:rPr>
        <w:t>Організація діяльності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203" w:name="n131"/>
      <w:bookmarkEnd w:id="203"/>
      <w:r w:rsidRPr="0063431B">
        <w:rPr>
          <w:rFonts w:ascii="Times New Roman" w:eastAsia="Times New Roman" w:hAnsi="Times New Roman" w:cs="Times New Roman"/>
          <w:i/>
          <w:iCs/>
          <w:sz w:val="24"/>
          <w:szCs w:val="24"/>
          <w:lang w:eastAsia="uk-UA"/>
        </w:rPr>
        <w:t>{Частину першу статті 8 виключено на підставі Закону </w:t>
      </w:r>
      <w:hyperlink r:id="rId141" w:anchor="n184"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04" w:name="n134"/>
      <w:bookmarkEnd w:id="204"/>
      <w:r w:rsidRPr="0063431B">
        <w:rPr>
          <w:rFonts w:ascii="Times New Roman" w:eastAsia="Times New Roman" w:hAnsi="Times New Roman" w:cs="Times New Roman"/>
          <w:sz w:val="24"/>
          <w:szCs w:val="24"/>
          <w:lang w:eastAsia="uk-UA"/>
        </w:rPr>
        <w:t>2. Організаційне, інформаційно-довідкове та інше забезпечення діяльності Національного агентства здійснює його апарат.</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05" w:name="n135"/>
      <w:bookmarkEnd w:id="205"/>
      <w:r w:rsidRPr="0063431B">
        <w:rPr>
          <w:rFonts w:ascii="Times New Roman" w:eastAsia="Times New Roman" w:hAnsi="Times New Roman" w:cs="Times New Roman"/>
          <w:sz w:val="24"/>
          <w:szCs w:val="24"/>
          <w:lang w:eastAsia="uk-UA"/>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06" w:name="n1261"/>
      <w:bookmarkEnd w:id="206"/>
      <w:r w:rsidRPr="0063431B">
        <w:rPr>
          <w:rFonts w:ascii="Times New Roman" w:eastAsia="Times New Roman" w:hAnsi="Times New Roman" w:cs="Times New Roman"/>
          <w:i/>
          <w:iCs/>
          <w:sz w:val="24"/>
          <w:szCs w:val="24"/>
          <w:lang w:eastAsia="uk-UA"/>
        </w:rPr>
        <w:lastRenderedPageBreak/>
        <w:t>{Абзац другий частини другої статті 8 із змінами, внесеними згідно із Законом </w:t>
      </w:r>
      <w:hyperlink r:id="rId142" w:anchor="n186"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07" w:name="n136"/>
      <w:bookmarkEnd w:id="207"/>
      <w:r w:rsidRPr="0063431B">
        <w:rPr>
          <w:rFonts w:ascii="Times New Roman" w:eastAsia="Times New Roman" w:hAnsi="Times New Roman" w:cs="Times New Roman"/>
          <w:sz w:val="24"/>
          <w:szCs w:val="24"/>
          <w:lang w:eastAsia="uk-UA"/>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43" w:tgtFrame="_blank" w:history="1">
        <w:r w:rsidRPr="0063431B">
          <w:rPr>
            <w:rFonts w:ascii="Times New Roman" w:eastAsia="Times New Roman" w:hAnsi="Times New Roman" w:cs="Times New Roman"/>
            <w:color w:val="000099"/>
            <w:sz w:val="24"/>
            <w:szCs w:val="24"/>
            <w:u w:val="single"/>
            <w:lang w:eastAsia="uk-UA"/>
          </w:rPr>
          <w:t>Законом України</w:t>
        </w:r>
      </w:hyperlink>
      <w:r w:rsidRPr="0063431B">
        <w:rPr>
          <w:rFonts w:ascii="Times New Roman" w:eastAsia="Times New Roman" w:hAnsi="Times New Roman" w:cs="Times New Roman"/>
          <w:sz w:val="24"/>
          <w:szCs w:val="24"/>
          <w:lang w:eastAsia="uk-UA"/>
        </w:rPr>
        <w:t> "Про державну службу". Положення про відкритий конкурс у Національному агентстві затверджується Головою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08" w:name="n1263"/>
      <w:bookmarkEnd w:id="208"/>
      <w:r w:rsidRPr="0063431B">
        <w:rPr>
          <w:rFonts w:ascii="Times New Roman" w:eastAsia="Times New Roman" w:hAnsi="Times New Roman" w:cs="Times New Roman"/>
          <w:i/>
          <w:iCs/>
          <w:sz w:val="24"/>
          <w:szCs w:val="24"/>
          <w:lang w:eastAsia="uk-UA"/>
        </w:rPr>
        <w:t>{Абзац третій частини другої статті 8 в редакції Закону </w:t>
      </w:r>
      <w:hyperlink r:id="rId144" w:anchor="n187"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09" w:name="n137"/>
      <w:bookmarkEnd w:id="209"/>
      <w:r w:rsidRPr="0063431B">
        <w:rPr>
          <w:rFonts w:ascii="Times New Roman" w:eastAsia="Times New Roman" w:hAnsi="Times New Roman" w:cs="Times New Roman"/>
          <w:sz w:val="24"/>
          <w:szCs w:val="24"/>
          <w:lang w:eastAsia="uk-UA"/>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0" w:name="n1264"/>
      <w:bookmarkEnd w:id="210"/>
      <w:r w:rsidRPr="0063431B">
        <w:rPr>
          <w:rFonts w:ascii="Times New Roman" w:eastAsia="Times New Roman" w:hAnsi="Times New Roman" w:cs="Times New Roman"/>
          <w:i/>
          <w:iCs/>
          <w:sz w:val="24"/>
          <w:szCs w:val="24"/>
          <w:lang w:eastAsia="uk-UA"/>
        </w:rPr>
        <w:t>{Абзац перший частини третьої статті 8 в редакції Закону </w:t>
      </w:r>
      <w:hyperlink r:id="rId145" w:anchor="n190"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1" w:name="n138"/>
      <w:bookmarkEnd w:id="211"/>
      <w:r w:rsidRPr="0063431B">
        <w:rPr>
          <w:rFonts w:ascii="Times New Roman" w:eastAsia="Times New Roman" w:hAnsi="Times New Roman" w:cs="Times New Roman"/>
          <w:sz w:val="24"/>
          <w:szCs w:val="24"/>
          <w:lang w:eastAsia="uk-UA"/>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2" w:name="n1265"/>
      <w:bookmarkEnd w:id="212"/>
      <w:r w:rsidRPr="0063431B">
        <w:rPr>
          <w:rFonts w:ascii="Times New Roman" w:eastAsia="Times New Roman" w:hAnsi="Times New Roman" w:cs="Times New Roman"/>
          <w:i/>
          <w:iCs/>
          <w:sz w:val="24"/>
          <w:szCs w:val="24"/>
          <w:lang w:eastAsia="uk-UA"/>
        </w:rPr>
        <w:t>{Абзац другий частини третьої статті 8 із змінами, внесеними згідно із Законом </w:t>
      </w:r>
      <w:hyperlink r:id="rId146" w:anchor="n192"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3" w:name="n139"/>
      <w:bookmarkEnd w:id="213"/>
      <w:r w:rsidRPr="0063431B">
        <w:rPr>
          <w:rFonts w:ascii="Times New Roman" w:eastAsia="Times New Roman" w:hAnsi="Times New Roman" w:cs="Times New Roman"/>
          <w:sz w:val="24"/>
          <w:szCs w:val="24"/>
          <w:lang w:eastAsia="uk-UA"/>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4" w:name="n140"/>
      <w:bookmarkEnd w:id="214"/>
      <w:r w:rsidRPr="0063431B">
        <w:rPr>
          <w:rFonts w:ascii="Times New Roman" w:eastAsia="Times New Roman" w:hAnsi="Times New Roman" w:cs="Times New Roman"/>
          <w:b/>
          <w:bCs/>
          <w:sz w:val="24"/>
          <w:szCs w:val="24"/>
          <w:lang w:eastAsia="uk-UA"/>
        </w:rPr>
        <w:t>Стаття 9. </w:t>
      </w:r>
      <w:r w:rsidRPr="0063431B">
        <w:rPr>
          <w:rFonts w:ascii="Times New Roman" w:eastAsia="Times New Roman" w:hAnsi="Times New Roman" w:cs="Times New Roman"/>
          <w:sz w:val="24"/>
          <w:szCs w:val="24"/>
          <w:lang w:eastAsia="uk-UA"/>
        </w:rPr>
        <w:t>Гарантії незалежності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5" w:name="n141"/>
      <w:bookmarkEnd w:id="215"/>
      <w:r w:rsidRPr="0063431B">
        <w:rPr>
          <w:rFonts w:ascii="Times New Roman" w:eastAsia="Times New Roman" w:hAnsi="Times New Roman" w:cs="Times New Roman"/>
          <w:sz w:val="24"/>
          <w:szCs w:val="24"/>
          <w:lang w:eastAsia="uk-UA"/>
        </w:rPr>
        <w:t>1. Незалежність Національного агентства від впливу чи втручання у його діяльність гарантується: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6" w:name="n142"/>
      <w:bookmarkEnd w:id="216"/>
      <w:r w:rsidRPr="0063431B">
        <w:rPr>
          <w:rFonts w:ascii="Times New Roman" w:eastAsia="Times New Roman" w:hAnsi="Times New Roman" w:cs="Times New Roman"/>
          <w:sz w:val="24"/>
          <w:szCs w:val="24"/>
          <w:lang w:eastAsia="uk-UA"/>
        </w:rPr>
        <w:t>1) спеціальним статусом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7" w:name="n143"/>
      <w:bookmarkEnd w:id="217"/>
      <w:r w:rsidRPr="0063431B">
        <w:rPr>
          <w:rFonts w:ascii="Times New Roman" w:eastAsia="Times New Roman" w:hAnsi="Times New Roman" w:cs="Times New Roman"/>
          <w:sz w:val="24"/>
          <w:szCs w:val="24"/>
          <w:lang w:eastAsia="uk-UA"/>
        </w:rPr>
        <w:t>2) особливим порядком відбору, призначення та припинення повноважень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8" w:name="n1266"/>
      <w:bookmarkEnd w:id="218"/>
      <w:r w:rsidRPr="0063431B">
        <w:rPr>
          <w:rFonts w:ascii="Times New Roman" w:eastAsia="Times New Roman" w:hAnsi="Times New Roman" w:cs="Times New Roman"/>
          <w:i/>
          <w:iCs/>
          <w:sz w:val="24"/>
          <w:szCs w:val="24"/>
          <w:lang w:eastAsia="uk-UA"/>
        </w:rPr>
        <w:t>{Пункт 2 частини першої статті 9 із змінами, внесеними згідно із Законом </w:t>
      </w:r>
      <w:hyperlink r:id="rId147" w:anchor="n19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19" w:name="n144"/>
      <w:bookmarkEnd w:id="219"/>
      <w:r w:rsidRPr="0063431B">
        <w:rPr>
          <w:rFonts w:ascii="Times New Roman" w:eastAsia="Times New Roman" w:hAnsi="Times New Roman" w:cs="Times New Roman"/>
          <w:sz w:val="24"/>
          <w:szCs w:val="24"/>
          <w:lang w:eastAsia="uk-UA"/>
        </w:rPr>
        <w:t>3) особливим, встановленим законом порядком фінансування та матеріально-технічного забезпечення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0" w:name="n145"/>
      <w:bookmarkEnd w:id="220"/>
      <w:r w:rsidRPr="0063431B">
        <w:rPr>
          <w:rFonts w:ascii="Times New Roman" w:eastAsia="Times New Roman" w:hAnsi="Times New Roman" w:cs="Times New Roman"/>
          <w:sz w:val="24"/>
          <w:szCs w:val="24"/>
          <w:lang w:eastAsia="uk-UA"/>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1" w:name="n1267"/>
      <w:bookmarkEnd w:id="221"/>
      <w:r w:rsidRPr="0063431B">
        <w:rPr>
          <w:rFonts w:ascii="Times New Roman" w:eastAsia="Times New Roman" w:hAnsi="Times New Roman" w:cs="Times New Roman"/>
          <w:i/>
          <w:iCs/>
          <w:sz w:val="24"/>
          <w:szCs w:val="24"/>
          <w:lang w:eastAsia="uk-UA"/>
        </w:rPr>
        <w:t>{Пункт 4 частини першої статті 9 із змінами, внесеними згідно із Законом </w:t>
      </w:r>
      <w:hyperlink r:id="rId148" w:anchor="n196"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2" w:name="n146"/>
      <w:bookmarkEnd w:id="222"/>
      <w:r w:rsidRPr="0063431B">
        <w:rPr>
          <w:rFonts w:ascii="Times New Roman" w:eastAsia="Times New Roman" w:hAnsi="Times New Roman" w:cs="Times New Roman"/>
          <w:sz w:val="24"/>
          <w:szCs w:val="24"/>
          <w:lang w:eastAsia="uk-UA"/>
        </w:rPr>
        <w:t>5) прозорістю його діяльності;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3" w:name="n147"/>
      <w:bookmarkEnd w:id="223"/>
      <w:r w:rsidRPr="0063431B">
        <w:rPr>
          <w:rFonts w:ascii="Times New Roman" w:eastAsia="Times New Roman" w:hAnsi="Times New Roman" w:cs="Times New Roman"/>
          <w:sz w:val="24"/>
          <w:szCs w:val="24"/>
          <w:lang w:eastAsia="uk-UA"/>
        </w:rPr>
        <w:t>6) в інший спосіб, визначений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4" w:name="n148"/>
      <w:bookmarkEnd w:id="224"/>
      <w:r w:rsidRPr="0063431B">
        <w:rPr>
          <w:rFonts w:ascii="Times New Roman" w:eastAsia="Times New Roman" w:hAnsi="Times New Roman" w:cs="Times New Roman"/>
          <w:sz w:val="24"/>
          <w:szCs w:val="24"/>
          <w:lang w:eastAsia="uk-UA"/>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5" w:name="n1268"/>
      <w:bookmarkEnd w:id="225"/>
      <w:r w:rsidRPr="0063431B">
        <w:rPr>
          <w:rFonts w:ascii="Times New Roman" w:eastAsia="Times New Roman" w:hAnsi="Times New Roman" w:cs="Times New Roman"/>
          <w:i/>
          <w:iCs/>
          <w:sz w:val="24"/>
          <w:szCs w:val="24"/>
          <w:lang w:eastAsia="uk-UA"/>
        </w:rPr>
        <w:t>{Частина друга статті 9 в редакції Закону </w:t>
      </w:r>
      <w:hyperlink r:id="rId149" w:anchor="n197"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6" w:name="n149"/>
      <w:bookmarkEnd w:id="226"/>
      <w:r w:rsidRPr="0063431B">
        <w:rPr>
          <w:rFonts w:ascii="Times New Roman" w:eastAsia="Times New Roman" w:hAnsi="Times New Roman" w:cs="Times New Roman"/>
          <w:sz w:val="24"/>
          <w:szCs w:val="24"/>
          <w:lang w:eastAsia="uk-UA"/>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7" w:name="n150"/>
      <w:bookmarkEnd w:id="227"/>
      <w:r w:rsidRPr="0063431B">
        <w:rPr>
          <w:rFonts w:ascii="Times New Roman" w:eastAsia="Times New Roman" w:hAnsi="Times New Roman" w:cs="Times New Roman"/>
          <w:sz w:val="24"/>
          <w:szCs w:val="24"/>
          <w:lang w:eastAsia="uk-UA"/>
        </w:rPr>
        <w:lastRenderedPageBreak/>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8" w:name="n1269"/>
      <w:bookmarkEnd w:id="228"/>
      <w:r w:rsidRPr="0063431B">
        <w:rPr>
          <w:rFonts w:ascii="Times New Roman" w:eastAsia="Times New Roman" w:hAnsi="Times New Roman" w:cs="Times New Roman"/>
          <w:sz w:val="24"/>
          <w:szCs w:val="24"/>
          <w:lang w:eastAsia="uk-UA"/>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29" w:name="n1270"/>
      <w:bookmarkEnd w:id="229"/>
      <w:r w:rsidRPr="0063431B">
        <w:rPr>
          <w:rFonts w:ascii="Times New Roman" w:eastAsia="Times New Roman" w:hAnsi="Times New Roman" w:cs="Times New Roman"/>
          <w:i/>
          <w:iCs/>
          <w:sz w:val="24"/>
          <w:szCs w:val="24"/>
          <w:lang w:eastAsia="uk-UA"/>
        </w:rPr>
        <w:t>{Частину четверту статті 9 доповнено абзацом другим згідно із Законом </w:t>
      </w:r>
      <w:hyperlink r:id="rId150" w:anchor="n199"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0" w:name="n151"/>
      <w:bookmarkEnd w:id="230"/>
      <w:r w:rsidRPr="0063431B">
        <w:rPr>
          <w:rFonts w:ascii="Times New Roman" w:eastAsia="Times New Roman" w:hAnsi="Times New Roman" w:cs="Times New Roman"/>
          <w:sz w:val="24"/>
          <w:szCs w:val="24"/>
          <w:lang w:eastAsia="uk-UA"/>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1" w:name="n152"/>
      <w:bookmarkEnd w:id="231"/>
      <w:r w:rsidRPr="0063431B">
        <w:rPr>
          <w:rFonts w:ascii="Times New Roman" w:eastAsia="Times New Roman" w:hAnsi="Times New Roman" w:cs="Times New Roman"/>
          <w:sz w:val="24"/>
          <w:szCs w:val="24"/>
          <w:lang w:eastAsia="uk-UA"/>
        </w:rPr>
        <w:t>З клопотанням про відсторонення від посади Голови або заступника Голови Національного агентства, який підозрюється чи обвинувачується у вчиненні кримінального правопорушення,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2" w:name="n1612"/>
      <w:bookmarkEnd w:id="232"/>
      <w:r w:rsidRPr="0063431B">
        <w:rPr>
          <w:rFonts w:ascii="Times New Roman" w:eastAsia="Times New Roman" w:hAnsi="Times New Roman" w:cs="Times New Roman"/>
          <w:i/>
          <w:iCs/>
          <w:sz w:val="24"/>
          <w:szCs w:val="24"/>
          <w:lang w:eastAsia="uk-UA"/>
        </w:rPr>
        <w:t>{Абзац другий частини п'ятої статті 9 із змінами, внесеними згідно із Законом </w:t>
      </w:r>
      <w:hyperlink r:id="rId151" w:anchor="n377" w:tgtFrame="_blank" w:history="1">
        <w:r w:rsidRPr="0063431B">
          <w:rPr>
            <w:rFonts w:ascii="Times New Roman" w:eastAsia="Times New Roman" w:hAnsi="Times New Roman" w:cs="Times New Roman"/>
            <w:i/>
            <w:iCs/>
            <w:color w:val="000099"/>
            <w:sz w:val="24"/>
            <w:szCs w:val="24"/>
            <w:u w:val="single"/>
            <w:lang w:eastAsia="uk-UA"/>
          </w:rPr>
          <w:t>№ 720-IX від 17.06.2020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3" w:name="n1271"/>
      <w:bookmarkEnd w:id="233"/>
      <w:r w:rsidRPr="0063431B">
        <w:rPr>
          <w:rFonts w:ascii="Times New Roman" w:eastAsia="Times New Roman" w:hAnsi="Times New Roman" w:cs="Times New Roman"/>
          <w:i/>
          <w:iCs/>
          <w:sz w:val="24"/>
          <w:szCs w:val="24"/>
          <w:lang w:eastAsia="uk-UA"/>
        </w:rPr>
        <w:t>{Частина п'ята статті 9 із змінами, внесеними згідно із Законом</w:t>
      </w:r>
      <w:r w:rsidRPr="0063431B">
        <w:rPr>
          <w:rFonts w:ascii="Times New Roman" w:eastAsia="Times New Roman" w:hAnsi="Times New Roman" w:cs="Times New Roman"/>
          <w:sz w:val="24"/>
          <w:szCs w:val="24"/>
          <w:lang w:eastAsia="uk-UA"/>
        </w:rPr>
        <w:t> </w:t>
      </w:r>
      <w:hyperlink r:id="rId152" w:anchor="n853" w:tgtFrame="_blank" w:history="1">
        <w:r w:rsidRPr="0063431B">
          <w:rPr>
            <w:rFonts w:ascii="Times New Roman" w:eastAsia="Times New Roman" w:hAnsi="Times New Roman" w:cs="Times New Roman"/>
            <w:i/>
            <w:iCs/>
            <w:color w:val="000099"/>
            <w:sz w:val="24"/>
            <w:szCs w:val="24"/>
            <w:u w:val="single"/>
            <w:lang w:eastAsia="uk-UA"/>
          </w:rPr>
          <w:t>№ 1798-VIII від 21.12.2016</w:t>
        </w:r>
      </w:hyperlink>
      <w:r w:rsidRPr="0063431B">
        <w:rPr>
          <w:rFonts w:ascii="Times New Roman" w:eastAsia="Times New Roman" w:hAnsi="Times New Roman" w:cs="Times New Roman"/>
          <w:i/>
          <w:iCs/>
          <w:sz w:val="24"/>
          <w:szCs w:val="24"/>
          <w:lang w:eastAsia="uk-UA"/>
        </w:rPr>
        <w:t>; в редакції Закону </w:t>
      </w:r>
      <w:hyperlink r:id="rId153" w:anchor="n20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4" w:name="n153"/>
      <w:bookmarkEnd w:id="234"/>
      <w:r w:rsidRPr="0063431B">
        <w:rPr>
          <w:rFonts w:ascii="Times New Roman" w:eastAsia="Times New Roman" w:hAnsi="Times New Roman" w:cs="Times New Roman"/>
          <w:sz w:val="24"/>
          <w:szCs w:val="24"/>
          <w:lang w:eastAsia="uk-UA"/>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5" w:name="n1055"/>
      <w:bookmarkEnd w:id="235"/>
      <w:r w:rsidRPr="0063431B">
        <w:rPr>
          <w:rFonts w:ascii="Times New Roman" w:eastAsia="Times New Roman" w:hAnsi="Times New Roman" w:cs="Times New Roman"/>
          <w:i/>
          <w:iCs/>
          <w:sz w:val="24"/>
          <w:szCs w:val="24"/>
          <w:lang w:eastAsia="uk-UA"/>
        </w:rPr>
        <w:t>{Частина шоста статті 9 із змінами, внесеними згідно із Законом </w:t>
      </w:r>
      <w:hyperlink r:id="rId154" w:anchor="n129" w:tgtFrame="_blank" w:history="1">
        <w:r w:rsidRPr="0063431B">
          <w:rPr>
            <w:rFonts w:ascii="Times New Roman" w:eastAsia="Times New Roman" w:hAnsi="Times New Roman" w:cs="Times New Roman"/>
            <w:i/>
            <w:iCs/>
            <w:color w:val="000099"/>
            <w:sz w:val="24"/>
            <w:szCs w:val="24"/>
            <w:u w:val="single"/>
            <w:lang w:eastAsia="uk-UA"/>
          </w:rPr>
          <w:t>№ 766-VIII від 10.11.2015</w:t>
        </w:r>
      </w:hyperlink>
      <w:r w:rsidRPr="0063431B">
        <w:rPr>
          <w:rFonts w:ascii="Times New Roman" w:eastAsia="Times New Roman" w:hAnsi="Times New Roman" w:cs="Times New Roman"/>
          <w:i/>
          <w:iCs/>
          <w:sz w:val="24"/>
          <w:szCs w:val="24"/>
          <w:lang w:eastAsia="uk-UA"/>
        </w:rPr>
        <w:t>; в редакції Закону </w:t>
      </w:r>
      <w:hyperlink r:id="rId155" w:anchor="n20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6" w:name="n154"/>
      <w:bookmarkEnd w:id="236"/>
      <w:r w:rsidRPr="0063431B">
        <w:rPr>
          <w:rFonts w:ascii="Times New Roman" w:eastAsia="Times New Roman" w:hAnsi="Times New Roman" w:cs="Times New Roman"/>
          <w:sz w:val="24"/>
          <w:szCs w:val="24"/>
          <w:lang w:eastAsia="uk-UA"/>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7" w:name="n1272"/>
      <w:bookmarkEnd w:id="237"/>
      <w:r w:rsidRPr="0063431B">
        <w:rPr>
          <w:rFonts w:ascii="Times New Roman" w:eastAsia="Times New Roman" w:hAnsi="Times New Roman" w:cs="Times New Roman"/>
          <w:i/>
          <w:iCs/>
          <w:sz w:val="24"/>
          <w:szCs w:val="24"/>
          <w:lang w:eastAsia="uk-UA"/>
        </w:rPr>
        <w:t>{Частина сьома статті 9 в редакції Закону </w:t>
      </w:r>
      <w:hyperlink r:id="rId156" w:anchor="n20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8" w:name="n155"/>
      <w:bookmarkEnd w:id="238"/>
      <w:r w:rsidRPr="0063431B">
        <w:rPr>
          <w:rFonts w:ascii="Times New Roman" w:eastAsia="Times New Roman" w:hAnsi="Times New Roman" w:cs="Times New Roman"/>
          <w:sz w:val="24"/>
          <w:szCs w:val="24"/>
          <w:lang w:eastAsia="uk-UA"/>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39" w:name="n1056"/>
      <w:bookmarkEnd w:id="239"/>
      <w:r w:rsidRPr="0063431B">
        <w:rPr>
          <w:rFonts w:ascii="Times New Roman" w:eastAsia="Times New Roman" w:hAnsi="Times New Roman" w:cs="Times New Roman"/>
          <w:i/>
          <w:iCs/>
          <w:sz w:val="24"/>
          <w:szCs w:val="24"/>
          <w:lang w:eastAsia="uk-UA"/>
        </w:rPr>
        <w:t>{Частина восьма статті 9 із змінами, внесеними згідно із Законом </w:t>
      </w:r>
      <w:hyperlink r:id="rId157" w:anchor="n129" w:tgtFrame="_blank" w:history="1">
        <w:r w:rsidRPr="0063431B">
          <w:rPr>
            <w:rFonts w:ascii="Times New Roman" w:eastAsia="Times New Roman" w:hAnsi="Times New Roman" w:cs="Times New Roman"/>
            <w:i/>
            <w:iCs/>
            <w:color w:val="000099"/>
            <w:sz w:val="24"/>
            <w:szCs w:val="24"/>
            <w:u w:val="single"/>
            <w:lang w:eastAsia="uk-UA"/>
          </w:rPr>
          <w:t>№ 766-VIII від 10.11.2015</w:t>
        </w:r>
      </w:hyperlink>
      <w:r w:rsidRPr="0063431B">
        <w:rPr>
          <w:rFonts w:ascii="Times New Roman" w:eastAsia="Times New Roman" w:hAnsi="Times New Roman" w:cs="Times New Roman"/>
          <w:i/>
          <w:iCs/>
          <w:sz w:val="24"/>
          <w:szCs w:val="24"/>
          <w:lang w:eastAsia="uk-UA"/>
        </w:rPr>
        <w:t>; в редакції Закону </w:t>
      </w:r>
      <w:hyperlink r:id="rId158" w:anchor="n20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40" w:name="n156"/>
      <w:bookmarkEnd w:id="240"/>
      <w:r w:rsidRPr="0063431B">
        <w:rPr>
          <w:rFonts w:ascii="Times New Roman" w:eastAsia="Times New Roman" w:hAnsi="Times New Roman" w:cs="Times New Roman"/>
          <w:b/>
          <w:bCs/>
          <w:sz w:val="24"/>
          <w:szCs w:val="24"/>
          <w:lang w:eastAsia="uk-UA"/>
        </w:rPr>
        <w:t>Стаття 10. </w:t>
      </w:r>
      <w:r w:rsidRPr="0063431B">
        <w:rPr>
          <w:rFonts w:ascii="Times New Roman" w:eastAsia="Times New Roman" w:hAnsi="Times New Roman" w:cs="Times New Roman"/>
          <w:sz w:val="24"/>
          <w:szCs w:val="24"/>
          <w:lang w:eastAsia="uk-UA"/>
        </w:rPr>
        <w:t>Правовий статус працівників апарату та територіальних органів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41" w:name="n1273"/>
      <w:bookmarkEnd w:id="241"/>
      <w:r w:rsidRPr="0063431B">
        <w:rPr>
          <w:rFonts w:ascii="Times New Roman" w:eastAsia="Times New Roman" w:hAnsi="Times New Roman" w:cs="Times New Roman"/>
          <w:i/>
          <w:iCs/>
          <w:sz w:val="24"/>
          <w:szCs w:val="24"/>
          <w:lang w:eastAsia="uk-UA"/>
        </w:rPr>
        <w:t>{Назва статті 10 в редакції Закону </w:t>
      </w:r>
      <w:hyperlink r:id="rId159" w:anchor="n208"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242" w:name="n157"/>
      <w:bookmarkEnd w:id="242"/>
      <w:r w:rsidRPr="0063431B">
        <w:rPr>
          <w:rFonts w:ascii="Times New Roman" w:eastAsia="Times New Roman" w:hAnsi="Times New Roman" w:cs="Times New Roman"/>
          <w:i/>
          <w:iCs/>
          <w:sz w:val="24"/>
          <w:szCs w:val="24"/>
          <w:lang w:eastAsia="uk-UA"/>
        </w:rPr>
        <w:t>{Частину першу статті 10 виключено на підставі Закону </w:t>
      </w:r>
      <w:hyperlink r:id="rId160" w:anchor="n210"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43" w:name="n158"/>
      <w:bookmarkEnd w:id="243"/>
      <w:r w:rsidRPr="0063431B">
        <w:rPr>
          <w:rFonts w:ascii="Times New Roman" w:eastAsia="Times New Roman" w:hAnsi="Times New Roman" w:cs="Times New Roman"/>
          <w:sz w:val="24"/>
          <w:szCs w:val="24"/>
          <w:lang w:eastAsia="uk-UA"/>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44" w:name="n1274"/>
      <w:bookmarkEnd w:id="244"/>
      <w:r w:rsidRPr="0063431B">
        <w:rPr>
          <w:rFonts w:ascii="Times New Roman" w:eastAsia="Times New Roman" w:hAnsi="Times New Roman" w:cs="Times New Roman"/>
          <w:i/>
          <w:iCs/>
          <w:sz w:val="24"/>
          <w:szCs w:val="24"/>
          <w:lang w:eastAsia="uk-UA"/>
        </w:rPr>
        <w:lastRenderedPageBreak/>
        <w:t>{Частина друга статті 10 із змінами, внесеними згідно із Законом </w:t>
      </w:r>
      <w:hyperlink r:id="rId161" w:anchor="n21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45" w:name="n159"/>
      <w:bookmarkEnd w:id="245"/>
      <w:r w:rsidRPr="0063431B">
        <w:rPr>
          <w:rFonts w:ascii="Times New Roman" w:eastAsia="Times New Roman" w:hAnsi="Times New Roman" w:cs="Times New Roman"/>
          <w:b/>
          <w:bCs/>
          <w:sz w:val="24"/>
          <w:szCs w:val="24"/>
          <w:lang w:eastAsia="uk-UA"/>
        </w:rPr>
        <w:t>Стаття 11. </w:t>
      </w:r>
      <w:r w:rsidRPr="0063431B">
        <w:rPr>
          <w:rFonts w:ascii="Times New Roman" w:eastAsia="Times New Roman" w:hAnsi="Times New Roman" w:cs="Times New Roman"/>
          <w:sz w:val="24"/>
          <w:szCs w:val="24"/>
          <w:lang w:eastAsia="uk-UA"/>
        </w:rPr>
        <w:t>Повноваження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46" w:name="n160"/>
      <w:bookmarkEnd w:id="246"/>
      <w:r w:rsidRPr="0063431B">
        <w:rPr>
          <w:rFonts w:ascii="Times New Roman" w:eastAsia="Times New Roman" w:hAnsi="Times New Roman" w:cs="Times New Roman"/>
          <w:sz w:val="24"/>
          <w:szCs w:val="24"/>
          <w:lang w:eastAsia="uk-UA"/>
        </w:rPr>
        <w:t>1. До повноважень Національного агентства належать: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47" w:name="n161"/>
      <w:bookmarkEnd w:id="247"/>
      <w:r w:rsidRPr="0063431B">
        <w:rPr>
          <w:rFonts w:ascii="Times New Roman" w:eastAsia="Times New Roman" w:hAnsi="Times New Roman" w:cs="Times New Roman"/>
          <w:sz w:val="24"/>
          <w:szCs w:val="24"/>
          <w:lang w:eastAsia="uk-UA"/>
        </w:rPr>
        <w:t>1) проведення аналізу: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48" w:name="n162"/>
      <w:bookmarkEnd w:id="248"/>
      <w:r w:rsidRPr="0063431B">
        <w:rPr>
          <w:rFonts w:ascii="Times New Roman" w:eastAsia="Times New Roman" w:hAnsi="Times New Roman" w:cs="Times New Roman"/>
          <w:sz w:val="24"/>
          <w:szCs w:val="24"/>
          <w:lang w:eastAsia="uk-UA"/>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49" w:name="n163"/>
      <w:bookmarkEnd w:id="249"/>
      <w:r w:rsidRPr="0063431B">
        <w:rPr>
          <w:rFonts w:ascii="Times New Roman" w:eastAsia="Times New Roman" w:hAnsi="Times New Roman" w:cs="Times New Roman"/>
          <w:sz w:val="24"/>
          <w:szCs w:val="24"/>
          <w:lang w:eastAsia="uk-UA"/>
        </w:rPr>
        <w:t>статистичних даних, результатів досліджень та іншої інформації стосовно ситуації щодо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50" w:name="n164"/>
      <w:bookmarkEnd w:id="250"/>
      <w:r w:rsidRPr="0063431B">
        <w:rPr>
          <w:rFonts w:ascii="Times New Roman" w:eastAsia="Times New Roman" w:hAnsi="Times New Roman" w:cs="Times New Roman"/>
          <w:sz w:val="24"/>
          <w:szCs w:val="24"/>
          <w:lang w:eastAsia="uk-UA"/>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51" w:name="n165"/>
      <w:bookmarkEnd w:id="251"/>
      <w:r w:rsidRPr="0063431B">
        <w:rPr>
          <w:rFonts w:ascii="Times New Roman" w:eastAsia="Times New Roman" w:hAnsi="Times New Roman" w:cs="Times New Roman"/>
          <w:sz w:val="24"/>
          <w:szCs w:val="24"/>
          <w:lang w:eastAsia="uk-UA"/>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52" w:name="n166"/>
      <w:bookmarkEnd w:id="252"/>
      <w:r w:rsidRPr="0063431B">
        <w:rPr>
          <w:rFonts w:ascii="Times New Roman" w:eastAsia="Times New Roman" w:hAnsi="Times New Roman" w:cs="Times New Roman"/>
          <w:sz w:val="24"/>
          <w:szCs w:val="24"/>
          <w:lang w:eastAsia="uk-UA"/>
        </w:rPr>
        <w:t>4) формування та реалізація антикорупційної політики, розроблення проектів нормативно-правових актів з цих питань;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53" w:name="n167"/>
      <w:bookmarkEnd w:id="253"/>
      <w:r w:rsidRPr="0063431B">
        <w:rPr>
          <w:rFonts w:ascii="Times New Roman" w:eastAsia="Times New Roman" w:hAnsi="Times New Roman" w:cs="Times New Roman"/>
          <w:sz w:val="24"/>
          <w:szCs w:val="24"/>
          <w:lang w:eastAsia="uk-UA"/>
        </w:rPr>
        <w:t>5) організація проведення досліджень з питань вивчення ситуації щодо корупції;</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254" w:name="n168"/>
      <w:bookmarkEnd w:id="254"/>
      <w:r w:rsidRPr="0063431B">
        <w:rPr>
          <w:rFonts w:ascii="Times New Roman" w:eastAsia="Times New Roman" w:hAnsi="Times New Roman" w:cs="Times New Roman"/>
          <w:i/>
          <w:iCs/>
          <w:sz w:val="24"/>
          <w:szCs w:val="24"/>
          <w:lang w:eastAsia="uk-UA"/>
        </w:rPr>
        <w:t>{Пункт 6 частини першої статті 11 виключено на підставі Закону </w:t>
      </w:r>
      <w:hyperlink r:id="rId162" w:anchor="n7"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55" w:name="n1636"/>
      <w:bookmarkEnd w:id="255"/>
      <w:r w:rsidRPr="0063431B">
        <w:rPr>
          <w:rFonts w:ascii="Times New Roman" w:eastAsia="Times New Roman" w:hAnsi="Times New Roman" w:cs="Times New Roman"/>
          <w:sz w:val="24"/>
          <w:szCs w:val="24"/>
          <w:lang w:eastAsia="uk-UA"/>
        </w:rPr>
        <w:t>6</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56" w:name="n1635"/>
      <w:bookmarkEnd w:id="256"/>
      <w:r w:rsidRPr="0063431B">
        <w:rPr>
          <w:rFonts w:ascii="Times New Roman" w:eastAsia="Times New Roman" w:hAnsi="Times New Roman" w:cs="Times New Roman"/>
          <w:i/>
          <w:iCs/>
          <w:sz w:val="24"/>
          <w:szCs w:val="24"/>
          <w:lang w:eastAsia="uk-UA"/>
        </w:rPr>
        <w:t>{Частину першу статті 11 доповнено пунктом 6</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163" w:anchor="n8"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57" w:name="n169"/>
      <w:bookmarkEnd w:id="257"/>
      <w:r w:rsidRPr="0063431B">
        <w:rPr>
          <w:rFonts w:ascii="Times New Roman" w:eastAsia="Times New Roman" w:hAnsi="Times New Roman" w:cs="Times New Roman"/>
          <w:sz w:val="24"/>
          <w:szCs w:val="24"/>
          <w:lang w:eastAsia="uk-UA"/>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58" w:name="n1598"/>
      <w:bookmarkEnd w:id="258"/>
      <w:r w:rsidRPr="0063431B">
        <w:rPr>
          <w:rFonts w:ascii="Times New Roman" w:eastAsia="Times New Roman" w:hAnsi="Times New Roman" w:cs="Times New Roman"/>
          <w:i/>
          <w:iCs/>
          <w:sz w:val="24"/>
          <w:szCs w:val="24"/>
          <w:lang w:eastAsia="uk-UA"/>
        </w:rPr>
        <w:t>{Пункт 7 частини першої статті 11 із змінами, внесеними згідно із Законом </w:t>
      </w:r>
      <w:hyperlink r:id="rId164" w:anchor="n43"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59" w:name="n1638"/>
      <w:bookmarkEnd w:id="259"/>
      <w:r w:rsidRPr="0063431B">
        <w:rPr>
          <w:rFonts w:ascii="Times New Roman" w:eastAsia="Times New Roman" w:hAnsi="Times New Roman" w:cs="Times New Roman"/>
          <w:sz w:val="24"/>
          <w:szCs w:val="24"/>
          <w:lang w:eastAsia="uk-UA"/>
        </w:rPr>
        <w:t>7</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60" w:name="n1637"/>
      <w:bookmarkEnd w:id="260"/>
      <w:r w:rsidRPr="0063431B">
        <w:rPr>
          <w:rFonts w:ascii="Times New Roman" w:eastAsia="Times New Roman" w:hAnsi="Times New Roman" w:cs="Times New Roman"/>
          <w:i/>
          <w:iCs/>
          <w:sz w:val="24"/>
          <w:szCs w:val="24"/>
          <w:lang w:eastAsia="uk-UA"/>
        </w:rPr>
        <w:t>{Частину першу статті 11 доповнено пунктом 7</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165" w:anchor="n10"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261" w:name="n170"/>
      <w:bookmarkEnd w:id="261"/>
      <w:r w:rsidRPr="0063431B">
        <w:rPr>
          <w:rFonts w:ascii="Times New Roman" w:eastAsia="Times New Roman" w:hAnsi="Times New Roman" w:cs="Times New Roman"/>
          <w:i/>
          <w:iCs/>
          <w:sz w:val="24"/>
          <w:szCs w:val="24"/>
          <w:lang w:eastAsia="uk-UA"/>
        </w:rPr>
        <w:t>{Пункт 8 частини першої статті 11 виключено на підставі Закону </w:t>
      </w:r>
      <w:hyperlink r:id="rId166" w:anchor="n12"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62" w:name="n1049"/>
      <w:bookmarkEnd w:id="262"/>
      <w:r w:rsidRPr="0063431B">
        <w:rPr>
          <w:rFonts w:ascii="Times New Roman" w:eastAsia="Times New Roman" w:hAnsi="Times New Roman" w:cs="Times New Roman"/>
          <w:sz w:val="24"/>
          <w:szCs w:val="24"/>
          <w:lang w:eastAsia="uk-UA"/>
        </w:rPr>
        <w:t>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xml:space="preserve">)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звітів про </w:t>
      </w:r>
      <w:r w:rsidRPr="0063431B">
        <w:rPr>
          <w:rFonts w:ascii="Times New Roman" w:eastAsia="Times New Roman" w:hAnsi="Times New Roman" w:cs="Times New Roman"/>
          <w:sz w:val="24"/>
          <w:szCs w:val="24"/>
          <w:lang w:eastAsia="uk-UA"/>
        </w:rPr>
        <w:lastRenderedPageBreak/>
        <w:t>надходження та використання коштів фонду агітації щодо ініціативи проведення всеукраїнського референдуму, звітів про надходження та використання коштів фонду всеукраїнського референдуму, звітів про надходження та використання коштів фонду ініціативної групи,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63" w:name="n1051"/>
      <w:bookmarkEnd w:id="263"/>
      <w:r w:rsidRPr="0063431B">
        <w:rPr>
          <w:rFonts w:ascii="Times New Roman" w:eastAsia="Times New Roman" w:hAnsi="Times New Roman" w:cs="Times New Roman"/>
          <w:i/>
          <w:iCs/>
          <w:sz w:val="24"/>
          <w:szCs w:val="24"/>
          <w:lang w:eastAsia="uk-UA"/>
        </w:rPr>
        <w:t>{Частину першу статті 11 доповнено пунктом 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167" w:anchor="n262" w:tgtFrame="_blank" w:history="1">
        <w:r w:rsidRPr="0063431B">
          <w:rPr>
            <w:rFonts w:ascii="Times New Roman" w:eastAsia="Times New Roman" w:hAnsi="Times New Roman" w:cs="Times New Roman"/>
            <w:i/>
            <w:iCs/>
            <w:color w:val="000099"/>
            <w:sz w:val="24"/>
            <w:szCs w:val="24"/>
            <w:u w:val="single"/>
            <w:lang w:eastAsia="uk-UA"/>
          </w:rPr>
          <w:t>№ 731-VIII від 08.10.2015</w:t>
        </w:r>
      </w:hyperlink>
      <w:r w:rsidRPr="0063431B">
        <w:rPr>
          <w:rFonts w:ascii="Times New Roman" w:eastAsia="Times New Roman" w:hAnsi="Times New Roman" w:cs="Times New Roman"/>
          <w:i/>
          <w:iCs/>
          <w:sz w:val="24"/>
          <w:szCs w:val="24"/>
          <w:lang w:eastAsia="uk-UA"/>
        </w:rPr>
        <w:t>; із змінами, внесеними згідно із Законом </w:t>
      </w:r>
      <w:hyperlink r:id="rId168" w:anchor="n1590" w:tgtFrame="_blank" w:history="1">
        <w:r w:rsidRPr="0063431B">
          <w:rPr>
            <w:rFonts w:ascii="Times New Roman" w:eastAsia="Times New Roman" w:hAnsi="Times New Roman" w:cs="Times New Roman"/>
            <w:i/>
            <w:iCs/>
            <w:color w:val="000099"/>
            <w:sz w:val="24"/>
            <w:szCs w:val="24"/>
            <w:u w:val="single"/>
            <w:lang w:eastAsia="uk-UA"/>
          </w:rPr>
          <w:t>№ 1135-IX від 26.01.2021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64" w:name="n1050"/>
      <w:bookmarkEnd w:id="264"/>
      <w:r w:rsidRPr="0063431B">
        <w:rPr>
          <w:rFonts w:ascii="Times New Roman" w:eastAsia="Times New Roman" w:hAnsi="Times New Roman" w:cs="Times New Roman"/>
          <w:sz w:val="24"/>
          <w:szCs w:val="24"/>
          <w:lang w:eastAsia="uk-UA"/>
        </w:rPr>
        <w:t>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sz w:val="24"/>
          <w:szCs w:val="24"/>
          <w:lang w:eastAsia="uk-UA"/>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65" w:name="n1048"/>
      <w:bookmarkEnd w:id="265"/>
      <w:r w:rsidRPr="0063431B">
        <w:rPr>
          <w:rFonts w:ascii="Times New Roman" w:eastAsia="Times New Roman" w:hAnsi="Times New Roman" w:cs="Times New Roman"/>
          <w:i/>
          <w:iCs/>
          <w:sz w:val="24"/>
          <w:szCs w:val="24"/>
          <w:lang w:eastAsia="uk-UA"/>
        </w:rPr>
        <w:t>{Частину першу статті 11 доповнено пунктом 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i/>
          <w:iCs/>
          <w:sz w:val="24"/>
          <w:szCs w:val="24"/>
          <w:lang w:eastAsia="uk-UA"/>
        </w:rPr>
        <w:t> згідно із Законом </w:t>
      </w:r>
      <w:hyperlink r:id="rId169" w:anchor="n262" w:tgtFrame="_blank" w:history="1">
        <w:r w:rsidRPr="0063431B">
          <w:rPr>
            <w:rFonts w:ascii="Times New Roman" w:eastAsia="Times New Roman" w:hAnsi="Times New Roman" w:cs="Times New Roman"/>
            <w:i/>
            <w:iCs/>
            <w:color w:val="000099"/>
            <w:sz w:val="24"/>
            <w:szCs w:val="24"/>
            <w:u w:val="single"/>
            <w:lang w:eastAsia="uk-UA"/>
          </w:rPr>
          <w:t>№ 731-VIII від 08.10.2015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66" w:name="n171"/>
      <w:bookmarkEnd w:id="266"/>
      <w:r w:rsidRPr="0063431B">
        <w:rPr>
          <w:rFonts w:ascii="Times New Roman" w:eastAsia="Times New Roman" w:hAnsi="Times New Roman" w:cs="Times New Roman"/>
          <w:sz w:val="24"/>
          <w:szCs w:val="24"/>
          <w:lang w:eastAsia="uk-UA"/>
        </w:rPr>
        <w:t>9) забезпечення ведення Єдиного порталу повідомлень викривачів,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67" w:name="n1803"/>
      <w:bookmarkEnd w:id="267"/>
      <w:r w:rsidRPr="0063431B">
        <w:rPr>
          <w:rFonts w:ascii="Times New Roman" w:eastAsia="Times New Roman" w:hAnsi="Times New Roman" w:cs="Times New Roman"/>
          <w:i/>
          <w:iCs/>
          <w:sz w:val="24"/>
          <w:szCs w:val="24"/>
          <w:lang w:eastAsia="uk-UA"/>
        </w:rPr>
        <w:t>{Пункт 9 частини першої статті 11 із змінами, внесеними згідно із Законом </w:t>
      </w:r>
      <w:hyperlink r:id="rId170" w:anchor="n10"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268" w:name="n172"/>
      <w:bookmarkEnd w:id="268"/>
      <w:r w:rsidRPr="0063431B">
        <w:rPr>
          <w:rFonts w:ascii="Times New Roman" w:eastAsia="Times New Roman" w:hAnsi="Times New Roman" w:cs="Times New Roman"/>
          <w:i/>
          <w:iCs/>
          <w:sz w:val="24"/>
          <w:szCs w:val="24"/>
          <w:lang w:eastAsia="uk-UA"/>
        </w:rPr>
        <w:t>{Пункт 10 частини першої статті 11 виключено на підставі Закону </w:t>
      </w:r>
      <w:hyperlink r:id="rId171" w:anchor="n1119" w:tgtFrame="_blank" w:history="1">
        <w:r w:rsidRPr="0063431B">
          <w:rPr>
            <w:rFonts w:ascii="Times New Roman" w:eastAsia="Times New Roman" w:hAnsi="Times New Roman" w:cs="Times New Roman"/>
            <w:i/>
            <w:iCs/>
            <w:color w:val="000099"/>
            <w:sz w:val="24"/>
            <w:szCs w:val="24"/>
            <w:u w:val="single"/>
            <w:lang w:eastAsia="uk-UA"/>
          </w:rPr>
          <w:t>№ 889-VIII від 10.12.2015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69" w:name="n173"/>
      <w:bookmarkEnd w:id="269"/>
      <w:r w:rsidRPr="0063431B">
        <w:rPr>
          <w:rFonts w:ascii="Times New Roman" w:eastAsia="Times New Roman" w:hAnsi="Times New Roman" w:cs="Times New Roman"/>
          <w:sz w:val="24"/>
          <w:szCs w:val="24"/>
          <w:lang w:eastAsia="uk-UA"/>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0" w:name="n174"/>
      <w:bookmarkEnd w:id="270"/>
      <w:r w:rsidRPr="0063431B">
        <w:rPr>
          <w:rFonts w:ascii="Times New Roman" w:eastAsia="Times New Roman" w:hAnsi="Times New Roman" w:cs="Times New Roman"/>
          <w:sz w:val="24"/>
          <w:szCs w:val="24"/>
          <w:lang w:eastAsia="uk-UA"/>
        </w:rPr>
        <w:t>12) </w:t>
      </w:r>
      <w:hyperlink r:id="rId172" w:anchor="n13" w:tgtFrame="_blank" w:history="1">
        <w:r w:rsidRPr="0063431B">
          <w:rPr>
            <w:rFonts w:ascii="Times New Roman" w:eastAsia="Times New Roman" w:hAnsi="Times New Roman" w:cs="Times New Roman"/>
            <w:color w:val="000099"/>
            <w:sz w:val="24"/>
            <w:szCs w:val="24"/>
            <w:u w:val="single"/>
            <w:lang w:eastAsia="uk-UA"/>
          </w:rPr>
          <w:t>погодження антикорупційних програм</w:t>
        </w:r>
      </w:hyperlink>
      <w:r w:rsidRPr="0063431B">
        <w:rPr>
          <w:rFonts w:ascii="Times New Roman" w:eastAsia="Times New Roman" w:hAnsi="Times New Roman" w:cs="Times New Roman"/>
          <w:sz w:val="24"/>
          <w:szCs w:val="24"/>
          <w:lang w:eastAsia="uk-UA"/>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1" w:name="n175"/>
      <w:bookmarkEnd w:id="271"/>
      <w:r w:rsidRPr="0063431B">
        <w:rPr>
          <w:rFonts w:ascii="Times New Roman" w:eastAsia="Times New Roman" w:hAnsi="Times New Roman" w:cs="Times New Roman"/>
          <w:sz w:val="24"/>
          <w:szCs w:val="24"/>
          <w:lang w:eastAsia="uk-UA"/>
        </w:rPr>
        <w:t>13) отримання та розгляд повідомлень, здійснення співпраці з викривачами, участь у забезпеченні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2" w:name="n1457"/>
      <w:bookmarkEnd w:id="272"/>
      <w:r w:rsidRPr="0063431B">
        <w:rPr>
          <w:rFonts w:ascii="Times New Roman" w:eastAsia="Times New Roman" w:hAnsi="Times New Roman" w:cs="Times New Roman"/>
          <w:i/>
          <w:iCs/>
          <w:sz w:val="24"/>
          <w:szCs w:val="24"/>
          <w:lang w:eastAsia="uk-UA"/>
        </w:rPr>
        <w:t>{Пункт 13 частини першої статті 11 в редакції Закону </w:t>
      </w:r>
      <w:hyperlink r:id="rId173" w:anchor="n1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 із змінами, внесеними згідно із Законом </w:t>
      </w:r>
      <w:hyperlink r:id="rId174" w:anchor="n11"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3" w:name="n176"/>
      <w:bookmarkEnd w:id="273"/>
      <w:r w:rsidRPr="0063431B">
        <w:rPr>
          <w:rFonts w:ascii="Times New Roman" w:eastAsia="Times New Roman" w:hAnsi="Times New Roman" w:cs="Times New Roman"/>
          <w:sz w:val="24"/>
          <w:szCs w:val="24"/>
          <w:lang w:eastAsia="uk-UA"/>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4" w:name="n1062"/>
      <w:bookmarkEnd w:id="274"/>
      <w:r w:rsidRPr="0063431B">
        <w:rPr>
          <w:rFonts w:ascii="Times New Roman" w:eastAsia="Times New Roman" w:hAnsi="Times New Roman" w:cs="Times New Roman"/>
          <w:i/>
          <w:iCs/>
          <w:sz w:val="24"/>
          <w:szCs w:val="24"/>
          <w:lang w:eastAsia="uk-UA"/>
        </w:rPr>
        <w:t>{Пункт 14 частини першої статті 11 із змінами, внесеними згідно із Законом </w:t>
      </w:r>
      <w:hyperlink r:id="rId175" w:anchor="n1120" w:tgtFrame="_blank" w:history="1">
        <w:r w:rsidRPr="0063431B">
          <w:rPr>
            <w:rFonts w:ascii="Times New Roman" w:eastAsia="Times New Roman" w:hAnsi="Times New Roman" w:cs="Times New Roman"/>
            <w:i/>
            <w:iCs/>
            <w:color w:val="000099"/>
            <w:sz w:val="24"/>
            <w:szCs w:val="24"/>
            <w:u w:val="single"/>
            <w:lang w:eastAsia="uk-UA"/>
          </w:rPr>
          <w:t>№ 889-VIII від 10.12.2015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5" w:name="n177"/>
      <w:bookmarkEnd w:id="275"/>
      <w:r w:rsidRPr="0063431B">
        <w:rPr>
          <w:rFonts w:ascii="Times New Roman" w:eastAsia="Times New Roman" w:hAnsi="Times New Roman" w:cs="Times New Roman"/>
          <w:sz w:val="24"/>
          <w:szCs w:val="24"/>
          <w:lang w:eastAsia="uk-UA"/>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6" w:name="n1276"/>
      <w:bookmarkEnd w:id="276"/>
      <w:r w:rsidRPr="0063431B">
        <w:rPr>
          <w:rFonts w:ascii="Times New Roman" w:eastAsia="Times New Roman" w:hAnsi="Times New Roman" w:cs="Times New Roman"/>
          <w:i/>
          <w:iCs/>
          <w:sz w:val="24"/>
          <w:szCs w:val="24"/>
          <w:lang w:eastAsia="uk-UA"/>
        </w:rPr>
        <w:t>{Пункт 15 частини першої статті 11 із змінами, внесеними згідно із Законами </w:t>
      </w:r>
      <w:hyperlink r:id="rId176" w:anchor="n214"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w:t>
      </w:r>
      <w:hyperlink r:id="rId177" w:anchor="n14"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7" w:name="n178"/>
      <w:bookmarkEnd w:id="277"/>
      <w:r w:rsidRPr="0063431B">
        <w:rPr>
          <w:rFonts w:ascii="Times New Roman" w:eastAsia="Times New Roman" w:hAnsi="Times New Roman" w:cs="Times New Roman"/>
          <w:sz w:val="24"/>
          <w:szCs w:val="24"/>
          <w:lang w:eastAsia="uk-UA"/>
        </w:rPr>
        <w:lastRenderedPageBreak/>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8" w:name="n179"/>
      <w:bookmarkEnd w:id="278"/>
      <w:r w:rsidRPr="0063431B">
        <w:rPr>
          <w:rFonts w:ascii="Times New Roman" w:eastAsia="Times New Roman" w:hAnsi="Times New Roman" w:cs="Times New Roman"/>
          <w:sz w:val="24"/>
          <w:szCs w:val="24"/>
          <w:lang w:eastAsia="uk-UA"/>
        </w:rPr>
        <w:t>17) залучення громадськості до формування, реалізації та моніторингу антикорупційної політики;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79" w:name="n180"/>
      <w:bookmarkEnd w:id="279"/>
      <w:r w:rsidRPr="0063431B">
        <w:rPr>
          <w:rFonts w:ascii="Times New Roman" w:eastAsia="Times New Roman" w:hAnsi="Times New Roman" w:cs="Times New Roman"/>
          <w:sz w:val="24"/>
          <w:szCs w:val="24"/>
          <w:lang w:eastAsia="uk-UA"/>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80" w:name="n181"/>
      <w:bookmarkEnd w:id="280"/>
      <w:r w:rsidRPr="0063431B">
        <w:rPr>
          <w:rFonts w:ascii="Times New Roman" w:eastAsia="Times New Roman" w:hAnsi="Times New Roman" w:cs="Times New Roman"/>
          <w:sz w:val="24"/>
          <w:szCs w:val="24"/>
          <w:lang w:eastAsia="uk-UA"/>
        </w:rPr>
        <w:t>19) обмін інформацією з компетентними органами іноземних держав та міжнародними організаціями;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81" w:name="n182"/>
      <w:bookmarkEnd w:id="281"/>
      <w:r w:rsidRPr="0063431B">
        <w:rPr>
          <w:rFonts w:ascii="Times New Roman" w:eastAsia="Times New Roman" w:hAnsi="Times New Roman" w:cs="Times New Roman"/>
          <w:sz w:val="24"/>
          <w:szCs w:val="24"/>
          <w:lang w:eastAsia="uk-UA"/>
        </w:rPr>
        <w:t>20) інші повноваження, визначені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82" w:name="n183"/>
      <w:bookmarkEnd w:id="282"/>
      <w:r w:rsidRPr="0063431B">
        <w:rPr>
          <w:rFonts w:ascii="Times New Roman" w:eastAsia="Times New Roman" w:hAnsi="Times New Roman" w:cs="Times New Roman"/>
          <w:b/>
          <w:bCs/>
          <w:sz w:val="24"/>
          <w:szCs w:val="24"/>
          <w:lang w:eastAsia="uk-UA"/>
        </w:rPr>
        <w:t>Стаття 12. </w:t>
      </w:r>
      <w:r w:rsidRPr="0063431B">
        <w:rPr>
          <w:rFonts w:ascii="Times New Roman" w:eastAsia="Times New Roman" w:hAnsi="Times New Roman" w:cs="Times New Roman"/>
          <w:sz w:val="24"/>
          <w:szCs w:val="24"/>
          <w:lang w:eastAsia="uk-UA"/>
        </w:rPr>
        <w:t>Права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83" w:name="n184"/>
      <w:bookmarkEnd w:id="283"/>
      <w:r w:rsidRPr="0063431B">
        <w:rPr>
          <w:rFonts w:ascii="Times New Roman" w:eastAsia="Times New Roman" w:hAnsi="Times New Roman" w:cs="Times New Roman"/>
          <w:sz w:val="24"/>
          <w:szCs w:val="24"/>
          <w:lang w:eastAsia="uk-UA"/>
        </w:rPr>
        <w:t>1. Національне агентство з метою виконання покладених на нього повноважень має такі права:</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284" w:name="n185"/>
      <w:bookmarkEnd w:id="284"/>
      <w:r w:rsidRPr="0063431B">
        <w:rPr>
          <w:rFonts w:ascii="Times New Roman" w:eastAsia="Times New Roman" w:hAnsi="Times New Roman" w:cs="Times New Roman"/>
          <w:i/>
          <w:iCs/>
          <w:sz w:val="24"/>
          <w:szCs w:val="24"/>
          <w:lang w:eastAsia="uk-UA"/>
        </w:rPr>
        <w:t>{Пункт 1 частини першої статті 12 виключено на підставі Закону </w:t>
      </w:r>
      <w:hyperlink r:id="rId178" w:anchor="n15"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85" w:name="n1640"/>
      <w:bookmarkEnd w:id="285"/>
      <w:r w:rsidRPr="0063431B">
        <w:rPr>
          <w:rFonts w:ascii="Times New Roman" w:eastAsia="Times New Roman" w:hAnsi="Times New Roman" w:cs="Times New Roman"/>
          <w:sz w:val="24"/>
          <w:szCs w:val="24"/>
          <w:lang w:eastAsia="uk-UA"/>
        </w:rPr>
        <w:t>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86" w:name="n1643"/>
      <w:bookmarkEnd w:id="286"/>
      <w:r w:rsidRPr="0063431B">
        <w:rPr>
          <w:rFonts w:ascii="Times New Roman" w:eastAsia="Times New Roman" w:hAnsi="Times New Roman" w:cs="Times New Roman"/>
          <w:i/>
          <w:iCs/>
          <w:sz w:val="24"/>
          <w:szCs w:val="24"/>
          <w:lang w:eastAsia="uk-UA"/>
        </w:rPr>
        <w:t>{Частину першу статті 12 доповнено пунктом 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179" w:anchor="n16"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87" w:name="n1641"/>
      <w:bookmarkEnd w:id="287"/>
      <w:r w:rsidRPr="0063431B">
        <w:rPr>
          <w:rFonts w:ascii="Times New Roman" w:eastAsia="Times New Roman" w:hAnsi="Times New Roman" w:cs="Times New Roman"/>
          <w:sz w:val="24"/>
          <w:szCs w:val="24"/>
          <w:lang w:eastAsia="uk-UA"/>
        </w:rPr>
        <w:t>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sz w:val="24"/>
          <w:szCs w:val="24"/>
          <w:lang w:eastAsia="uk-UA"/>
        </w:rPr>
        <w:t>)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88" w:name="n1642"/>
      <w:bookmarkEnd w:id="288"/>
      <w:r w:rsidRPr="0063431B">
        <w:rPr>
          <w:rFonts w:ascii="Times New Roman" w:eastAsia="Times New Roman" w:hAnsi="Times New Roman" w:cs="Times New Roman"/>
          <w:sz w:val="24"/>
          <w:szCs w:val="24"/>
          <w:lang w:eastAsia="uk-UA"/>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89" w:name="n1639"/>
      <w:bookmarkEnd w:id="289"/>
      <w:r w:rsidRPr="0063431B">
        <w:rPr>
          <w:rFonts w:ascii="Times New Roman" w:eastAsia="Times New Roman" w:hAnsi="Times New Roman" w:cs="Times New Roman"/>
          <w:i/>
          <w:iCs/>
          <w:sz w:val="24"/>
          <w:szCs w:val="24"/>
          <w:lang w:eastAsia="uk-UA"/>
        </w:rPr>
        <w:t>{Частину першу статті 12 доповнено пунктом 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i/>
          <w:iCs/>
          <w:sz w:val="24"/>
          <w:szCs w:val="24"/>
          <w:lang w:eastAsia="uk-UA"/>
        </w:rPr>
        <w:t> згідно із Законом </w:t>
      </w:r>
      <w:hyperlink r:id="rId180" w:anchor="n16"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290" w:name="n186"/>
      <w:bookmarkEnd w:id="290"/>
      <w:r w:rsidRPr="0063431B">
        <w:rPr>
          <w:rFonts w:ascii="Times New Roman" w:eastAsia="Times New Roman" w:hAnsi="Times New Roman" w:cs="Times New Roman"/>
          <w:i/>
          <w:iCs/>
          <w:sz w:val="24"/>
          <w:szCs w:val="24"/>
          <w:lang w:eastAsia="uk-UA"/>
        </w:rPr>
        <w:t>{Пункт 2 частини першої статті 12 виключено на підставі Закону </w:t>
      </w:r>
      <w:hyperlink r:id="rId181" w:anchor="n20"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91" w:name="n1280"/>
      <w:bookmarkEnd w:id="291"/>
      <w:r w:rsidRPr="0063431B">
        <w:rPr>
          <w:rFonts w:ascii="Times New Roman" w:eastAsia="Times New Roman" w:hAnsi="Times New Roman" w:cs="Times New Roman"/>
          <w:sz w:val="24"/>
          <w:szCs w:val="24"/>
          <w:lang w:eastAsia="uk-UA"/>
        </w:rPr>
        <w:t>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92" w:name="n1281"/>
      <w:bookmarkEnd w:id="292"/>
      <w:r w:rsidRPr="0063431B">
        <w:rPr>
          <w:rFonts w:ascii="Times New Roman" w:eastAsia="Times New Roman" w:hAnsi="Times New Roman" w:cs="Times New Roman"/>
          <w:i/>
          <w:iCs/>
          <w:sz w:val="24"/>
          <w:szCs w:val="24"/>
          <w:lang w:eastAsia="uk-UA"/>
        </w:rPr>
        <w:t>{Частину першу статті 12 доповнено пунктом 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182" w:anchor="n22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93" w:name="n187"/>
      <w:bookmarkEnd w:id="293"/>
      <w:r w:rsidRPr="0063431B">
        <w:rPr>
          <w:rFonts w:ascii="Times New Roman" w:eastAsia="Times New Roman" w:hAnsi="Times New Roman" w:cs="Times New Roman"/>
          <w:sz w:val="24"/>
          <w:szCs w:val="24"/>
          <w:lang w:eastAsia="uk-UA"/>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94" w:name="n188"/>
      <w:bookmarkEnd w:id="294"/>
      <w:r w:rsidRPr="0063431B">
        <w:rPr>
          <w:rFonts w:ascii="Times New Roman" w:eastAsia="Times New Roman" w:hAnsi="Times New Roman" w:cs="Times New Roman"/>
          <w:sz w:val="24"/>
          <w:szCs w:val="24"/>
          <w:lang w:eastAsia="uk-UA"/>
        </w:rPr>
        <w:lastRenderedPageBreak/>
        <w:t>4) створювати комісії та робочі групи, організовувати конференції, семінари і наради з питань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95" w:name="n189"/>
      <w:bookmarkEnd w:id="295"/>
      <w:r w:rsidRPr="0063431B">
        <w:rPr>
          <w:rFonts w:ascii="Times New Roman" w:eastAsia="Times New Roman" w:hAnsi="Times New Roman" w:cs="Times New Roman"/>
          <w:sz w:val="24"/>
          <w:szCs w:val="24"/>
          <w:lang w:eastAsia="uk-UA"/>
        </w:rPr>
        <w:t>5) приймати з питань, що належать до його компетенції, обов’язкові для виконання нормативно-правові акти;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96" w:name="n1645"/>
      <w:bookmarkEnd w:id="296"/>
      <w:r w:rsidRPr="0063431B">
        <w:rPr>
          <w:rFonts w:ascii="Times New Roman" w:eastAsia="Times New Roman" w:hAnsi="Times New Roman" w:cs="Times New Roman"/>
          <w:sz w:val="24"/>
          <w:szCs w:val="24"/>
          <w:lang w:eastAsia="uk-UA"/>
        </w:rPr>
        <w:t>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97" w:name="n1657"/>
      <w:bookmarkEnd w:id="297"/>
      <w:r w:rsidRPr="0063431B">
        <w:rPr>
          <w:rFonts w:ascii="Times New Roman" w:eastAsia="Times New Roman" w:hAnsi="Times New Roman" w:cs="Times New Roman"/>
          <w:i/>
          <w:iCs/>
          <w:sz w:val="24"/>
          <w:szCs w:val="24"/>
          <w:lang w:eastAsia="uk-UA"/>
        </w:rPr>
        <w:t>{Частину першу статті 12 доповнено пунктом 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183" w:anchor="n21"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98" w:name="n1646"/>
      <w:bookmarkEnd w:id="298"/>
      <w:r w:rsidRPr="0063431B">
        <w:rPr>
          <w:rFonts w:ascii="Times New Roman" w:eastAsia="Times New Roman" w:hAnsi="Times New Roman" w:cs="Times New Roman"/>
          <w:sz w:val="24"/>
          <w:szCs w:val="24"/>
          <w:lang w:eastAsia="uk-UA"/>
        </w:rPr>
        <w:t>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sz w:val="24"/>
          <w:szCs w:val="24"/>
          <w:lang w:eastAsia="uk-UA"/>
        </w:rPr>
        <w:t>)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w:t>
      </w:r>
      <w:hyperlink r:id="rId184" w:anchor="n660" w:history="1">
        <w:r w:rsidRPr="0063431B">
          <w:rPr>
            <w:rFonts w:ascii="Times New Roman" w:eastAsia="Times New Roman" w:hAnsi="Times New Roman" w:cs="Times New Roman"/>
            <w:color w:val="006600"/>
            <w:sz w:val="24"/>
            <w:szCs w:val="24"/>
            <w:u w:val="single"/>
            <w:lang w:eastAsia="uk-UA"/>
          </w:rPr>
          <w:t>частині другій</w:t>
        </w:r>
      </w:hyperlink>
      <w:r w:rsidRPr="0063431B">
        <w:rPr>
          <w:rFonts w:ascii="Times New Roman" w:eastAsia="Times New Roman" w:hAnsi="Times New Roman" w:cs="Times New Roman"/>
          <w:sz w:val="24"/>
          <w:szCs w:val="24"/>
          <w:lang w:eastAsia="uk-UA"/>
        </w:rPr>
        <w:t> статті 62 цього Закону, зокрема щодо підготовки та виконання антикорупційних програм,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299" w:name="n1656"/>
      <w:bookmarkEnd w:id="299"/>
      <w:r w:rsidRPr="0063431B">
        <w:rPr>
          <w:rFonts w:ascii="Times New Roman" w:eastAsia="Times New Roman" w:hAnsi="Times New Roman" w:cs="Times New Roman"/>
          <w:i/>
          <w:iCs/>
          <w:sz w:val="24"/>
          <w:szCs w:val="24"/>
          <w:lang w:eastAsia="uk-UA"/>
        </w:rPr>
        <w:t>{Частину першу статті 12 доповнено пунктом 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i/>
          <w:iCs/>
          <w:sz w:val="24"/>
          <w:szCs w:val="24"/>
          <w:lang w:eastAsia="uk-UA"/>
        </w:rPr>
        <w:t> згідно із Законом </w:t>
      </w:r>
      <w:hyperlink r:id="rId185" w:anchor="n21"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 із змінами, внесеними згідно із Законом </w:t>
      </w:r>
      <w:hyperlink r:id="rId186" w:anchor="n12"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0" w:name="n1647"/>
      <w:bookmarkEnd w:id="300"/>
      <w:r w:rsidRPr="0063431B">
        <w:rPr>
          <w:rFonts w:ascii="Times New Roman" w:eastAsia="Times New Roman" w:hAnsi="Times New Roman" w:cs="Times New Roman"/>
          <w:sz w:val="24"/>
          <w:szCs w:val="24"/>
          <w:lang w:eastAsia="uk-UA"/>
        </w:rPr>
        <w:t>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3</w:t>
      </w:r>
      <w:r w:rsidRPr="0063431B">
        <w:rPr>
          <w:rFonts w:ascii="Times New Roman" w:eastAsia="Times New Roman" w:hAnsi="Times New Roman" w:cs="Times New Roman"/>
          <w:sz w:val="24"/>
          <w:szCs w:val="24"/>
          <w:lang w:eastAsia="uk-UA"/>
        </w:rPr>
        <w:t>)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1" w:name="n1655"/>
      <w:bookmarkEnd w:id="301"/>
      <w:r w:rsidRPr="0063431B">
        <w:rPr>
          <w:rFonts w:ascii="Times New Roman" w:eastAsia="Times New Roman" w:hAnsi="Times New Roman" w:cs="Times New Roman"/>
          <w:i/>
          <w:iCs/>
          <w:sz w:val="24"/>
          <w:szCs w:val="24"/>
          <w:lang w:eastAsia="uk-UA"/>
        </w:rPr>
        <w:t>{Частину першу статті 12 доповнено пунктом 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3</w:t>
      </w:r>
      <w:r w:rsidRPr="0063431B">
        <w:rPr>
          <w:rFonts w:ascii="Times New Roman" w:eastAsia="Times New Roman" w:hAnsi="Times New Roman" w:cs="Times New Roman"/>
          <w:i/>
          <w:iCs/>
          <w:sz w:val="24"/>
          <w:szCs w:val="24"/>
          <w:lang w:eastAsia="uk-UA"/>
        </w:rPr>
        <w:t> згідно із Законом </w:t>
      </w:r>
      <w:hyperlink r:id="rId187" w:anchor="n21"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2" w:name="n1648"/>
      <w:bookmarkEnd w:id="302"/>
      <w:r w:rsidRPr="0063431B">
        <w:rPr>
          <w:rFonts w:ascii="Times New Roman" w:eastAsia="Times New Roman" w:hAnsi="Times New Roman" w:cs="Times New Roman"/>
          <w:sz w:val="24"/>
          <w:szCs w:val="24"/>
          <w:lang w:eastAsia="uk-UA"/>
        </w:rPr>
        <w:t>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w:t>
      </w:r>
      <w:r w:rsidRPr="0063431B">
        <w:rPr>
          <w:rFonts w:ascii="Times New Roman" w:eastAsia="Times New Roman" w:hAnsi="Times New Roman" w:cs="Times New Roman"/>
          <w:sz w:val="24"/>
          <w:szCs w:val="24"/>
          <w:lang w:eastAsia="uk-UA"/>
        </w:rPr>
        <w:t>)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3" w:name="n1654"/>
      <w:bookmarkEnd w:id="303"/>
      <w:r w:rsidRPr="0063431B">
        <w:rPr>
          <w:rFonts w:ascii="Times New Roman" w:eastAsia="Times New Roman" w:hAnsi="Times New Roman" w:cs="Times New Roman"/>
          <w:i/>
          <w:iCs/>
          <w:sz w:val="24"/>
          <w:szCs w:val="24"/>
          <w:lang w:eastAsia="uk-UA"/>
        </w:rPr>
        <w:t>{Частину першу статті 12 доповнено пунктом 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w:t>
      </w:r>
      <w:r w:rsidRPr="0063431B">
        <w:rPr>
          <w:rFonts w:ascii="Times New Roman" w:eastAsia="Times New Roman" w:hAnsi="Times New Roman" w:cs="Times New Roman"/>
          <w:i/>
          <w:iCs/>
          <w:sz w:val="24"/>
          <w:szCs w:val="24"/>
          <w:lang w:eastAsia="uk-UA"/>
        </w:rPr>
        <w:t> згідно із Законом </w:t>
      </w:r>
      <w:hyperlink r:id="rId188" w:anchor="n21"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4" w:name="n1649"/>
      <w:bookmarkEnd w:id="304"/>
      <w:r w:rsidRPr="0063431B">
        <w:rPr>
          <w:rFonts w:ascii="Times New Roman" w:eastAsia="Times New Roman" w:hAnsi="Times New Roman" w:cs="Times New Roman"/>
          <w:sz w:val="24"/>
          <w:szCs w:val="24"/>
          <w:lang w:eastAsia="uk-UA"/>
        </w:rPr>
        <w:t>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5</w:t>
      </w:r>
      <w:r w:rsidRPr="0063431B">
        <w:rPr>
          <w:rFonts w:ascii="Times New Roman" w:eastAsia="Times New Roman" w:hAnsi="Times New Roman" w:cs="Times New Roman"/>
          <w:sz w:val="24"/>
          <w:szCs w:val="24"/>
          <w:lang w:eastAsia="uk-UA"/>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89" w:anchor="n660" w:history="1">
        <w:r w:rsidRPr="0063431B">
          <w:rPr>
            <w:rFonts w:ascii="Times New Roman" w:eastAsia="Times New Roman" w:hAnsi="Times New Roman" w:cs="Times New Roman"/>
            <w:color w:val="006600"/>
            <w:sz w:val="24"/>
            <w:szCs w:val="24"/>
            <w:u w:val="single"/>
            <w:lang w:eastAsia="uk-UA"/>
          </w:rPr>
          <w:t>частині другій</w:t>
        </w:r>
      </w:hyperlink>
      <w:r w:rsidRPr="0063431B">
        <w:rPr>
          <w:rFonts w:ascii="Times New Roman" w:eastAsia="Times New Roman" w:hAnsi="Times New Roman" w:cs="Times New Roman"/>
          <w:sz w:val="24"/>
          <w:szCs w:val="24"/>
          <w:lang w:eastAsia="uk-UA"/>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5" w:name="n1653"/>
      <w:bookmarkEnd w:id="305"/>
      <w:r w:rsidRPr="0063431B">
        <w:rPr>
          <w:rFonts w:ascii="Times New Roman" w:eastAsia="Times New Roman" w:hAnsi="Times New Roman" w:cs="Times New Roman"/>
          <w:i/>
          <w:iCs/>
          <w:sz w:val="24"/>
          <w:szCs w:val="24"/>
          <w:lang w:eastAsia="uk-UA"/>
        </w:rPr>
        <w:t>{Частину першу статті 12 доповнено пунктом 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5</w:t>
      </w:r>
      <w:r w:rsidRPr="0063431B">
        <w:rPr>
          <w:rFonts w:ascii="Times New Roman" w:eastAsia="Times New Roman" w:hAnsi="Times New Roman" w:cs="Times New Roman"/>
          <w:i/>
          <w:iCs/>
          <w:sz w:val="24"/>
          <w:szCs w:val="24"/>
          <w:lang w:eastAsia="uk-UA"/>
        </w:rPr>
        <w:t> згідно із Законом </w:t>
      </w:r>
      <w:hyperlink r:id="rId190" w:anchor="n21"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6" w:name="n1650"/>
      <w:bookmarkEnd w:id="306"/>
      <w:r w:rsidRPr="0063431B">
        <w:rPr>
          <w:rFonts w:ascii="Times New Roman" w:eastAsia="Times New Roman" w:hAnsi="Times New Roman" w:cs="Times New Roman"/>
          <w:sz w:val="24"/>
          <w:szCs w:val="24"/>
          <w:lang w:eastAsia="uk-UA"/>
        </w:rPr>
        <w:t>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6</w:t>
      </w:r>
      <w:r w:rsidRPr="0063431B">
        <w:rPr>
          <w:rFonts w:ascii="Times New Roman" w:eastAsia="Times New Roman" w:hAnsi="Times New Roman" w:cs="Times New Roman"/>
          <w:sz w:val="24"/>
          <w:szCs w:val="24"/>
          <w:lang w:eastAsia="uk-UA"/>
        </w:rPr>
        <w:t>)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7" w:name="n1652"/>
      <w:bookmarkEnd w:id="307"/>
      <w:r w:rsidRPr="0063431B">
        <w:rPr>
          <w:rFonts w:ascii="Times New Roman" w:eastAsia="Times New Roman" w:hAnsi="Times New Roman" w:cs="Times New Roman"/>
          <w:i/>
          <w:iCs/>
          <w:sz w:val="24"/>
          <w:szCs w:val="24"/>
          <w:lang w:eastAsia="uk-UA"/>
        </w:rPr>
        <w:t>{Частину першу статті 12 доповнено пунктом 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6</w:t>
      </w:r>
      <w:r w:rsidRPr="0063431B">
        <w:rPr>
          <w:rFonts w:ascii="Times New Roman" w:eastAsia="Times New Roman" w:hAnsi="Times New Roman" w:cs="Times New Roman"/>
          <w:i/>
          <w:iCs/>
          <w:sz w:val="24"/>
          <w:szCs w:val="24"/>
          <w:lang w:eastAsia="uk-UA"/>
        </w:rPr>
        <w:t> згідно із Законом </w:t>
      </w:r>
      <w:hyperlink r:id="rId191" w:anchor="n21"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8" w:name="n1651"/>
      <w:bookmarkEnd w:id="308"/>
      <w:r w:rsidRPr="0063431B">
        <w:rPr>
          <w:rFonts w:ascii="Times New Roman" w:eastAsia="Times New Roman" w:hAnsi="Times New Roman" w:cs="Times New Roman"/>
          <w:sz w:val="24"/>
          <w:szCs w:val="24"/>
          <w:lang w:eastAsia="uk-UA"/>
        </w:rPr>
        <w:t>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7</w:t>
      </w:r>
      <w:r w:rsidRPr="0063431B">
        <w:rPr>
          <w:rFonts w:ascii="Times New Roman" w:eastAsia="Times New Roman" w:hAnsi="Times New Roman" w:cs="Times New Roman"/>
          <w:sz w:val="24"/>
          <w:szCs w:val="24"/>
          <w:lang w:eastAsia="uk-UA"/>
        </w:rPr>
        <w:t xml:space="preserve">)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w:t>
      </w:r>
      <w:r w:rsidRPr="0063431B">
        <w:rPr>
          <w:rFonts w:ascii="Times New Roman" w:eastAsia="Times New Roman" w:hAnsi="Times New Roman" w:cs="Times New Roman"/>
          <w:sz w:val="24"/>
          <w:szCs w:val="24"/>
          <w:lang w:eastAsia="uk-UA"/>
        </w:rPr>
        <w:lastRenderedPageBreak/>
        <w:t>набула інша особа за її дорученням чи в інших передбачених </w:t>
      </w:r>
      <w:hyperlink r:id="rId192" w:anchor="n8233" w:tgtFrame="_blank" w:history="1">
        <w:r w:rsidRPr="0063431B">
          <w:rPr>
            <w:rFonts w:ascii="Times New Roman" w:eastAsia="Times New Roman" w:hAnsi="Times New Roman" w:cs="Times New Roman"/>
            <w:color w:val="000099"/>
            <w:sz w:val="24"/>
            <w:szCs w:val="24"/>
            <w:u w:val="single"/>
            <w:lang w:eastAsia="uk-UA"/>
          </w:rPr>
          <w:t>статтею 290</w:t>
        </w:r>
      </w:hyperlink>
      <w:r w:rsidRPr="0063431B">
        <w:rPr>
          <w:rFonts w:ascii="Times New Roman" w:eastAsia="Times New Roman" w:hAnsi="Times New Roman" w:cs="Times New Roman"/>
          <w:sz w:val="24"/>
          <w:szCs w:val="24"/>
          <w:lang w:eastAsia="uk-UA"/>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09" w:name="n1644"/>
      <w:bookmarkEnd w:id="309"/>
      <w:r w:rsidRPr="0063431B">
        <w:rPr>
          <w:rFonts w:ascii="Times New Roman" w:eastAsia="Times New Roman" w:hAnsi="Times New Roman" w:cs="Times New Roman"/>
          <w:i/>
          <w:iCs/>
          <w:sz w:val="24"/>
          <w:szCs w:val="24"/>
          <w:lang w:eastAsia="uk-UA"/>
        </w:rPr>
        <w:t>{Частину першу статті 12 доповнено пунктом 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7</w:t>
      </w:r>
      <w:r w:rsidRPr="0063431B">
        <w:rPr>
          <w:rFonts w:ascii="Times New Roman" w:eastAsia="Times New Roman" w:hAnsi="Times New Roman" w:cs="Times New Roman"/>
          <w:i/>
          <w:iCs/>
          <w:sz w:val="24"/>
          <w:szCs w:val="24"/>
          <w:lang w:eastAsia="uk-UA"/>
        </w:rPr>
        <w:t> згідно із Законом </w:t>
      </w:r>
      <w:hyperlink r:id="rId193" w:anchor="n21"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10" w:name="n190"/>
      <w:bookmarkEnd w:id="310"/>
      <w:r w:rsidRPr="0063431B">
        <w:rPr>
          <w:rFonts w:ascii="Times New Roman" w:eastAsia="Times New Roman" w:hAnsi="Times New Roman" w:cs="Times New Roman"/>
          <w:i/>
          <w:iCs/>
          <w:sz w:val="24"/>
          <w:szCs w:val="24"/>
          <w:lang w:eastAsia="uk-UA"/>
        </w:rPr>
        <w:t>{Пункт 6 частини першої статті 12 виключено на підставі Закону </w:t>
      </w:r>
      <w:hyperlink r:id="rId194" w:anchor="n29"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11" w:name="n191"/>
      <w:bookmarkEnd w:id="311"/>
      <w:r w:rsidRPr="0063431B">
        <w:rPr>
          <w:rFonts w:ascii="Times New Roman" w:eastAsia="Times New Roman" w:hAnsi="Times New Roman" w:cs="Times New Roman"/>
          <w:i/>
          <w:iCs/>
          <w:sz w:val="24"/>
          <w:szCs w:val="24"/>
          <w:lang w:eastAsia="uk-UA"/>
        </w:rPr>
        <w:t>{Пункт 7 частини першої статті 12 виключено на підставі Закону </w:t>
      </w:r>
      <w:hyperlink r:id="rId195" w:anchor="n29"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12" w:name="n192"/>
      <w:bookmarkEnd w:id="312"/>
      <w:r w:rsidRPr="0063431B">
        <w:rPr>
          <w:rFonts w:ascii="Times New Roman" w:eastAsia="Times New Roman" w:hAnsi="Times New Roman" w:cs="Times New Roman"/>
          <w:i/>
          <w:iCs/>
          <w:sz w:val="24"/>
          <w:szCs w:val="24"/>
          <w:lang w:eastAsia="uk-UA"/>
        </w:rPr>
        <w:t>{Пункт 8 частини першої статті 12 виключено на підставі Закону </w:t>
      </w:r>
      <w:hyperlink r:id="rId196" w:anchor="n29"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13" w:name="n193"/>
      <w:bookmarkEnd w:id="313"/>
      <w:r w:rsidRPr="0063431B">
        <w:rPr>
          <w:rFonts w:ascii="Times New Roman" w:eastAsia="Times New Roman" w:hAnsi="Times New Roman" w:cs="Times New Roman"/>
          <w:i/>
          <w:iCs/>
          <w:sz w:val="24"/>
          <w:szCs w:val="24"/>
          <w:lang w:eastAsia="uk-UA"/>
        </w:rPr>
        <w:t>{Пункт 9 частини першої статті 12 виключено на підставі Закону </w:t>
      </w:r>
      <w:hyperlink r:id="rId197" w:anchor="n29"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14" w:name="n1461"/>
      <w:bookmarkEnd w:id="314"/>
      <w:r w:rsidRPr="0063431B">
        <w:rPr>
          <w:rFonts w:ascii="Times New Roman" w:eastAsia="Times New Roman" w:hAnsi="Times New Roman" w:cs="Times New Roman"/>
          <w:i/>
          <w:iCs/>
          <w:sz w:val="24"/>
          <w:szCs w:val="24"/>
          <w:lang w:eastAsia="uk-UA"/>
        </w:rPr>
        <w:t>{Пункт 9</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частини першої статті 12 виключено на підставі Закону </w:t>
      </w:r>
      <w:hyperlink r:id="rId198" w:anchor="n29"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15" w:name="n194"/>
      <w:bookmarkEnd w:id="315"/>
      <w:r w:rsidRPr="0063431B">
        <w:rPr>
          <w:rFonts w:ascii="Times New Roman" w:eastAsia="Times New Roman" w:hAnsi="Times New Roman" w:cs="Times New Roman"/>
          <w:i/>
          <w:iCs/>
          <w:sz w:val="24"/>
          <w:szCs w:val="24"/>
          <w:lang w:eastAsia="uk-UA"/>
        </w:rPr>
        <w:t>{Пункт 10 частини першої статті 12 виключено на підставі Закону </w:t>
      </w:r>
      <w:hyperlink r:id="rId199" w:anchor="n29"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16" w:name="n1581"/>
      <w:bookmarkEnd w:id="316"/>
      <w:r w:rsidRPr="0063431B">
        <w:rPr>
          <w:rFonts w:ascii="Times New Roman" w:eastAsia="Times New Roman" w:hAnsi="Times New Roman" w:cs="Times New Roman"/>
          <w:i/>
          <w:iCs/>
          <w:sz w:val="24"/>
          <w:szCs w:val="24"/>
          <w:lang w:eastAsia="uk-UA"/>
        </w:rPr>
        <w:t>{Пункт 10</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частини першої статті 12 виключено на підставі Закону </w:t>
      </w:r>
      <w:hyperlink r:id="rId200" w:anchor="n29"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17" w:name="n195"/>
      <w:bookmarkEnd w:id="317"/>
      <w:r w:rsidRPr="0063431B">
        <w:rPr>
          <w:rFonts w:ascii="Times New Roman" w:eastAsia="Times New Roman" w:hAnsi="Times New Roman" w:cs="Times New Roman"/>
          <w:sz w:val="24"/>
          <w:szCs w:val="24"/>
          <w:lang w:eastAsia="uk-UA"/>
        </w:rPr>
        <w:t>11) затверджувати </w:t>
      </w:r>
      <w:hyperlink r:id="rId201" w:anchor="n13" w:tgtFrame="_blank" w:history="1">
        <w:r w:rsidRPr="0063431B">
          <w:rPr>
            <w:rFonts w:ascii="Times New Roman" w:eastAsia="Times New Roman" w:hAnsi="Times New Roman" w:cs="Times New Roman"/>
            <w:color w:val="000099"/>
            <w:sz w:val="24"/>
            <w:szCs w:val="24"/>
            <w:u w:val="single"/>
            <w:lang w:eastAsia="uk-UA"/>
          </w:rPr>
          <w:t>методологію оцінювання корупційних ризиків у діяльності органів влади</w:t>
        </w:r>
      </w:hyperlink>
      <w:r w:rsidRPr="0063431B">
        <w:rPr>
          <w:rFonts w:ascii="Times New Roman" w:eastAsia="Times New Roman" w:hAnsi="Times New Roman" w:cs="Times New Roman"/>
          <w:sz w:val="24"/>
          <w:szCs w:val="24"/>
          <w:lang w:eastAsia="uk-UA"/>
        </w:rPr>
        <w:t>, проводити аналіз антикорупційних програм органів влади та надавати обов’язкові для розгляду пропозиції до таких програм;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18" w:name="n1659"/>
      <w:bookmarkEnd w:id="318"/>
      <w:r w:rsidRPr="0063431B">
        <w:rPr>
          <w:rFonts w:ascii="Times New Roman" w:eastAsia="Times New Roman" w:hAnsi="Times New Roman" w:cs="Times New Roman"/>
          <w:sz w:val="24"/>
          <w:szCs w:val="24"/>
          <w:lang w:eastAsia="uk-UA"/>
        </w:rPr>
        <w:t>11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19" w:name="n1661"/>
      <w:bookmarkEnd w:id="319"/>
      <w:r w:rsidRPr="0063431B">
        <w:rPr>
          <w:rFonts w:ascii="Times New Roman" w:eastAsia="Times New Roman" w:hAnsi="Times New Roman" w:cs="Times New Roman"/>
          <w:i/>
          <w:iCs/>
          <w:sz w:val="24"/>
          <w:szCs w:val="24"/>
          <w:lang w:eastAsia="uk-UA"/>
        </w:rPr>
        <w:t>{Частину першу статті 12 доповнено пунктом 11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202" w:anchor="n30"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20" w:name="n1660"/>
      <w:bookmarkEnd w:id="320"/>
      <w:r w:rsidRPr="0063431B">
        <w:rPr>
          <w:rFonts w:ascii="Times New Roman" w:eastAsia="Times New Roman" w:hAnsi="Times New Roman" w:cs="Times New Roman"/>
          <w:sz w:val="24"/>
          <w:szCs w:val="24"/>
          <w:lang w:eastAsia="uk-UA"/>
        </w:rPr>
        <w:t>11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sz w:val="24"/>
          <w:szCs w:val="24"/>
          <w:lang w:eastAsia="uk-UA"/>
        </w:rP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21" w:name="n1658"/>
      <w:bookmarkEnd w:id="321"/>
      <w:r w:rsidRPr="0063431B">
        <w:rPr>
          <w:rFonts w:ascii="Times New Roman" w:eastAsia="Times New Roman" w:hAnsi="Times New Roman" w:cs="Times New Roman"/>
          <w:i/>
          <w:iCs/>
          <w:sz w:val="24"/>
          <w:szCs w:val="24"/>
          <w:lang w:eastAsia="uk-UA"/>
        </w:rPr>
        <w:t>{Частину першу статті 12 доповнено пунктом 11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i/>
          <w:iCs/>
          <w:sz w:val="24"/>
          <w:szCs w:val="24"/>
          <w:lang w:eastAsia="uk-UA"/>
        </w:rPr>
        <w:t> згідно із Законом </w:t>
      </w:r>
      <w:hyperlink r:id="rId203" w:anchor="n30"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22" w:name="n196"/>
      <w:bookmarkEnd w:id="322"/>
      <w:r w:rsidRPr="0063431B">
        <w:rPr>
          <w:rFonts w:ascii="Times New Roman" w:eastAsia="Times New Roman" w:hAnsi="Times New Roman" w:cs="Times New Roman"/>
          <w:i/>
          <w:iCs/>
          <w:sz w:val="24"/>
          <w:szCs w:val="24"/>
          <w:lang w:eastAsia="uk-UA"/>
        </w:rPr>
        <w:t>{Пункт 12 частини першої статті 12 виключено на підставі Закону </w:t>
      </w:r>
      <w:hyperlink r:id="rId204" w:anchor="n33"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23" w:name="n997"/>
      <w:bookmarkEnd w:id="323"/>
      <w:r w:rsidRPr="0063431B">
        <w:rPr>
          <w:rFonts w:ascii="Times New Roman" w:eastAsia="Times New Roman" w:hAnsi="Times New Roman" w:cs="Times New Roman"/>
          <w:i/>
          <w:iCs/>
          <w:sz w:val="24"/>
          <w:szCs w:val="24"/>
          <w:lang w:eastAsia="uk-UA"/>
        </w:rPr>
        <w:t>{Пункт 12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частини першої статті 12 виключено на підставі Закону </w:t>
      </w:r>
      <w:hyperlink r:id="rId205" w:anchor="n33"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24" w:name="n197"/>
      <w:bookmarkEnd w:id="324"/>
      <w:r w:rsidRPr="0063431B">
        <w:rPr>
          <w:rFonts w:ascii="Times New Roman" w:eastAsia="Times New Roman" w:hAnsi="Times New Roman" w:cs="Times New Roman"/>
          <w:sz w:val="24"/>
          <w:szCs w:val="24"/>
          <w:lang w:eastAsia="uk-UA"/>
        </w:rPr>
        <w:t>13) інші права, передбачені законом.</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25" w:name="n198"/>
      <w:bookmarkEnd w:id="325"/>
      <w:r w:rsidRPr="0063431B">
        <w:rPr>
          <w:rFonts w:ascii="Times New Roman" w:eastAsia="Times New Roman" w:hAnsi="Times New Roman" w:cs="Times New Roman"/>
          <w:i/>
          <w:iCs/>
          <w:sz w:val="24"/>
          <w:szCs w:val="24"/>
          <w:lang w:eastAsia="uk-UA"/>
        </w:rPr>
        <w:t>{Частину другу статті 12 виключено на підставі Закону </w:t>
      </w:r>
      <w:hyperlink r:id="rId206" w:anchor="n34"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26" w:name="n200"/>
      <w:bookmarkEnd w:id="326"/>
      <w:r w:rsidRPr="0063431B">
        <w:rPr>
          <w:rFonts w:ascii="Times New Roman" w:eastAsia="Times New Roman" w:hAnsi="Times New Roman" w:cs="Times New Roman"/>
          <w:i/>
          <w:iCs/>
          <w:sz w:val="24"/>
          <w:szCs w:val="24"/>
          <w:lang w:eastAsia="uk-UA"/>
        </w:rPr>
        <w:t>{Частину третю статті 12 виключено на підставі Закону </w:t>
      </w:r>
      <w:hyperlink r:id="rId207" w:anchor="n34"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27" w:name="n201"/>
      <w:bookmarkEnd w:id="327"/>
      <w:r w:rsidRPr="0063431B">
        <w:rPr>
          <w:rFonts w:ascii="Times New Roman" w:eastAsia="Times New Roman" w:hAnsi="Times New Roman" w:cs="Times New Roman"/>
          <w:i/>
          <w:iCs/>
          <w:sz w:val="24"/>
          <w:szCs w:val="24"/>
          <w:lang w:eastAsia="uk-UA"/>
        </w:rPr>
        <w:t>{Частину четверту статті 12 виключено на підставі Закону </w:t>
      </w:r>
      <w:hyperlink r:id="rId208" w:anchor="n34"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28" w:name="n202"/>
      <w:bookmarkEnd w:id="328"/>
      <w:r w:rsidRPr="0063431B">
        <w:rPr>
          <w:rFonts w:ascii="Times New Roman" w:eastAsia="Times New Roman" w:hAnsi="Times New Roman" w:cs="Times New Roman"/>
          <w:i/>
          <w:iCs/>
          <w:sz w:val="24"/>
          <w:szCs w:val="24"/>
          <w:lang w:eastAsia="uk-UA"/>
        </w:rPr>
        <w:lastRenderedPageBreak/>
        <w:t>{Частину п'яту статті 12 виключено на підставі Закону </w:t>
      </w:r>
      <w:hyperlink r:id="rId209" w:anchor="n34"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29" w:name="n1663"/>
      <w:bookmarkEnd w:id="329"/>
      <w:r w:rsidRPr="0063431B">
        <w:rPr>
          <w:rFonts w:ascii="Times New Roman" w:eastAsia="Times New Roman" w:hAnsi="Times New Roman" w:cs="Times New Roman"/>
          <w:sz w:val="24"/>
          <w:szCs w:val="24"/>
          <w:lang w:eastAsia="uk-UA"/>
        </w:rPr>
        <w:t>6.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0" w:name="n1664"/>
      <w:bookmarkEnd w:id="330"/>
      <w:r w:rsidRPr="0063431B">
        <w:rPr>
          <w:rFonts w:ascii="Times New Roman" w:eastAsia="Times New Roman" w:hAnsi="Times New Roman" w:cs="Times New Roman"/>
          <w:sz w:val="24"/>
          <w:szCs w:val="24"/>
          <w:lang w:eastAsia="uk-UA"/>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1" w:name="n1665"/>
      <w:bookmarkEnd w:id="331"/>
      <w:r w:rsidRPr="0063431B">
        <w:rPr>
          <w:rFonts w:ascii="Times New Roman" w:eastAsia="Times New Roman" w:hAnsi="Times New Roman" w:cs="Times New Roman"/>
          <w:sz w:val="24"/>
          <w:szCs w:val="24"/>
          <w:lang w:eastAsia="uk-UA"/>
        </w:rPr>
        <w:t>Припис не вноситься у разі виявлення порушення вимог цього Закону щодо етичної поведінки, запобігання та врегулювання конфлікту інтересів у діяльності судді, судді Конституційного Суду України. Про виявлення таких порушень Національне агентство інформує відповідно Вищу раду правосуддя або Конституційний Суд України. Вища рада правосуддя, Конституційний Суд України відповідно до наданих законом повноважень вирішують питання про притягнення судді, судді Конституційного Суду України до дисциплінарної відповідальності у встановленому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2" w:name="n1666"/>
      <w:bookmarkEnd w:id="332"/>
      <w:r w:rsidRPr="0063431B">
        <w:rPr>
          <w:rFonts w:ascii="Times New Roman" w:eastAsia="Times New Roman" w:hAnsi="Times New Roman" w:cs="Times New Roman"/>
          <w:sz w:val="24"/>
          <w:szCs w:val="24"/>
          <w:lang w:eastAsia="uk-UA"/>
        </w:rPr>
        <w:t>Припис Національного агентства не вноситься з питань, які безпосередньо стосуються здійснення суддею правосуддя, а також здійснення суддею Конституційного Суду України конституційного провадження.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3" w:name="n1680"/>
      <w:bookmarkEnd w:id="333"/>
      <w:r w:rsidRPr="0063431B">
        <w:rPr>
          <w:rFonts w:ascii="Times New Roman" w:eastAsia="Times New Roman" w:hAnsi="Times New Roman" w:cs="Times New Roman"/>
          <w:i/>
          <w:iCs/>
          <w:sz w:val="24"/>
          <w:szCs w:val="24"/>
          <w:lang w:eastAsia="uk-UA"/>
        </w:rPr>
        <w:t>{Статтю 12 доповнено частиною шостою згідно із Законом </w:t>
      </w:r>
      <w:hyperlink r:id="rId210" w:anchor="n35"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4" w:name="n1667"/>
      <w:bookmarkEnd w:id="334"/>
      <w:r w:rsidRPr="0063431B">
        <w:rPr>
          <w:rFonts w:ascii="Times New Roman" w:eastAsia="Times New Roman" w:hAnsi="Times New Roman" w:cs="Times New Roman"/>
          <w:sz w:val="24"/>
          <w:szCs w:val="24"/>
          <w:lang w:eastAsia="uk-UA"/>
        </w:rPr>
        <w:t>7.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5" w:name="n1668"/>
      <w:bookmarkEnd w:id="335"/>
      <w:r w:rsidRPr="0063431B">
        <w:rPr>
          <w:rFonts w:ascii="Times New Roman" w:eastAsia="Times New Roman" w:hAnsi="Times New Roman" w:cs="Times New Roman"/>
          <w:sz w:val="24"/>
          <w:szCs w:val="24"/>
          <w:lang w:eastAsia="uk-UA"/>
        </w:rPr>
        <w:t>У разі виявлення ознак адміністративного правопорушення, пов’язаного з корупцією, вчиненого суддею, суддею Конституційного Суду України, протокол про таке правопорушення складає Голова Національного агентства або його заступник та направляє його до суду у визначеному законом порядку, а також інформує про це відповідно Вищу раду правосуддя або Голову Конституційного Суду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6" w:name="n1669"/>
      <w:bookmarkEnd w:id="336"/>
      <w:r w:rsidRPr="0063431B">
        <w:rPr>
          <w:rFonts w:ascii="Times New Roman" w:eastAsia="Times New Roman" w:hAnsi="Times New Roman" w:cs="Times New Roman"/>
          <w:sz w:val="24"/>
          <w:szCs w:val="24"/>
          <w:lang w:eastAsia="uk-UA"/>
        </w:rPr>
        <w:t>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7" w:name="n1670"/>
      <w:bookmarkEnd w:id="337"/>
      <w:r w:rsidRPr="0063431B">
        <w:rPr>
          <w:rFonts w:ascii="Times New Roman" w:eastAsia="Times New Roman" w:hAnsi="Times New Roman" w:cs="Times New Roman"/>
          <w:sz w:val="24"/>
          <w:szCs w:val="24"/>
          <w:lang w:eastAsia="uk-UA"/>
        </w:rPr>
        <w:t>У разі виявлення ознак іншого корупційного або пов’язаного з корупцією правопорушення, вчиненого суддею, суддею Конституційного Суду України, обґрунтований висновок затверджує Голова Національного агентства або його заступник та надсилає його іншим спеціально уповноваженим суб’єктам у сфері протидії корупції, а також інформує про факт затвердження такого висновку відповідно Вищу раду правосуддя або Голову Конституційного Суду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8" w:name="n1671"/>
      <w:bookmarkEnd w:id="338"/>
      <w:r w:rsidRPr="0063431B">
        <w:rPr>
          <w:rFonts w:ascii="Times New Roman" w:eastAsia="Times New Roman" w:hAnsi="Times New Roman" w:cs="Times New Roman"/>
          <w:sz w:val="24"/>
          <w:szCs w:val="24"/>
          <w:lang w:eastAsia="uk-UA"/>
        </w:rPr>
        <w:t>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39" w:name="n1679"/>
      <w:bookmarkEnd w:id="339"/>
      <w:r w:rsidRPr="0063431B">
        <w:rPr>
          <w:rFonts w:ascii="Times New Roman" w:eastAsia="Times New Roman" w:hAnsi="Times New Roman" w:cs="Times New Roman"/>
          <w:i/>
          <w:iCs/>
          <w:sz w:val="24"/>
          <w:szCs w:val="24"/>
          <w:lang w:eastAsia="uk-UA"/>
        </w:rPr>
        <w:t>{Статтю 12 доповнено частиною сьомою згідно із Законом </w:t>
      </w:r>
      <w:hyperlink r:id="rId211" w:anchor="n35"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0" w:name="n1672"/>
      <w:bookmarkEnd w:id="340"/>
      <w:r w:rsidRPr="0063431B">
        <w:rPr>
          <w:rFonts w:ascii="Times New Roman" w:eastAsia="Times New Roman" w:hAnsi="Times New Roman" w:cs="Times New Roman"/>
          <w:sz w:val="24"/>
          <w:szCs w:val="24"/>
          <w:lang w:eastAsia="uk-UA"/>
        </w:rPr>
        <w:t>8.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1" w:name="n1678"/>
      <w:bookmarkEnd w:id="341"/>
      <w:r w:rsidRPr="0063431B">
        <w:rPr>
          <w:rFonts w:ascii="Times New Roman" w:eastAsia="Times New Roman" w:hAnsi="Times New Roman" w:cs="Times New Roman"/>
          <w:i/>
          <w:iCs/>
          <w:sz w:val="24"/>
          <w:szCs w:val="24"/>
          <w:lang w:eastAsia="uk-UA"/>
        </w:rPr>
        <w:lastRenderedPageBreak/>
        <w:t>{Статтю 12 доповнено частиною восьмою згідно із Законом </w:t>
      </w:r>
      <w:hyperlink r:id="rId212" w:anchor="n35"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2" w:name="n1673"/>
      <w:bookmarkEnd w:id="342"/>
      <w:r w:rsidRPr="0063431B">
        <w:rPr>
          <w:rFonts w:ascii="Times New Roman" w:eastAsia="Times New Roman" w:hAnsi="Times New Roman" w:cs="Times New Roman"/>
          <w:sz w:val="24"/>
          <w:szCs w:val="24"/>
          <w:lang w:eastAsia="uk-UA"/>
        </w:rPr>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3" w:name="n1674"/>
      <w:bookmarkEnd w:id="343"/>
      <w:r w:rsidRPr="0063431B">
        <w:rPr>
          <w:rFonts w:ascii="Times New Roman" w:eastAsia="Times New Roman" w:hAnsi="Times New Roman" w:cs="Times New Roman"/>
          <w:sz w:val="24"/>
          <w:szCs w:val="24"/>
          <w:lang w:eastAsia="uk-UA"/>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4" w:name="n1675"/>
      <w:bookmarkEnd w:id="344"/>
      <w:r w:rsidRPr="0063431B">
        <w:rPr>
          <w:rFonts w:ascii="Times New Roman" w:eastAsia="Times New Roman" w:hAnsi="Times New Roman" w:cs="Times New Roman"/>
          <w:sz w:val="24"/>
          <w:szCs w:val="24"/>
          <w:lang w:eastAsia="uk-UA"/>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5" w:name="n1676"/>
      <w:bookmarkEnd w:id="345"/>
      <w:r w:rsidRPr="0063431B">
        <w:rPr>
          <w:rFonts w:ascii="Times New Roman" w:eastAsia="Times New Roman" w:hAnsi="Times New Roman" w:cs="Times New Roman"/>
          <w:sz w:val="24"/>
          <w:szCs w:val="24"/>
          <w:lang w:eastAsia="uk-UA"/>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6" w:name="n1677"/>
      <w:bookmarkEnd w:id="346"/>
      <w:r w:rsidRPr="0063431B">
        <w:rPr>
          <w:rFonts w:ascii="Times New Roman" w:eastAsia="Times New Roman" w:hAnsi="Times New Roman" w:cs="Times New Roman"/>
          <w:sz w:val="24"/>
          <w:szCs w:val="24"/>
          <w:lang w:eastAsia="uk-UA"/>
        </w:rPr>
        <w:t>Акти Національного агентства оприлюднюються шляхом їх розміщення на офіційному веб-сайті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7" w:name="n1662"/>
      <w:bookmarkEnd w:id="347"/>
      <w:r w:rsidRPr="0063431B">
        <w:rPr>
          <w:rFonts w:ascii="Times New Roman" w:eastAsia="Times New Roman" w:hAnsi="Times New Roman" w:cs="Times New Roman"/>
          <w:i/>
          <w:iCs/>
          <w:sz w:val="24"/>
          <w:szCs w:val="24"/>
          <w:lang w:eastAsia="uk-UA"/>
        </w:rPr>
        <w:t>{Статтю 12 доповнено частиною дев'ятою згідно із Законом </w:t>
      </w:r>
      <w:hyperlink r:id="rId213" w:anchor="n35"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8" w:name="n205"/>
      <w:bookmarkEnd w:id="348"/>
      <w:r w:rsidRPr="0063431B">
        <w:rPr>
          <w:rFonts w:ascii="Times New Roman" w:eastAsia="Times New Roman" w:hAnsi="Times New Roman" w:cs="Times New Roman"/>
          <w:b/>
          <w:bCs/>
          <w:sz w:val="24"/>
          <w:szCs w:val="24"/>
          <w:lang w:eastAsia="uk-UA"/>
        </w:rPr>
        <w:t>Стаття 13. </w:t>
      </w:r>
      <w:r w:rsidRPr="0063431B">
        <w:rPr>
          <w:rFonts w:ascii="Times New Roman" w:eastAsia="Times New Roman" w:hAnsi="Times New Roman" w:cs="Times New Roman"/>
          <w:sz w:val="24"/>
          <w:szCs w:val="24"/>
          <w:lang w:eastAsia="uk-UA"/>
        </w:rPr>
        <w:t>Уповноважені особи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49" w:name="n206"/>
      <w:bookmarkEnd w:id="349"/>
      <w:r w:rsidRPr="0063431B">
        <w:rPr>
          <w:rFonts w:ascii="Times New Roman" w:eastAsia="Times New Roman" w:hAnsi="Times New Roman" w:cs="Times New Roman"/>
          <w:sz w:val="24"/>
          <w:szCs w:val="24"/>
          <w:lang w:eastAsia="uk-UA"/>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0" w:name="n1682"/>
      <w:bookmarkEnd w:id="350"/>
      <w:r w:rsidRPr="0063431B">
        <w:rPr>
          <w:rFonts w:ascii="Times New Roman" w:eastAsia="Times New Roman" w:hAnsi="Times New Roman" w:cs="Times New Roman"/>
          <w:sz w:val="24"/>
          <w:szCs w:val="24"/>
          <w:lang w:eastAsia="uk-UA"/>
        </w:rPr>
        <w:t>Уповноважені особи Національного агентства мають право: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1" w:name="n1694"/>
      <w:bookmarkEnd w:id="351"/>
      <w:r w:rsidRPr="0063431B">
        <w:rPr>
          <w:rFonts w:ascii="Times New Roman" w:eastAsia="Times New Roman" w:hAnsi="Times New Roman" w:cs="Times New Roman"/>
          <w:i/>
          <w:iCs/>
          <w:sz w:val="24"/>
          <w:szCs w:val="24"/>
          <w:lang w:eastAsia="uk-UA"/>
        </w:rPr>
        <w:t>{Частину першу статті 13 доповнено абзацом другим згідно із Законом </w:t>
      </w:r>
      <w:hyperlink r:id="rId214" w:anchor="n52"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2" w:name="n1683"/>
      <w:bookmarkEnd w:id="352"/>
      <w:r w:rsidRPr="0063431B">
        <w:rPr>
          <w:rFonts w:ascii="Times New Roman" w:eastAsia="Times New Roman" w:hAnsi="Times New Roman" w:cs="Times New Roman"/>
          <w:sz w:val="24"/>
          <w:szCs w:val="24"/>
          <w:lang w:eastAsia="uk-UA"/>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215" w:anchor="n660" w:history="1">
        <w:r w:rsidRPr="0063431B">
          <w:rPr>
            <w:rFonts w:ascii="Times New Roman" w:eastAsia="Times New Roman" w:hAnsi="Times New Roman" w:cs="Times New Roman"/>
            <w:color w:val="006600"/>
            <w:sz w:val="24"/>
            <w:szCs w:val="24"/>
            <w:u w:val="single"/>
            <w:lang w:eastAsia="uk-UA"/>
          </w:rPr>
          <w:t>частині другій</w:t>
        </w:r>
      </w:hyperlink>
      <w:r w:rsidRPr="0063431B">
        <w:rPr>
          <w:rFonts w:ascii="Times New Roman" w:eastAsia="Times New Roman" w:hAnsi="Times New Roman" w:cs="Times New Roman"/>
          <w:sz w:val="24"/>
          <w:szCs w:val="24"/>
          <w:lang w:eastAsia="uk-UA"/>
        </w:rPr>
        <w:t> статті 62 цього Закону, за службовим посвідченням та мати доступ до документів та інших матеріалів, необхідних для проведення перевірки;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3" w:name="n1693"/>
      <w:bookmarkEnd w:id="353"/>
      <w:r w:rsidRPr="0063431B">
        <w:rPr>
          <w:rFonts w:ascii="Times New Roman" w:eastAsia="Times New Roman" w:hAnsi="Times New Roman" w:cs="Times New Roman"/>
          <w:i/>
          <w:iCs/>
          <w:sz w:val="24"/>
          <w:szCs w:val="24"/>
          <w:lang w:eastAsia="uk-UA"/>
        </w:rPr>
        <w:t>{Частину першу статті 13 доповнено абзацом третім згідно із Законом </w:t>
      </w:r>
      <w:hyperlink r:id="rId216" w:anchor="n52"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4" w:name="n1684"/>
      <w:bookmarkEnd w:id="354"/>
      <w:r w:rsidRPr="0063431B">
        <w:rPr>
          <w:rFonts w:ascii="Times New Roman" w:eastAsia="Times New Roman" w:hAnsi="Times New Roman" w:cs="Times New Roman"/>
          <w:sz w:val="24"/>
          <w:szCs w:val="24"/>
          <w:lang w:eastAsia="uk-UA"/>
        </w:rPr>
        <w:t>вимагати необхідні документи та іншу інформацію, у тому числі з обмеженим доступом, у зв’язку з реалізацією своїх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5" w:name="n1692"/>
      <w:bookmarkEnd w:id="355"/>
      <w:r w:rsidRPr="0063431B">
        <w:rPr>
          <w:rFonts w:ascii="Times New Roman" w:eastAsia="Times New Roman" w:hAnsi="Times New Roman" w:cs="Times New Roman"/>
          <w:i/>
          <w:iCs/>
          <w:sz w:val="24"/>
          <w:szCs w:val="24"/>
          <w:lang w:eastAsia="uk-UA"/>
        </w:rPr>
        <w:t>{Частину першу статті 13 доповнено абзацом четвертим згідно із Законом </w:t>
      </w:r>
      <w:hyperlink r:id="rId217" w:anchor="n52"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6" w:name="n1685"/>
      <w:bookmarkEnd w:id="356"/>
      <w:r w:rsidRPr="0063431B">
        <w:rPr>
          <w:rFonts w:ascii="Times New Roman" w:eastAsia="Times New Roman" w:hAnsi="Times New Roman" w:cs="Times New Roman"/>
          <w:sz w:val="24"/>
          <w:szCs w:val="24"/>
          <w:lang w:eastAsia="uk-UA"/>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7" w:name="n1691"/>
      <w:bookmarkEnd w:id="357"/>
      <w:r w:rsidRPr="0063431B">
        <w:rPr>
          <w:rFonts w:ascii="Times New Roman" w:eastAsia="Times New Roman" w:hAnsi="Times New Roman" w:cs="Times New Roman"/>
          <w:i/>
          <w:iCs/>
          <w:sz w:val="24"/>
          <w:szCs w:val="24"/>
          <w:lang w:eastAsia="uk-UA"/>
        </w:rPr>
        <w:t>{Частину першу статті 13 доповнено абзацом п'ятим згідно із Законом </w:t>
      </w:r>
      <w:hyperlink r:id="rId218" w:anchor="n52"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8" w:name="n1686"/>
      <w:bookmarkEnd w:id="358"/>
      <w:r w:rsidRPr="0063431B">
        <w:rPr>
          <w:rFonts w:ascii="Times New Roman" w:eastAsia="Times New Roman" w:hAnsi="Times New Roman" w:cs="Times New Roman"/>
          <w:sz w:val="24"/>
          <w:szCs w:val="24"/>
          <w:lang w:eastAsia="uk-UA"/>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59" w:name="n1690"/>
      <w:bookmarkEnd w:id="359"/>
      <w:r w:rsidRPr="0063431B">
        <w:rPr>
          <w:rFonts w:ascii="Times New Roman" w:eastAsia="Times New Roman" w:hAnsi="Times New Roman" w:cs="Times New Roman"/>
          <w:i/>
          <w:iCs/>
          <w:sz w:val="24"/>
          <w:szCs w:val="24"/>
          <w:lang w:eastAsia="uk-UA"/>
        </w:rPr>
        <w:t>{Частину першу статті 13 доповнено абзацом шостим згідно із Законом </w:t>
      </w:r>
      <w:hyperlink r:id="rId219" w:anchor="n52"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60" w:name="n1687"/>
      <w:bookmarkEnd w:id="360"/>
      <w:r w:rsidRPr="0063431B">
        <w:rPr>
          <w:rFonts w:ascii="Times New Roman" w:eastAsia="Times New Roman" w:hAnsi="Times New Roman" w:cs="Times New Roman"/>
          <w:sz w:val="24"/>
          <w:szCs w:val="24"/>
          <w:lang w:eastAsia="uk-UA"/>
        </w:rPr>
        <w:lastRenderedPageBreak/>
        <w:t>представляти Національне агентство в судах у порядку, встановленому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61" w:name="n1689"/>
      <w:bookmarkEnd w:id="361"/>
      <w:r w:rsidRPr="0063431B">
        <w:rPr>
          <w:rFonts w:ascii="Times New Roman" w:eastAsia="Times New Roman" w:hAnsi="Times New Roman" w:cs="Times New Roman"/>
          <w:i/>
          <w:iCs/>
          <w:sz w:val="24"/>
          <w:szCs w:val="24"/>
          <w:lang w:eastAsia="uk-UA"/>
        </w:rPr>
        <w:t>{Частину першу статті 13 доповнено абзацом сьомим згідно із Законом </w:t>
      </w:r>
      <w:hyperlink r:id="rId220" w:anchor="n52"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62" w:name="n1688"/>
      <w:bookmarkEnd w:id="362"/>
      <w:r w:rsidRPr="0063431B">
        <w:rPr>
          <w:rFonts w:ascii="Times New Roman" w:eastAsia="Times New Roman" w:hAnsi="Times New Roman" w:cs="Times New Roman"/>
          <w:sz w:val="24"/>
          <w:szCs w:val="24"/>
          <w:lang w:eastAsia="uk-UA"/>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63" w:name="n1681"/>
      <w:bookmarkEnd w:id="363"/>
      <w:r w:rsidRPr="0063431B">
        <w:rPr>
          <w:rFonts w:ascii="Times New Roman" w:eastAsia="Times New Roman" w:hAnsi="Times New Roman" w:cs="Times New Roman"/>
          <w:i/>
          <w:iCs/>
          <w:sz w:val="24"/>
          <w:szCs w:val="24"/>
          <w:lang w:eastAsia="uk-UA"/>
        </w:rPr>
        <w:t>{Частину першу статті 13 доповнено абзацом восьмим згідно із Законом </w:t>
      </w:r>
      <w:hyperlink r:id="rId221" w:anchor="n52"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64" w:name="n1290"/>
      <w:bookmarkEnd w:id="364"/>
      <w:r w:rsidRPr="0063431B">
        <w:rPr>
          <w:rFonts w:ascii="Times New Roman" w:eastAsia="Times New Roman" w:hAnsi="Times New Roman" w:cs="Times New Roman"/>
          <w:i/>
          <w:iCs/>
          <w:sz w:val="24"/>
          <w:szCs w:val="24"/>
          <w:lang w:eastAsia="uk-UA"/>
        </w:rPr>
        <w:t>{Частина перша статті 13 в редакції Закону </w:t>
      </w:r>
      <w:hyperlink r:id="rId222" w:anchor="n233"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65" w:name="n207"/>
      <w:bookmarkEnd w:id="365"/>
      <w:r w:rsidRPr="0063431B">
        <w:rPr>
          <w:rFonts w:ascii="Times New Roman" w:eastAsia="Times New Roman" w:hAnsi="Times New Roman" w:cs="Times New Roman"/>
          <w:i/>
          <w:iCs/>
          <w:sz w:val="24"/>
          <w:szCs w:val="24"/>
          <w:lang w:eastAsia="uk-UA"/>
        </w:rPr>
        <w:t>{Частину другу статті 13 виключено на підставі Закону </w:t>
      </w:r>
      <w:hyperlink r:id="rId223" w:anchor="n60"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66" w:name="n213"/>
      <w:bookmarkEnd w:id="366"/>
      <w:r w:rsidRPr="0063431B">
        <w:rPr>
          <w:rFonts w:ascii="Times New Roman" w:eastAsia="Times New Roman" w:hAnsi="Times New Roman" w:cs="Times New Roman"/>
          <w:sz w:val="24"/>
          <w:szCs w:val="24"/>
          <w:lang w:eastAsia="uk-UA"/>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67" w:name="n214"/>
      <w:bookmarkEnd w:id="367"/>
      <w:r w:rsidRPr="0063431B">
        <w:rPr>
          <w:rFonts w:ascii="Times New Roman" w:eastAsia="Times New Roman" w:hAnsi="Times New Roman" w:cs="Times New Roman"/>
          <w:sz w:val="24"/>
          <w:szCs w:val="24"/>
          <w:lang w:eastAsia="uk-UA"/>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68" w:name="n1292"/>
      <w:bookmarkEnd w:id="368"/>
      <w:r w:rsidRPr="0063431B">
        <w:rPr>
          <w:rFonts w:ascii="Times New Roman" w:eastAsia="Times New Roman" w:hAnsi="Times New Roman" w:cs="Times New Roman"/>
          <w:i/>
          <w:iCs/>
          <w:sz w:val="24"/>
          <w:szCs w:val="24"/>
          <w:lang w:eastAsia="uk-UA"/>
        </w:rPr>
        <w:t>{Частина четверта статті 13 із змінами, внесеними згідно із Законом </w:t>
      </w:r>
      <w:hyperlink r:id="rId224" w:anchor="n24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69" w:name="n1294"/>
      <w:bookmarkEnd w:id="369"/>
      <w:r w:rsidRPr="0063431B">
        <w:rPr>
          <w:rFonts w:ascii="Times New Roman" w:eastAsia="Times New Roman" w:hAnsi="Times New Roman" w:cs="Times New Roman"/>
          <w:b/>
          <w:bCs/>
          <w:sz w:val="24"/>
          <w:szCs w:val="24"/>
          <w:lang w:eastAsia="uk-UA"/>
        </w:rPr>
        <w:t>Стаття 13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Уповноважені підрозділи (уповноважені особи) з питань запобігання та виявлення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0" w:name="n1295"/>
      <w:bookmarkEnd w:id="370"/>
      <w:r w:rsidRPr="0063431B">
        <w:rPr>
          <w:rFonts w:ascii="Times New Roman" w:eastAsia="Times New Roman" w:hAnsi="Times New Roman" w:cs="Times New Roman"/>
          <w:sz w:val="24"/>
          <w:szCs w:val="24"/>
          <w:lang w:eastAsia="uk-UA"/>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1" w:name="n1296"/>
      <w:bookmarkEnd w:id="371"/>
      <w:r w:rsidRPr="0063431B">
        <w:rPr>
          <w:rFonts w:ascii="Times New Roman" w:eastAsia="Times New Roman" w:hAnsi="Times New Roman" w:cs="Times New Roman"/>
          <w:sz w:val="24"/>
          <w:szCs w:val="24"/>
          <w:lang w:eastAsia="uk-UA"/>
        </w:rPr>
        <w:t>Уповноважені підрозділи (уповноважені особи) з питань запобігання та виявлення корупції утворюються (визначаються) 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2" w:name="n1297"/>
      <w:bookmarkEnd w:id="372"/>
      <w:r w:rsidRPr="0063431B">
        <w:rPr>
          <w:rFonts w:ascii="Times New Roman" w:eastAsia="Times New Roman" w:hAnsi="Times New Roman" w:cs="Times New Roman"/>
          <w:sz w:val="24"/>
          <w:szCs w:val="24"/>
          <w:lang w:eastAsia="uk-UA"/>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3" w:name="n1298"/>
      <w:bookmarkEnd w:id="373"/>
      <w:r w:rsidRPr="0063431B">
        <w:rPr>
          <w:rFonts w:ascii="Times New Roman" w:eastAsia="Times New Roman" w:hAnsi="Times New Roman" w:cs="Times New Roman"/>
          <w:sz w:val="24"/>
          <w:szCs w:val="24"/>
          <w:lang w:eastAsia="uk-UA"/>
        </w:rP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4" w:name="n1299"/>
      <w:bookmarkEnd w:id="374"/>
      <w:r w:rsidRPr="0063431B">
        <w:rPr>
          <w:rFonts w:ascii="Times New Roman" w:eastAsia="Times New Roman" w:hAnsi="Times New Roman" w:cs="Times New Roman"/>
          <w:sz w:val="24"/>
          <w:szCs w:val="24"/>
          <w:lang w:eastAsia="uk-UA"/>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5" w:name="n1300"/>
      <w:bookmarkEnd w:id="375"/>
      <w:r w:rsidRPr="0063431B">
        <w:rPr>
          <w:rFonts w:ascii="Times New Roman" w:eastAsia="Times New Roman" w:hAnsi="Times New Roman" w:cs="Times New Roman"/>
          <w:sz w:val="24"/>
          <w:szCs w:val="24"/>
          <w:lang w:eastAsia="uk-UA"/>
        </w:rPr>
        <w:t>апараті Ради міністрів Автономної Республіки Крим, апаратах органів виконавчої влади Автономної Республіки Крим;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6" w:name="n1301"/>
      <w:bookmarkEnd w:id="376"/>
      <w:r w:rsidRPr="0063431B">
        <w:rPr>
          <w:rFonts w:ascii="Times New Roman" w:eastAsia="Times New Roman" w:hAnsi="Times New Roman" w:cs="Times New Roman"/>
          <w:sz w:val="24"/>
          <w:szCs w:val="24"/>
          <w:lang w:eastAsia="uk-UA"/>
        </w:rPr>
        <w:t>обласних, Київській та Севастопольській міських, районних, районних у місті Києві державних адміністраціях;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7" w:name="n1302"/>
      <w:bookmarkEnd w:id="377"/>
      <w:r w:rsidRPr="0063431B">
        <w:rPr>
          <w:rFonts w:ascii="Times New Roman" w:eastAsia="Times New Roman" w:hAnsi="Times New Roman" w:cs="Times New Roman"/>
          <w:sz w:val="24"/>
          <w:szCs w:val="24"/>
          <w:lang w:eastAsia="uk-UA"/>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8" w:name="n1303"/>
      <w:bookmarkEnd w:id="378"/>
      <w:r w:rsidRPr="0063431B">
        <w:rPr>
          <w:rFonts w:ascii="Times New Roman" w:eastAsia="Times New Roman" w:hAnsi="Times New Roman" w:cs="Times New Roman"/>
          <w:sz w:val="24"/>
          <w:szCs w:val="24"/>
          <w:lang w:eastAsia="uk-UA"/>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79" w:name="n1304"/>
      <w:bookmarkEnd w:id="379"/>
      <w:r w:rsidRPr="0063431B">
        <w:rPr>
          <w:rFonts w:ascii="Times New Roman" w:eastAsia="Times New Roman" w:hAnsi="Times New Roman" w:cs="Times New Roman"/>
          <w:sz w:val="24"/>
          <w:szCs w:val="24"/>
          <w:lang w:eastAsia="uk-UA"/>
        </w:rPr>
        <w:lastRenderedPageBreak/>
        <w:t>у державних цільових фондах.</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380" w:name="n1305"/>
      <w:bookmarkEnd w:id="380"/>
      <w:r w:rsidRPr="0063431B">
        <w:rPr>
          <w:rFonts w:ascii="Times New Roman" w:eastAsia="Times New Roman" w:hAnsi="Times New Roman" w:cs="Times New Roman"/>
          <w:i/>
          <w:iCs/>
          <w:sz w:val="24"/>
          <w:szCs w:val="24"/>
          <w:lang w:eastAsia="uk-UA"/>
        </w:rPr>
        <w:t>{Частину другу статті 13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виключено на підставі Закону </w:t>
      </w:r>
      <w:hyperlink r:id="rId225" w:anchor="n62"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81" w:name="n1314"/>
      <w:bookmarkEnd w:id="381"/>
      <w:r w:rsidRPr="0063431B">
        <w:rPr>
          <w:rFonts w:ascii="Times New Roman" w:eastAsia="Times New Roman" w:hAnsi="Times New Roman" w:cs="Times New Roman"/>
          <w:sz w:val="24"/>
          <w:szCs w:val="24"/>
          <w:lang w:eastAsia="uk-UA"/>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82" w:name="n1315"/>
      <w:bookmarkEnd w:id="382"/>
      <w:r w:rsidRPr="0063431B">
        <w:rPr>
          <w:rFonts w:ascii="Times New Roman" w:eastAsia="Times New Roman" w:hAnsi="Times New Roman" w:cs="Times New Roman"/>
          <w:sz w:val="24"/>
          <w:szCs w:val="24"/>
          <w:lang w:eastAsia="uk-UA"/>
        </w:rP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83" w:name="n1316"/>
      <w:bookmarkEnd w:id="383"/>
      <w:r w:rsidRPr="0063431B">
        <w:rPr>
          <w:rFonts w:ascii="Times New Roman" w:eastAsia="Times New Roman" w:hAnsi="Times New Roman" w:cs="Times New Roman"/>
          <w:sz w:val="24"/>
          <w:szCs w:val="24"/>
          <w:lang w:eastAsia="uk-UA"/>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84" w:name="n1317"/>
      <w:bookmarkEnd w:id="384"/>
      <w:r w:rsidRPr="0063431B">
        <w:rPr>
          <w:rFonts w:ascii="Times New Roman" w:eastAsia="Times New Roman" w:hAnsi="Times New Roman" w:cs="Times New Roman"/>
          <w:sz w:val="24"/>
          <w:szCs w:val="24"/>
          <w:lang w:eastAsia="uk-UA"/>
        </w:rPr>
        <w:t>Згода Національного агентства надається з метою з’ясування обставин, передбачених </w:t>
      </w:r>
      <w:hyperlink r:id="rId226" w:anchor="n1533" w:history="1">
        <w:r w:rsidRPr="0063431B">
          <w:rPr>
            <w:rFonts w:ascii="Times New Roman" w:eastAsia="Times New Roman" w:hAnsi="Times New Roman" w:cs="Times New Roman"/>
            <w:color w:val="006600"/>
            <w:sz w:val="24"/>
            <w:szCs w:val="24"/>
            <w:u w:val="single"/>
            <w:lang w:eastAsia="uk-UA"/>
          </w:rPr>
          <w:t>частинами першою</w:t>
        </w:r>
      </w:hyperlink>
      <w:r w:rsidRPr="0063431B">
        <w:rPr>
          <w:rFonts w:ascii="Times New Roman" w:eastAsia="Times New Roman" w:hAnsi="Times New Roman" w:cs="Times New Roman"/>
          <w:sz w:val="24"/>
          <w:szCs w:val="24"/>
          <w:lang w:eastAsia="uk-UA"/>
        </w:rPr>
        <w:t> і </w:t>
      </w:r>
      <w:hyperlink r:id="rId227" w:anchor="n1536" w:history="1">
        <w:r w:rsidRPr="0063431B">
          <w:rPr>
            <w:rFonts w:ascii="Times New Roman" w:eastAsia="Times New Roman" w:hAnsi="Times New Roman" w:cs="Times New Roman"/>
            <w:color w:val="006600"/>
            <w:sz w:val="24"/>
            <w:szCs w:val="24"/>
            <w:u w:val="single"/>
            <w:lang w:eastAsia="uk-UA"/>
          </w:rPr>
          <w:t>третьою</w:t>
        </w:r>
      </w:hyperlink>
      <w:r w:rsidRPr="0063431B">
        <w:rPr>
          <w:rFonts w:ascii="Times New Roman" w:eastAsia="Times New Roman" w:hAnsi="Times New Roman" w:cs="Times New Roman"/>
          <w:sz w:val="24"/>
          <w:szCs w:val="24"/>
          <w:lang w:eastAsia="uk-UA"/>
        </w:rPr>
        <w:t> статті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w:t>
      </w:r>
      <w:r w:rsidRPr="0063431B">
        <w:rPr>
          <w:rFonts w:ascii="Times New Roman" w:eastAsia="Times New Roman" w:hAnsi="Times New Roman" w:cs="Times New Roman"/>
          <w:sz w:val="24"/>
          <w:szCs w:val="24"/>
          <w:lang w:eastAsia="uk-UA"/>
        </w:rPr>
        <w:t>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85" w:name="n1599"/>
      <w:bookmarkEnd w:id="385"/>
      <w:r w:rsidRPr="0063431B">
        <w:rPr>
          <w:rFonts w:ascii="Times New Roman" w:eastAsia="Times New Roman" w:hAnsi="Times New Roman" w:cs="Times New Roman"/>
          <w:i/>
          <w:iCs/>
          <w:sz w:val="24"/>
          <w:szCs w:val="24"/>
          <w:lang w:eastAsia="uk-UA"/>
        </w:rPr>
        <w:t>{Абзац другий частини четвертої статті 13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із змінами, внесеними згідно із Законом </w:t>
      </w:r>
      <w:hyperlink r:id="rId228" w:anchor="n44"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86" w:name="n1318"/>
      <w:bookmarkEnd w:id="386"/>
      <w:r w:rsidRPr="0063431B">
        <w:rPr>
          <w:rFonts w:ascii="Times New Roman" w:eastAsia="Times New Roman" w:hAnsi="Times New Roman" w:cs="Times New Roman"/>
          <w:sz w:val="24"/>
          <w:szCs w:val="24"/>
          <w:lang w:eastAsia="uk-UA"/>
        </w:rPr>
        <w:t>5. Національне агентство затверджує </w:t>
      </w:r>
      <w:hyperlink r:id="rId229" w:anchor="n14" w:tgtFrame="_blank" w:history="1">
        <w:r w:rsidRPr="0063431B">
          <w:rPr>
            <w:rFonts w:ascii="Times New Roman" w:eastAsia="Times New Roman" w:hAnsi="Times New Roman" w:cs="Times New Roman"/>
            <w:color w:val="000099"/>
            <w:sz w:val="24"/>
            <w:szCs w:val="24"/>
            <w:u w:val="single"/>
            <w:lang w:eastAsia="uk-UA"/>
          </w:rPr>
          <w:t>Типове положення про уповноважений підрозділ (уповноважену особу)</w:t>
        </w:r>
      </w:hyperlink>
      <w:r w:rsidRPr="0063431B">
        <w:rPr>
          <w:rFonts w:ascii="Times New Roman" w:eastAsia="Times New Roman" w:hAnsi="Times New Roman" w:cs="Times New Roman"/>
          <w:sz w:val="24"/>
          <w:szCs w:val="24"/>
          <w:lang w:eastAsia="uk-UA"/>
        </w:rPr>
        <w:t> та порядок надання згоди на звільнення керівника уповноваженого підрозділу (уповноваженої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87" w:name="n1319"/>
      <w:bookmarkEnd w:id="387"/>
      <w:r w:rsidRPr="0063431B">
        <w:rPr>
          <w:rFonts w:ascii="Times New Roman" w:eastAsia="Times New Roman" w:hAnsi="Times New Roman" w:cs="Times New Roman"/>
          <w:sz w:val="24"/>
          <w:szCs w:val="24"/>
          <w:lang w:eastAsia="uk-UA"/>
        </w:rPr>
        <w:t>Національне агентство встановлює обов’язкові вимоги до мінімальної штатної чисельності уповноваженого підрозділу в державних органах.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88" w:name="n1697"/>
      <w:bookmarkEnd w:id="388"/>
      <w:r w:rsidRPr="0063431B">
        <w:rPr>
          <w:rFonts w:ascii="Times New Roman" w:eastAsia="Times New Roman" w:hAnsi="Times New Roman" w:cs="Times New Roman"/>
          <w:sz w:val="24"/>
          <w:szCs w:val="24"/>
          <w:lang w:eastAsia="uk-UA"/>
        </w:rPr>
        <w:t>6. Основними завданнями уповноважених підрозділів (уповноваженої особи) є:</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89" w:name="n1698"/>
      <w:bookmarkEnd w:id="389"/>
      <w:r w:rsidRPr="0063431B">
        <w:rPr>
          <w:rFonts w:ascii="Times New Roman" w:eastAsia="Times New Roman" w:hAnsi="Times New Roman" w:cs="Times New Roman"/>
          <w:sz w:val="24"/>
          <w:szCs w:val="24"/>
          <w:lang w:eastAsia="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0" w:name="n1699"/>
      <w:bookmarkEnd w:id="390"/>
      <w:r w:rsidRPr="0063431B">
        <w:rPr>
          <w:rFonts w:ascii="Times New Roman" w:eastAsia="Times New Roman" w:hAnsi="Times New Roman" w:cs="Times New Roman"/>
          <w:sz w:val="24"/>
          <w:szCs w:val="24"/>
          <w:lang w:eastAsia="uk-UA"/>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1" w:name="n1700"/>
      <w:bookmarkEnd w:id="391"/>
      <w:r w:rsidRPr="0063431B">
        <w:rPr>
          <w:rFonts w:ascii="Times New Roman" w:eastAsia="Times New Roman" w:hAnsi="Times New Roman" w:cs="Times New Roman"/>
          <w:sz w:val="24"/>
          <w:szCs w:val="24"/>
          <w:lang w:eastAsia="uk-UA"/>
        </w:rPr>
        <w:t>3) надання методичної та консультаційної допомоги з питань додержання законодавства щодо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2" w:name="n1701"/>
      <w:bookmarkEnd w:id="392"/>
      <w:r w:rsidRPr="0063431B">
        <w:rPr>
          <w:rFonts w:ascii="Times New Roman" w:eastAsia="Times New Roman" w:hAnsi="Times New Roman" w:cs="Times New Roman"/>
          <w:sz w:val="24"/>
          <w:szCs w:val="24"/>
          <w:lang w:eastAsia="uk-UA"/>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3" w:name="n1702"/>
      <w:bookmarkEnd w:id="393"/>
      <w:r w:rsidRPr="0063431B">
        <w:rPr>
          <w:rFonts w:ascii="Times New Roman" w:eastAsia="Times New Roman" w:hAnsi="Times New Roman" w:cs="Times New Roman"/>
          <w:sz w:val="24"/>
          <w:szCs w:val="24"/>
          <w:lang w:eastAsia="uk-UA"/>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4" w:name="n1703"/>
      <w:bookmarkEnd w:id="394"/>
      <w:r w:rsidRPr="0063431B">
        <w:rPr>
          <w:rFonts w:ascii="Times New Roman" w:eastAsia="Times New Roman" w:hAnsi="Times New Roman" w:cs="Times New Roman"/>
          <w:sz w:val="24"/>
          <w:szCs w:val="24"/>
          <w:lang w:eastAsia="uk-UA"/>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5" w:name="n1704"/>
      <w:bookmarkEnd w:id="395"/>
      <w:r w:rsidRPr="0063431B">
        <w:rPr>
          <w:rFonts w:ascii="Times New Roman" w:eastAsia="Times New Roman" w:hAnsi="Times New Roman" w:cs="Times New Roman"/>
          <w:sz w:val="24"/>
          <w:szCs w:val="24"/>
          <w:lang w:eastAsia="uk-UA"/>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6" w:name="n1705"/>
      <w:bookmarkEnd w:id="396"/>
      <w:r w:rsidRPr="0063431B">
        <w:rPr>
          <w:rFonts w:ascii="Times New Roman" w:eastAsia="Times New Roman" w:hAnsi="Times New Roman" w:cs="Times New Roman"/>
          <w:sz w:val="24"/>
          <w:szCs w:val="24"/>
          <w:lang w:eastAsia="uk-UA"/>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7" w:name="n1696"/>
      <w:bookmarkEnd w:id="397"/>
      <w:r w:rsidRPr="0063431B">
        <w:rPr>
          <w:rFonts w:ascii="Times New Roman" w:eastAsia="Times New Roman" w:hAnsi="Times New Roman" w:cs="Times New Roman"/>
          <w:i/>
          <w:iCs/>
          <w:sz w:val="24"/>
          <w:szCs w:val="24"/>
          <w:lang w:eastAsia="uk-UA"/>
        </w:rPr>
        <w:t>{Статтю 13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доповнено частиною шостою згідно із Законом </w:t>
      </w:r>
      <w:hyperlink r:id="rId230" w:anchor="n63"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8" w:name="n1320"/>
      <w:bookmarkEnd w:id="398"/>
      <w:r w:rsidRPr="0063431B">
        <w:rPr>
          <w:rFonts w:ascii="Times New Roman" w:eastAsia="Times New Roman" w:hAnsi="Times New Roman" w:cs="Times New Roman"/>
          <w:i/>
          <w:iCs/>
          <w:sz w:val="24"/>
          <w:szCs w:val="24"/>
          <w:lang w:eastAsia="uk-UA"/>
        </w:rPr>
        <w:lastRenderedPageBreak/>
        <w:t>{Закон доповнено статтею 13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w:t>
      </w:r>
      <w:r w:rsidRPr="0063431B">
        <w:rPr>
          <w:rFonts w:ascii="Times New Roman" w:eastAsia="Times New Roman" w:hAnsi="Times New Roman" w:cs="Times New Roman"/>
          <w:sz w:val="24"/>
          <w:szCs w:val="24"/>
          <w:lang w:eastAsia="uk-UA"/>
        </w:rPr>
        <w:t> </w:t>
      </w:r>
      <w:hyperlink r:id="rId231" w:anchor="n242"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399" w:name="n215"/>
      <w:bookmarkEnd w:id="399"/>
      <w:r w:rsidRPr="0063431B">
        <w:rPr>
          <w:rFonts w:ascii="Times New Roman" w:eastAsia="Times New Roman" w:hAnsi="Times New Roman" w:cs="Times New Roman"/>
          <w:b/>
          <w:bCs/>
          <w:sz w:val="24"/>
          <w:szCs w:val="24"/>
          <w:lang w:eastAsia="uk-UA"/>
        </w:rPr>
        <w:t>Стаття 14. </w:t>
      </w:r>
      <w:r w:rsidRPr="0063431B">
        <w:rPr>
          <w:rFonts w:ascii="Times New Roman" w:eastAsia="Times New Roman" w:hAnsi="Times New Roman" w:cs="Times New Roman"/>
          <w:sz w:val="24"/>
          <w:szCs w:val="24"/>
          <w:lang w:eastAsia="uk-UA"/>
        </w:rPr>
        <w:t>Контроль за діяльністю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0" w:name="n1323"/>
      <w:bookmarkEnd w:id="400"/>
      <w:r w:rsidRPr="0063431B">
        <w:rPr>
          <w:rFonts w:ascii="Times New Roman" w:eastAsia="Times New Roman" w:hAnsi="Times New Roman" w:cs="Times New Roman"/>
          <w:sz w:val="24"/>
          <w:szCs w:val="24"/>
          <w:lang w:eastAsia="uk-UA"/>
        </w:rPr>
        <w:t>1. Контроль за витрачанням Національним агентством коштів здійснюється Рахунковою палатою шляхом проведення аудиту один раз на два роки.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1" w:name="n1324"/>
      <w:bookmarkEnd w:id="401"/>
      <w:r w:rsidRPr="0063431B">
        <w:rPr>
          <w:rFonts w:ascii="Times New Roman" w:eastAsia="Times New Roman" w:hAnsi="Times New Roman" w:cs="Times New Roman"/>
          <w:sz w:val="24"/>
          <w:szCs w:val="24"/>
          <w:lang w:eastAsia="uk-UA"/>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2" w:name="n1325"/>
      <w:bookmarkEnd w:id="402"/>
      <w:r w:rsidRPr="0063431B">
        <w:rPr>
          <w:rFonts w:ascii="Times New Roman" w:eastAsia="Times New Roman" w:hAnsi="Times New Roman" w:cs="Times New Roman"/>
          <w:sz w:val="24"/>
          <w:szCs w:val="24"/>
          <w:lang w:eastAsia="uk-UA"/>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232" w:anchor="n13" w:tgtFrame="_blank" w:history="1">
        <w:r w:rsidRPr="0063431B">
          <w:rPr>
            <w:rFonts w:ascii="Times New Roman" w:eastAsia="Times New Roman" w:hAnsi="Times New Roman" w:cs="Times New Roman"/>
            <w:color w:val="000099"/>
            <w:sz w:val="24"/>
            <w:szCs w:val="24"/>
            <w:u w:val="single"/>
            <w:lang w:eastAsia="uk-UA"/>
          </w:rPr>
          <w:t>порядку</w:t>
        </w:r>
      </w:hyperlink>
      <w:r w:rsidRPr="0063431B">
        <w:rPr>
          <w:rFonts w:ascii="Times New Roman" w:eastAsia="Times New Roman" w:hAnsi="Times New Roman" w:cs="Times New Roman"/>
          <w:sz w:val="24"/>
          <w:szCs w:val="24"/>
          <w:lang w:eastAsia="uk-UA"/>
        </w:rPr>
        <w:t>, встановленому Кабінетом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3" w:name="n1326"/>
      <w:bookmarkEnd w:id="403"/>
      <w:r w:rsidRPr="0063431B">
        <w:rPr>
          <w:rFonts w:ascii="Times New Roman" w:eastAsia="Times New Roman" w:hAnsi="Times New Roman" w:cs="Times New Roman"/>
          <w:sz w:val="24"/>
          <w:szCs w:val="24"/>
          <w:lang w:eastAsia="uk-UA"/>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4" w:name="n1327"/>
      <w:bookmarkEnd w:id="404"/>
      <w:r w:rsidRPr="0063431B">
        <w:rPr>
          <w:rFonts w:ascii="Times New Roman" w:eastAsia="Times New Roman" w:hAnsi="Times New Roman" w:cs="Times New Roman"/>
          <w:sz w:val="24"/>
          <w:szCs w:val="24"/>
          <w:lang w:eastAsia="uk-UA"/>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5" w:name="n1328"/>
      <w:bookmarkEnd w:id="405"/>
      <w:r w:rsidRPr="0063431B">
        <w:rPr>
          <w:rFonts w:ascii="Times New Roman" w:eastAsia="Times New Roman" w:hAnsi="Times New Roman" w:cs="Times New Roman"/>
          <w:sz w:val="24"/>
          <w:szCs w:val="24"/>
          <w:lang w:eastAsia="uk-UA"/>
        </w:rPr>
        <w:t>До складу Громадської ради при Національному агентстві не можуть входити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6" w:name="n1329"/>
      <w:bookmarkEnd w:id="406"/>
      <w:r w:rsidRPr="0063431B">
        <w:rPr>
          <w:rFonts w:ascii="Times New Roman" w:eastAsia="Times New Roman" w:hAnsi="Times New Roman" w:cs="Times New Roman"/>
          <w:sz w:val="24"/>
          <w:szCs w:val="24"/>
          <w:lang w:eastAsia="uk-UA"/>
        </w:rPr>
        <w:t>1) зазначені у </w:t>
      </w:r>
      <w:hyperlink r:id="rId233"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234" w:anchor="n38" w:history="1">
        <w:r w:rsidRPr="0063431B">
          <w:rPr>
            <w:rFonts w:ascii="Times New Roman" w:eastAsia="Times New Roman" w:hAnsi="Times New Roman" w:cs="Times New Roman"/>
            <w:color w:val="006600"/>
            <w:sz w:val="24"/>
            <w:szCs w:val="24"/>
            <w:u w:val="single"/>
            <w:lang w:eastAsia="uk-UA"/>
          </w:rPr>
          <w:t>підпункті "а" </w:t>
        </w:r>
      </w:hyperlink>
      <w:r w:rsidRPr="0063431B">
        <w:rPr>
          <w:rFonts w:ascii="Times New Roman" w:eastAsia="Times New Roman" w:hAnsi="Times New Roman" w:cs="Times New Roman"/>
          <w:sz w:val="24"/>
          <w:szCs w:val="24"/>
          <w:lang w:eastAsia="uk-UA"/>
        </w:rPr>
        <w:t>пункту 2 частини першої статті 3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7" w:name="n1330"/>
      <w:bookmarkEnd w:id="407"/>
      <w:r w:rsidRPr="0063431B">
        <w:rPr>
          <w:rFonts w:ascii="Times New Roman" w:eastAsia="Times New Roman" w:hAnsi="Times New Roman" w:cs="Times New Roman"/>
          <w:sz w:val="24"/>
          <w:szCs w:val="24"/>
          <w:lang w:eastAsia="uk-UA"/>
        </w:rPr>
        <w:t>2) які, незалежно від тривалості, були працівниками Національного агентства протягом останніх трьох років;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8" w:name="n1331"/>
      <w:bookmarkEnd w:id="408"/>
      <w:r w:rsidRPr="0063431B">
        <w:rPr>
          <w:rFonts w:ascii="Times New Roman" w:eastAsia="Times New Roman" w:hAnsi="Times New Roman" w:cs="Times New Roman"/>
          <w:sz w:val="24"/>
          <w:szCs w:val="24"/>
          <w:lang w:eastAsia="uk-UA"/>
        </w:rPr>
        <w:t>3) близькі особи яких є або, незалежно від тривалості, були працівниками Національного агентства протягом останніх трьох років.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09" w:name="n1332"/>
      <w:bookmarkEnd w:id="409"/>
      <w:r w:rsidRPr="0063431B">
        <w:rPr>
          <w:rFonts w:ascii="Times New Roman" w:eastAsia="Times New Roman" w:hAnsi="Times New Roman" w:cs="Times New Roman"/>
          <w:sz w:val="24"/>
          <w:szCs w:val="24"/>
          <w:lang w:eastAsia="uk-UA"/>
        </w:rP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235" w:anchor="n78" w:tgtFrame="_blank" w:history="1">
        <w:r w:rsidRPr="0063431B">
          <w:rPr>
            <w:rFonts w:ascii="Times New Roman" w:eastAsia="Times New Roman" w:hAnsi="Times New Roman" w:cs="Times New Roman"/>
            <w:color w:val="000099"/>
            <w:sz w:val="24"/>
            <w:szCs w:val="24"/>
            <w:u w:val="single"/>
            <w:lang w:eastAsia="uk-UA"/>
          </w:rPr>
          <w:t>Положення</w:t>
        </w:r>
      </w:hyperlink>
      <w:r w:rsidRPr="0063431B">
        <w:rPr>
          <w:rFonts w:ascii="Times New Roman" w:eastAsia="Times New Roman" w:hAnsi="Times New Roman" w:cs="Times New Roman"/>
          <w:sz w:val="24"/>
          <w:szCs w:val="24"/>
          <w:lang w:eastAsia="uk-UA"/>
        </w:rPr>
        <w:t> про Громадську раду при Національному агентстві затверджує Кабінет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0" w:name="n1333"/>
      <w:bookmarkEnd w:id="410"/>
      <w:r w:rsidRPr="0063431B">
        <w:rPr>
          <w:rFonts w:ascii="Times New Roman" w:eastAsia="Times New Roman" w:hAnsi="Times New Roman" w:cs="Times New Roman"/>
          <w:sz w:val="24"/>
          <w:szCs w:val="24"/>
          <w:lang w:eastAsia="uk-UA"/>
        </w:rPr>
        <w:t>3. Громадська рада при Національному агентстві: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1" w:name="n1334"/>
      <w:bookmarkEnd w:id="411"/>
      <w:r w:rsidRPr="0063431B">
        <w:rPr>
          <w:rFonts w:ascii="Times New Roman" w:eastAsia="Times New Roman" w:hAnsi="Times New Roman" w:cs="Times New Roman"/>
          <w:sz w:val="24"/>
          <w:szCs w:val="24"/>
          <w:lang w:eastAsia="uk-UA"/>
        </w:rPr>
        <w:t>1) обирає зі своїх членів до трьох представників, які входять до складу кожної з:</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2" w:name="n1335"/>
      <w:bookmarkEnd w:id="412"/>
      <w:r w:rsidRPr="0063431B">
        <w:rPr>
          <w:rFonts w:ascii="Times New Roman" w:eastAsia="Times New Roman" w:hAnsi="Times New Roman" w:cs="Times New Roman"/>
          <w:sz w:val="24"/>
          <w:szCs w:val="24"/>
          <w:lang w:eastAsia="uk-UA"/>
        </w:rPr>
        <w:t>комісій, які проводять конкурс на зайняття вакантних посад у Національному агентстві;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3" w:name="n1336"/>
      <w:bookmarkEnd w:id="413"/>
      <w:r w:rsidRPr="0063431B">
        <w:rPr>
          <w:rFonts w:ascii="Times New Roman" w:eastAsia="Times New Roman" w:hAnsi="Times New Roman" w:cs="Times New Roman"/>
          <w:sz w:val="24"/>
          <w:szCs w:val="24"/>
          <w:lang w:eastAsia="uk-UA"/>
        </w:rPr>
        <w:t>дисциплінарних комісій, які здійснюють дисциплінарні провадження щодо державних службовців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4" w:name="n1337"/>
      <w:bookmarkEnd w:id="414"/>
      <w:r w:rsidRPr="0063431B">
        <w:rPr>
          <w:rFonts w:ascii="Times New Roman" w:eastAsia="Times New Roman" w:hAnsi="Times New Roman" w:cs="Times New Roman"/>
          <w:sz w:val="24"/>
          <w:szCs w:val="24"/>
          <w:lang w:eastAsia="uk-UA"/>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5" w:name="n1338"/>
      <w:bookmarkEnd w:id="415"/>
      <w:r w:rsidRPr="0063431B">
        <w:rPr>
          <w:rFonts w:ascii="Times New Roman" w:eastAsia="Times New Roman" w:hAnsi="Times New Roman" w:cs="Times New Roman"/>
          <w:sz w:val="24"/>
          <w:szCs w:val="24"/>
          <w:lang w:eastAsia="uk-UA"/>
        </w:rPr>
        <w:t>3) аналізує ситуацію із забезпеченням незалежності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6" w:name="n1339"/>
      <w:bookmarkEnd w:id="416"/>
      <w:r w:rsidRPr="0063431B">
        <w:rPr>
          <w:rFonts w:ascii="Times New Roman" w:eastAsia="Times New Roman" w:hAnsi="Times New Roman" w:cs="Times New Roman"/>
          <w:sz w:val="24"/>
          <w:szCs w:val="24"/>
          <w:lang w:eastAsia="uk-UA"/>
        </w:rPr>
        <w:t>4) розглядає щорічний звіт Національного агентства та затверджує висновок щодо нього;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7" w:name="n1340"/>
      <w:bookmarkEnd w:id="417"/>
      <w:r w:rsidRPr="0063431B">
        <w:rPr>
          <w:rFonts w:ascii="Times New Roman" w:eastAsia="Times New Roman" w:hAnsi="Times New Roman" w:cs="Times New Roman"/>
          <w:sz w:val="24"/>
          <w:szCs w:val="24"/>
          <w:lang w:eastAsia="uk-UA"/>
        </w:rPr>
        <w:t>5) розглядає проект національної доповіді щодо реалізації засад антикорупційної політики та затверджує висновок щодо нього;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8" w:name="n1341"/>
      <w:bookmarkEnd w:id="418"/>
      <w:r w:rsidRPr="0063431B">
        <w:rPr>
          <w:rFonts w:ascii="Times New Roman" w:eastAsia="Times New Roman" w:hAnsi="Times New Roman" w:cs="Times New Roman"/>
          <w:sz w:val="24"/>
          <w:szCs w:val="24"/>
          <w:lang w:eastAsia="uk-UA"/>
        </w:rPr>
        <w:t>6) бере участь у розробленні антикорупційної стратегії та державної програми з її виконання;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19" w:name="n1342"/>
      <w:bookmarkEnd w:id="419"/>
      <w:r w:rsidRPr="0063431B">
        <w:rPr>
          <w:rFonts w:ascii="Times New Roman" w:eastAsia="Times New Roman" w:hAnsi="Times New Roman" w:cs="Times New Roman"/>
          <w:sz w:val="24"/>
          <w:szCs w:val="24"/>
          <w:lang w:eastAsia="uk-UA"/>
        </w:rPr>
        <w:lastRenderedPageBreak/>
        <w:t>7) бере участь у розробленні проектів нормативно-правових актів Національного агентства та готує висновки щодо них;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0" w:name="n1343"/>
      <w:bookmarkEnd w:id="420"/>
      <w:r w:rsidRPr="0063431B">
        <w:rPr>
          <w:rFonts w:ascii="Times New Roman" w:eastAsia="Times New Roman" w:hAnsi="Times New Roman" w:cs="Times New Roman"/>
          <w:sz w:val="24"/>
          <w:szCs w:val="24"/>
          <w:lang w:eastAsia="uk-UA"/>
        </w:rPr>
        <w:t>8) здійснює інші повноваження, передбачені Положенням про Громадську раду при Національному агентстві.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1" w:name="n1344"/>
      <w:bookmarkEnd w:id="421"/>
      <w:r w:rsidRPr="0063431B">
        <w:rPr>
          <w:rFonts w:ascii="Times New Roman" w:eastAsia="Times New Roman" w:hAnsi="Times New Roman" w:cs="Times New Roman"/>
          <w:sz w:val="24"/>
          <w:szCs w:val="24"/>
          <w:lang w:eastAsia="uk-UA"/>
        </w:rPr>
        <w:t>4. Кожні два роки проводиться зовнішня незалежна оцінка ефективності діяльності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2" w:name="n1345"/>
      <w:bookmarkEnd w:id="422"/>
      <w:r w:rsidRPr="0063431B">
        <w:rPr>
          <w:rFonts w:ascii="Times New Roman" w:eastAsia="Times New Roman" w:hAnsi="Times New Roman" w:cs="Times New Roman"/>
          <w:sz w:val="24"/>
          <w:szCs w:val="24"/>
          <w:lang w:eastAsia="uk-UA"/>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3" w:name="n1346"/>
      <w:bookmarkEnd w:id="423"/>
      <w:r w:rsidRPr="0063431B">
        <w:rPr>
          <w:rFonts w:ascii="Times New Roman" w:eastAsia="Times New Roman" w:hAnsi="Times New Roman" w:cs="Times New Roman"/>
          <w:sz w:val="24"/>
          <w:szCs w:val="24"/>
          <w:lang w:eastAsia="uk-UA"/>
        </w:rPr>
        <w:t>Визначення донорів та подання ними пропозицій щодо кандидатів до складу Комісії здійснюються відповідно до </w:t>
      </w:r>
      <w:hyperlink r:id="rId236" w:anchor="n96" w:history="1">
        <w:r w:rsidRPr="0063431B">
          <w:rPr>
            <w:rFonts w:ascii="Times New Roman" w:eastAsia="Times New Roman" w:hAnsi="Times New Roman" w:cs="Times New Roman"/>
            <w:color w:val="006600"/>
            <w:sz w:val="24"/>
            <w:szCs w:val="24"/>
            <w:u w:val="single"/>
            <w:lang w:eastAsia="uk-UA"/>
          </w:rPr>
          <w:t>статті 6 </w:t>
        </w:r>
      </w:hyperlink>
      <w:r w:rsidRPr="0063431B">
        <w:rPr>
          <w:rFonts w:ascii="Times New Roman" w:eastAsia="Times New Roman" w:hAnsi="Times New Roman" w:cs="Times New Roman"/>
          <w:sz w:val="24"/>
          <w:szCs w:val="24"/>
          <w:lang w:eastAsia="uk-UA"/>
        </w:rPr>
        <w:t>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4" w:name="n1347"/>
      <w:bookmarkEnd w:id="424"/>
      <w:r w:rsidRPr="0063431B">
        <w:rPr>
          <w:rFonts w:ascii="Times New Roman" w:eastAsia="Times New Roman" w:hAnsi="Times New Roman" w:cs="Times New Roman"/>
          <w:sz w:val="24"/>
          <w:szCs w:val="24"/>
          <w:lang w:eastAsia="uk-UA"/>
        </w:rPr>
        <w:t>До початку формування Комісії Кабінет Міністрів України затверджує та оприлюднює </w:t>
      </w:r>
      <w:hyperlink r:id="rId237" w:anchor="n10" w:tgtFrame="_blank" w:history="1">
        <w:r w:rsidRPr="0063431B">
          <w:rPr>
            <w:rFonts w:ascii="Times New Roman" w:eastAsia="Times New Roman" w:hAnsi="Times New Roman" w:cs="Times New Roman"/>
            <w:color w:val="000099"/>
            <w:sz w:val="24"/>
            <w:szCs w:val="24"/>
            <w:u w:val="single"/>
            <w:lang w:eastAsia="uk-UA"/>
          </w:rPr>
          <w:t>критерії</w:t>
        </w:r>
      </w:hyperlink>
      <w:r w:rsidRPr="0063431B">
        <w:rPr>
          <w:rFonts w:ascii="Times New Roman" w:eastAsia="Times New Roman" w:hAnsi="Times New Roman" w:cs="Times New Roman"/>
          <w:sz w:val="24"/>
          <w:szCs w:val="24"/>
          <w:lang w:eastAsia="uk-UA"/>
        </w:rPr>
        <w:t> та </w:t>
      </w:r>
      <w:hyperlink r:id="rId238" w:anchor="n303" w:tgtFrame="_blank" w:history="1">
        <w:r w:rsidRPr="0063431B">
          <w:rPr>
            <w:rFonts w:ascii="Times New Roman" w:eastAsia="Times New Roman" w:hAnsi="Times New Roman" w:cs="Times New Roman"/>
            <w:color w:val="000099"/>
            <w:sz w:val="24"/>
            <w:szCs w:val="24"/>
            <w:u w:val="single"/>
            <w:lang w:eastAsia="uk-UA"/>
          </w:rPr>
          <w:t>методику</w:t>
        </w:r>
      </w:hyperlink>
      <w:r w:rsidRPr="0063431B">
        <w:rPr>
          <w:rFonts w:ascii="Times New Roman" w:eastAsia="Times New Roman" w:hAnsi="Times New Roman" w:cs="Times New Roman"/>
          <w:sz w:val="24"/>
          <w:szCs w:val="24"/>
          <w:lang w:eastAsia="uk-UA"/>
        </w:rPr>
        <w:t> проведення оцінювання ефективності діяльності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5" w:name="n1707"/>
      <w:bookmarkEnd w:id="425"/>
      <w:r w:rsidRPr="0063431B">
        <w:rPr>
          <w:rFonts w:ascii="Times New Roman" w:eastAsia="Times New Roman" w:hAnsi="Times New Roman" w:cs="Times New Roman"/>
          <w:sz w:val="24"/>
          <w:szCs w:val="24"/>
          <w:lang w:eastAsia="uk-UA"/>
        </w:rPr>
        <w:t>Під час проведення оцінки ефективності діяльності Національного агентства Комісія також враховує інформацію Вищої ради правосуддя, Конституційного Суду України щодо дотримання Національним агентством при здійсненні його повноважень гарантій незалежності суддів, суддів Конституційного Суду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6" w:name="n1706"/>
      <w:bookmarkEnd w:id="426"/>
      <w:r w:rsidRPr="0063431B">
        <w:rPr>
          <w:rFonts w:ascii="Times New Roman" w:eastAsia="Times New Roman" w:hAnsi="Times New Roman" w:cs="Times New Roman"/>
          <w:i/>
          <w:iCs/>
          <w:sz w:val="24"/>
          <w:szCs w:val="24"/>
          <w:lang w:eastAsia="uk-UA"/>
        </w:rPr>
        <w:t>{Частину четверту статті 14 доповнено новим абзацом згідно із Законом </w:t>
      </w:r>
      <w:hyperlink r:id="rId239" w:anchor="n73"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7" w:name="n1348"/>
      <w:bookmarkEnd w:id="427"/>
      <w:r w:rsidRPr="0063431B">
        <w:rPr>
          <w:rFonts w:ascii="Times New Roman" w:eastAsia="Times New Roman" w:hAnsi="Times New Roman" w:cs="Times New Roman"/>
          <w:sz w:val="24"/>
          <w:szCs w:val="24"/>
          <w:lang w:eastAsia="uk-UA"/>
        </w:rPr>
        <w:t>Члени Комісії діють незалежно та не повинні виконувати будь-яких доручень і вказівок.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8" w:name="n1349"/>
      <w:bookmarkEnd w:id="428"/>
      <w:r w:rsidRPr="0063431B">
        <w:rPr>
          <w:rFonts w:ascii="Times New Roman" w:eastAsia="Times New Roman" w:hAnsi="Times New Roman" w:cs="Times New Roman"/>
          <w:sz w:val="24"/>
          <w:szCs w:val="24"/>
          <w:lang w:eastAsia="uk-UA"/>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29" w:name="n1350"/>
      <w:bookmarkEnd w:id="429"/>
      <w:r w:rsidRPr="0063431B">
        <w:rPr>
          <w:rFonts w:ascii="Times New Roman" w:eastAsia="Times New Roman" w:hAnsi="Times New Roman" w:cs="Times New Roman"/>
          <w:sz w:val="24"/>
          <w:szCs w:val="24"/>
          <w:lang w:eastAsia="uk-UA"/>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0" w:name="n1351"/>
      <w:bookmarkEnd w:id="430"/>
      <w:r w:rsidRPr="0063431B">
        <w:rPr>
          <w:rFonts w:ascii="Times New Roman" w:eastAsia="Times New Roman" w:hAnsi="Times New Roman" w:cs="Times New Roman"/>
          <w:sz w:val="24"/>
          <w:szCs w:val="24"/>
          <w:lang w:eastAsia="uk-UA"/>
        </w:rPr>
        <w:t>Для проведення оцінки члени Комісії мають право: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1" w:name="n1352"/>
      <w:bookmarkEnd w:id="431"/>
      <w:r w:rsidRPr="0063431B">
        <w:rPr>
          <w:rFonts w:ascii="Times New Roman" w:eastAsia="Times New Roman" w:hAnsi="Times New Roman" w:cs="Times New Roman"/>
          <w:sz w:val="24"/>
          <w:szCs w:val="24"/>
          <w:lang w:eastAsia="uk-UA"/>
        </w:rPr>
        <w:t>1) доступу до інформації та документів, що є у володінні Національного агентства (у тому числі до інформації з обмеженим доступом);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2" w:name="n1353"/>
      <w:bookmarkEnd w:id="432"/>
      <w:r w:rsidRPr="0063431B">
        <w:rPr>
          <w:rFonts w:ascii="Times New Roman" w:eastAsia="Times New Roman" w:hAnsi="Times New Roman" w:cs="Times New Roman"/>
          <w:sz w:val="24"/>
          <w:szCs w:val="24"/>
          <w:lang w:eastAsia="uk-UA"/>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3" w:name="n1354"/>
      <w:bookmarkEnd w:id="433"/>
      <w:r w:rsidRPr="0063431B">
        <w:rPr>
          <w:rFonts w:ascii="Times New Roman" w:eastAsia="Times New Roman" w:hAnsi="Times New Roman" w:cs="Times New Roman"/>
          <w:sz w:val="24"/>
          <w:szCs w:val="24"/>
          <w:lang w:eastAsia="uk-UA"/>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4" w:name="n1355"/>
      <w:bookmarkEnd w:id="434"/>
      <w:r w:rsidRPr="0063431B">
        <w:rPr>
          <w:rFonts w:ascii="Times New Roman" w:eastAsia="Times New Roman" w:hAnsi="Times New Roman" w:cs="Times New Roman"/>
          <w:sz w:val="24"/>
          <w:szCs w:val="24"/>
          <w:lang w:eastAsia="uk-UA"/>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5" w:name="n1356"/>
      <w:bookmarkEnd w:id="435"/>
      <w:r w:rsidRPr="0063431B">
        <w:rPr>
          <w:rFonts w:ascii="Times New Roman" w:eastAsia="Times New Roman" w:hAnsi="Times New Roman" w:cs="Times New Roman"/>
          <w:sz w:val="24"/>
          <w:szCs w:val="24"/>
          <w:lang w:eastAsia="uk-UA"/>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6" w:name="n1357"/>
      <w:bookmarkEnd w:id="436"/>
      <w:r w:rsidRPr="0063431B">
        <w:rPr>
          <w:rFonts w:ascii="Times New Roman" w:eastAsia="Times New Roman" w:hAnsi="Times New Roman" w:cs="Times New Roman"/>
          <w:sz w:val="24"/>
          <w:szCs w:val="24"/>
          <w:lang w:eastAsia="uk-UA"/>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7" w:name="n1358"/>
      <w:bookmarkEnd w:id="437"/>
      <w:r w:rsidRPr="0063431B">
        <w:rPr>
          <w:rFonts w:ascii="Times New Roman" w:eastAsia="Times New Roman" w:hAnsi="Times New Roman" w:cs="Times New Roman"/>
          <w:sz w:val="24"/>
          <w:szCs w:val="24"/>
          <w:lang w:eastAsia="uk-UA"/>
        </w:rPr>
        <w:lastRenderedPageBreak/>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8" w:name="n1359"/>
      <w:bookmarkEnd w:id="438"/>
      <w:r w:rsidRPr="0063431B">
        <w:rPr>
          <w:rFonts w:ascii="Times New Roman" w:eastAsia="Times New Roman" w:hAnsi="Times New Roman" w:cs="Times New Roman"/>
          <w:sz w:val="24"/>
          <w:szCs w:val="24"/>
          <w:lang w:eastAsia="uk-UA"/>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39" w:name="n1360"/>
      <w:bookmarkEnd w:id="439"/>
      <w:r w:rsidRPr="0063431B">
        <w:rPr>
          <w:rFonts w:ascii="Times New Roman" w:eastAsia="Times New Roman" w:hAnsi="Times New Roman" w:cs="Times New Roman"/>
          <w:sz w:val="24"/>
          <w:szCs w:val="24"/>
          <w:lang w:eastAsia="uk-UA"/>
        </w:rPr>
        <w:t>Щорічний звіт Національного агентства повинен містити, зокрема, такі відомості: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0" w:name="n1361"/>
      <w:bookmarkEnd w:id="440"/>
      <w:r w:rsidRPr="0063431B">
        <w:rPr>
          <w:rFonts w:ascii="Times New Roman" w:eastAsia="Times New Roman" w:hAnsi="Times New Roman" w:cs="Times New Roman"/>
          <w:sz w:val="24"/>
          <w:szCs w:val="24"/>
          <w:lang w:eastAsia="uk-UA"/>
        </w:rPr>
        <w:t>1) визначені Національним агентством показники ефективності його діяльності та результати їх досягнення;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1" w:name="n1362"/>
      <w:bookmarkEnd w:id="441"/>
      <w:r w:rsidRPr="0063431B">
        <w:rPr>
          <w:rFonts w:ascii="Times New Roman" w:eastAsia="Times New Roman" w:hAnsi="Times New Roman" w:cs="Times New Roman"/>
          <w:sz w:val="24"/>
          <w:szCs w:val="24"/>
          <w:lang w:eastAsia="uk-UA"/>
        </w:rPr>
        <w:t>2) статистичні дані про результати діяльності Національного агентства, у тому числі дані про: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2" w:name="n1363"/>
      <w:bookmarkEnd w:id="442"/>
      <w:r w:rsidRPr="0063431B">
        <w:rPr>
          <w:rFonts w:ascii="Times New Roman" w:eastAsia="Times New Roman" w:hAnsi="Times New Roman" w:cs="Times New Roman"/>
          <w:sz w:val="24"/>
          <w:szCs w:val="24"/>
          <w:lang w:eastAsia="uk-UA"/>
        </w:rPr>
        <w:t>кількість виявлених порушень цього Закону, </w:t>
      </w:r>
      <w:hyperlink r:id="rId240"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політичні партії в Україні";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3" w:name="n1364"/>
      <w:bookmarkEnd w:id="443"/>
      <w:r w:rsidRPr="0063431B">
        <w:rPr>
          <w:rFonts w:ascii="Times New Roman" w:eastAsia="Times New Roman" w:hAnsi="Times New Roman" w:cs="Times New Roman"/>
          <w:sz w:val="24"/>
          <w:szCs w:val="24"/>
          <w:lang w:eastAsia="uk-UA"/>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4" w:name="n1365"/>
      <w:bookmarkEnd w:id="444"/>
      <w:r w:rsidRPr="0063431B">
        <w:rPr>
          <w:rFonts w:ascii="Times New Roman" w:eastAsia="Times New Roman" w:hAnsi="Times New Roman" w:cs="Times New Roman"/>
          <w:sz w:val="24"/>
          <w:szCs w:val="24"/>
          <w:lang w:eastAsia="uk-UA"/>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5" w:name="n1366"/>
      <w:bookmarkEnd w:id="445"/>
      <w:r w:rsidRPr="0063431B">
        <w:rPr>
          <w:rFonts w:ascii="Times New Roman" w:eastAsia="Times New Roman" w:hAnsi="Times New Roman" w:cs="Times New Roman"/>
          <w:sz w:val="24"/>
          <w:szCs w:val="24"/>
          <w:lang w:eastAsia="uk-UA"/>
        </w:rPr>
        <w:t>результати звернень Національного агентства до суду з позовами (заявами) відповідно до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6" w:name="n1367"/>
      <w:bookmarkEnd w:id="446"/>
      <w:r w:rsidRPr="0063431B">
        <w:rPr>
          <w:rFonts w:ascii="Times New Roman" w:eastAsia="Times New Roman" w:hAnsi="Times New Roman" w:cs="Times New Roman"/>
          <w:sz w:val="24"/>
          <w:szCs w:val="24"/>
          <w:lang w:eastAsia="uk-UA"/>
        </w:rPr>
        <w:t>дисциплінарні стягнення, застосовані до працівників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7" w:name="n1368"/>
      <w:bookmarkEnd w:id="447"/>
      <w:r w:rsidRPr="0063431B">
        <w:rPr>
          <w:rFonts w:ascii="Times New Roman" w:eastAsia="Times New Roman" w:hAnsi="Times New Roman" w:cs="Times New Roman"/>
          <w:sz w:val="24"/>
          <w:szCs w:val="24"/>
          <w:lang w:eastAsia="uk-UA"/>
        </w:rPr>
        <w:t>3) результати діяльності підрозділу внутрішнього контролю та підрозділу з питань запобігання корупції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8" w:name="n1369"/>
      <w:bookmarkEnd w:id="448"/>
      <w:r w:rsidRPr="0063431B">
        <w:rPr>
          <w:rFonts w:ascii="Times New Roman" w:eastAsia="Times New Roman" w:hAnsi="Times New Roman" w:cs="Times New Roman"/>
          <w:sz w:val="24"/>
          <w:szCs w:val="24"/>
          <w:lang w:eastAsia="uk-UA"/>
        </w:rPr>
        <w:t>4) відомості про взаємодію з іншими державними органами, органами місцевого самоврядування, підприємствами, установами та організаціями;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49" w:name="n1370"/>
      <w:bookmarkEnd w:id="449"/>
      <w:r w:rsidRPr="0063431B">
        <w:rPr>
          <w:rFonts w:ascii="Times New Roman" w:eastAsia="Times New Roman" w:hAnsi="Times New Roman" w:cs="Times New Roman"/>
          <w:sz w:val="24"/>
          <w:szCs w:val="24"/>
          <w:lang w:eastAsia="uk-UA"/>
        </w:rPr>
        <w:t>5) відомості про співпрацю з компетентними органами іноземних держав, міжнародними та іноземними організаціями;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0" w:name="n1371"/>
      <w:bookmarkEnd w:id="450"/>
      <w:r w:rsidRPr="0063431B">
        <w:rPr>
          <w:rFonts w:ascii="Times New Roman" w:eastAsia="Times New Roman" w:hAnsi="Times New Roman" w:cs="Times New Roman"/>
          <w:sz w:val="24"/>
          <w:szCs w:val="24"/>
          <w:lang w:eastAsia="uk-UA"/>
        </w:rPr>
        <w:t>6) чисельність працівників Національного агентства, їхню кваліфікацію та досвід, підвищення їхньої кваліфікації;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1" w:name="n1372"/>
      <w:bookmarkEnd w:id="451"/>
      <w:r w:rsidRPr="0063431B">
        <w:rPr>
          <w:rFonts w:ascii="Times New Roman" w:eastAsia="Times New Roman" w:hAnsi="Times New Roman" w:cs="Times New Roman"/>
          <w:sz w:val="24"/>
          <w:szCs w:val="24"/>
          <w:lang w:eastAsia="uk-UA"/>
        </w:rPr>
        <w:t>7) штатний розпис та кошторис Національного агентства, його виконання;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2" w:name="n1373"/>
      <w:bookmarkEnd w:id="452"/>
      <w:r w:rsidRPr="0063431B">
        <w:rPr>
          <w:rFonts w:ascii="Times New Roman" w:eastAsia="Times New Roman" w:hAnsi="Times New Roman" w:cs="Times New Roman"/>
          <w:sz w:val="24"/>
          <w:szCs w:val="24"/>
          <w:lang w:eastAsia="uk-UA"/>
        </w:rPr>
        <w:t>8) інші відомості, що стосуються результатів діяльності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3" w:name="n1322"/>
      <w:bookmarkEnd w:id="453"/>
      <w:r w:rsidRPr="0063431B">
        <w:rPr>
          <w:rFonts w:ascii="Times New Roman" w:eastAsia="Times New Roman" w:hAnsi="Times New Roman" w:cs="Times New Roman"/>
          <w:i/>
          <w:iCs/>
          <w:sz w:val="24"/>
          <w:szCs w:val="24"/>
          <w:lang w:eastAsia="uk-UA"/>
        </w:rPr>
        <w:t>{Стаття 14 в редакції Закону</w:t>
      </w:r>
      <w:r w:rsidRPr="0063431B">
        <w:rPr>
          <w:rFonts w:ascii="Times New Roman" w:eastAsia="Times New Roman" w:hAnsi="Times New Roman" w:cs="Times New Roman"/>
          <w:sz w:val="24"/>
          <w:szCs w:val="24"/>
          <w:lang w:eastAsia="uk-UA"/>
        </w:rPr>
        <w:t> </w:t>
      </w:r>
      <w:hyperlink r:id="rId241" w:anchor="n269"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4" w:name="n221"/>
      <w:bookmarkEnd w:id="454"/>
      <w:r w:rsidRPr="0063431B">
        <w:rPr>
          <w:rFonts w:ascii="Times New Roman" w:eastAsia="Times New Roman" w:hAnsi="Times New Roman" w:cs="Times New Roman"/>
          <w:b/>
          <w:bCs/>
          <w:sz w:val="24"/>
          <w:szCs w:val="24"/>
          <w:lang w:eastAsia="uk-UA"/>
        </w:rPr>
        <w:t>Стаття 15. </w:t>
      </w:r>
      <w:r w:rsidRPr="0063431B">
        <w:rPr>
          <w:rFonts w:ascii="Times New Roman" w:eastAsia="Times New Roman" w:hAnsi="Times New Roman" w:cs="Times New Roman"/>
          <w:sz w:val="24"/>
          <w:szCs w:val="24"/>
          <w:lang w:eastAsia="uk-UA"/>
        </w:rPr>
        <w:t>Соціальний захист Голови, заступника Голови Національного агентства та працівників апарату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5" w:name="n1374"/>
      <w:bookmarkEnd w:id="455"/>
      <w:r w:rsidRPr="0063431B">
        <w:rPr>
          <w:rFonts w:ascii="Times New Roman" w:eastAsia="Times New Roman" w:hAnsi="Times New Roman" w:cs="Times New Roman"/>
          <w:i/>
          <w:iCs/>
          <w:sz w:val="24"/>
          <w:szCs w:val="24"/>
          <w:lang w:eastAsia="uk-UA"/>
        </w:rPr>
        <w:t>{Назва статті 15 в редакції Закону</w:t>
      </w:r>
      <w:r w:rsidRPr="0063431B">
        <w:rPr>
          <w:rFonts w:ascii="Times New Roman" w:eastAsia="Times New Roman" w:hAnsi="Times New Roman" w:cs="Times New Roman"/>
          <w:sz w:val="24"/>
          <w:szCs w:val="24"/>
          <w:lang w:eastAsia="uk-UA"/>
        </w:rPr>
        <w:t> </w:t>
      </w:r>
      <w:hyperlink r:id="rId242" w:anchor="n323"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6" w:name="n222"/>
      <w:bookmarkEnd w:id="456"/>
      <w:r w:rsidRPr="0063431B">
        <w:rPr>
          <w:rFonts w:ascii="Times New Roman" w:eastAsia="Times New Roman" w:hAnsi="Times New Roman" w:cs="Times New Roman"/>
          <w:sz w:val="24"/>
          <w:szCs w:val="24"/>
          <w:lang w:eastAsia="uk-UA"/>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7" w:name="n990"/>
      <w:bookmarkEnd w:id="457"/>
      <w:r w:rsidRPr="0063431B">
        <w:rPr>
          <w:rFonts w:ascii="Times New Roman" w:eastAsia="Times New Roman" w:hAnsi="Times New Roman" w:cs="Times New Roman"/>
          <w:i/>
          <w:iCs/>
          <w:sz w:val="24"/>
          <w:szCs w:val="24"/>
          <w:lang w:eastAsia="uk-UA"/>
        </w:rPr>
        <w:t>{Частина перша статті 15 в редакції Закону</w:t>
      </w:r>
      <w:r w:rsidRPr="0063431B">
        <w:rPr>
          <w:rFonts w:ascii="Times New Roman" w:eastAsia="Times New Roman" w:hAnsi="Times New Roman" w:cs="Times New Roman"/>
          <w:sz w:val="24"/>
          <w:szCs w:val="24"/>
          <w:lang w:eastAsia="uk-UA"/>
        </w:rPr>
        <w:t> </w:t>
      </w:r>
      <w:hyperlink r:id="rId243" w:anchor="n900" w:tgtFrame="_blank" w:history="1">
        <w:r w:rsidRPr="0063431B">
          <w:rPr>
            <w:rFonts w:ascii="Times New Roman" w:eastAsia="Times New Roman" w:hAnsi="Times New Roman" w:cs="Times New Roman"/>
            <w:i/>
            <w:iCs/>
            <w:color w:val="000099"/>
            <w:sz w:val="24"/>
            <w:szCs w:val="24"/>
            <w:u w:val="single"/>
            <w:lang w:eastAsia="uk-UA"/>
          </w:rPr>
          <w:t>№ 77-VIII від 28.12.2014</w:t>
        </w:r>
      </w:hyperlink>
      <w:r w:rsidRPr="0063431B">
        <w:rPr>
          <w:rFonts w:ascii="Times New Roman" w:eastAsia="Times New Roman" w:hAnsi="Times New Roman" w:cs="Times New Roman"/>
          <w:i/>
          <w:iCs/>
          <w:sz w:val="24"/>
          <w:szCs w:val="24"/>
          <w:lang w:eastAsia="uk-UA"/>
        </w:rPr>
        <w:t>; із змінами, внесеними згідно із Законом</w:t>
      </w:r>
      <w:r w:rsidRPr="0063431B">
        <w:rPr>
          <w:rFonts w:ascii="Times New Roman" w:eastAsia="Times New Roman" w:hAnsi="Times New Roman" w:cs="Times New Roman"/>
          <w:sz w:val="24"/>
          <w:szCs w:val="24"/>
          <w:lang w:eastAsia="uk-UA"/>
        </w:rPr>
        <w:t> </w:t>
      </w:r>
      <w:hyperlink r:id="rId244" w:anchor="n32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8" w:name="n223"/>
      <w:bookmarkEnd w:id="458"/>
      <w:r w:rsidRPr="0063431B">
        <w:rPr>
          <w:rFonts w:ascii="Times New Roman" w:eastAsia="Times New Roman" w:hAnsi="Times New Roman" w:cs="Times New Roman"/>
          <w:sz w:val="24"/>
          <w:szCs w:val="24"/>
          <w:lang w:eastAsia="uk-UA"/>
        </w:rPr>
        <w:t xml:space="preserve">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w:t>
      </w:r>
      <w:r w:rsidRPr="0063431B">
        <w:rPr>
          <w:rFonts w:ascii="Times New Roman" w:eastAsia="Times New Roman" w:hAnsi="Times New Roman" w:cs="Times New Roman"/>
          <w:sz w:val="24"/>
          <w:szCs w:val="24"/>
          <w:lang w:eastAsia="uk-UA"/>
        </w:rPr>
        <w:lastRenderedPageBreak/>
        <w:t>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59" w:name="n1375"/>
      <w:bookmarkEnd w:id="459"/>
      <w:r w:rsidRPr="0063431B">
        <w:rPr>
          <w:rFonts w:ascii="Times New Roman" w:eastAsia="Times New Roman" w:hAnsi="Times New Roman" w:cs="Times New Roman"/>
          <w:i/>
          <w:iCs/>
          <w:sz w:val="24"/>
          <w:szCs w:val="24"/>
          <w:lang w:eastAsia="uk-UA"/>
        </w:rPr>
        <w:t>{Частина друга статті 15 із змінами, внесеними згідно із Законом</w:t>
      </w:r>
      <w:r w:rsidRPr="0063431B">
        <w:rPr>
          <w:rFonts w:ascii="Times New Roman" w:eastAsia="Times New Roman" w:hAnsi="Times New Roman" w:cs="Times New Roman"/>
          <w:sz w:val="24"/>
          <w:szCs w:val="24"/>
          <w:lang w:eastAsia="uk-UA"/>
        </w:rPr>
        <w:t> </w:t>
      </w:r>
      <w:hyperlink r:id="rId245" w:anchor="n326"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460" w:name="n224"/>
      <w:bookmarkEnd w:id="460"/>
      <w:r w:rsidRPr="0063431B">
        <w:rPr>
          <w:rFonts w:ascii="Times New Roman" w:eastAsia="Times New Roman" w:hAnsi="Times New Roman" w:cs="Times New Roman"/>
          <w:i/>
          <w:iCs/>
          <w:sz w:val="24"/>
          <w:szCs w:val="24"/>
          <w:lang w:eastAsia="uk-UA"/>
        </w:rPr>
        <w:t>{Частину третю статті 15 виключено на підставі Закону </w:t>
      </w:r>
      <w:hyperlink r:id="rId246" w:anchor="n902" w:tgtFrame="_blank" w:history="1">
        <w:r w:rsidRPr="0063431B">
          <w:rPr>
            <w:rFonts w:ascii="Times New Roman" w:eastAsia="Times New Roman" w:hAnsi="Times New Roman" w:cs="Times New Roman"/>
            <w:i/>
            <w:iCs/>
            <w:color w:val="000099"/>
            <w:sz w:val="24"/>
            <w:szCs w:val="24"/>
            <w:u w:val="single"/>
            <w:lang w:eastAsia="uk-UA"/>
          </w:rPr>
          <w:t>№ 77-VIII від 28.12.2014</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61" w:name="n225"/>
      <w:bookmarkEnd w:id="461"/>
      <w:r w:rsidRPr="0063431B">
        <w:rPr>
          <w:rFonts w:ascii="Times New Roman" w:eastAsia="Times New Roman" w:hAnsi="Times New Roman" w:cs="Times New Roman"/>
          <w:sz w:val="24"/>
          <w:szCs w:val="24"/>
          <w:lang w:eastAsia="uk-UA"/>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62" w:name="n1376"/>
      <w:bookmarkEnd w:id="462"/>
      <w:r w:rsidRPr="0063431B">
        <w:rPr>
          <w:rFonts w:ascii="Times New Roman" w:eastAsia="Times New Roman" w:hAnsi="Times New Roman" w:cs="Times New Roman"/>
          <w:i/>
          <w:iCs/>
          <w:sz w:val="24"/>
          <w:szCs w:val="24"/>
          <w:lang w:eastAsia="uk-UA"/>
        </w:rPr>
        <w:t>{Частина четверта статті 15 із змінами, внесеними згідно із Законом</w:t>
      </w:r>
      <w:r w:rsidRPr="0063431B">
        <w:rPr>
          <w:rFonts w:ascii="Times New Roman" w:eastAsia="Times New Roman" w:hAnsi="Times New Roman" w:cs="Times New Roman"/>
          <w:sz w:val="24"/>
          <w:szCs w:val="24"/>
          <w:lang w:eastAsia="uk-UA"/>
        </w:rPr>
        <w:t> </w:t>
      </w:r>
      <w:hyperlink r:id="rId247" w:anchor="n327"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63" w:name="n226"/>
      <w:bookmarkEnd w:id="463"/>
      <w:r w:rsidRPr="0063431B">
        <w:rPr>
          <w:rFonts w:ascii="Times New Roman" w:eastAsia="Times New Roman" w:hAnsi="Times New Roman" w:cs="Times New Roman"/>
          <w:b/>
          <w:bCs/>
          <w:sz w:val="24"/>
          <w:szCs w:val="24"/>
          <w:lang w:eastAsia="uk-UA"/>
        </w:rPr>
        <w:t>Стаття 16. </w:t>
      </w:r>
      <w:r w:rsidRPr="0063431B">
        <w:rPr>
          <w:rFonts w:ascii="Times New Roman" w:eastAsia="Times New Roman" w:hAnsi="Times New Roman" w:cs="Times New Roman"/>
          <w:sz w:val="24"/>
          <w:szCs w:val="24"/>
          <w:lang w:eastAsia="uk-UA"/>
        </w:rPr>
        <w:t>Оплата праці Голови, заступника Голови Національного агентства та працівників апарату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64" w:name="n1380"/>
      <w:bookmarkEnd w:id="464"/>
      <w:r w:rsidRPr="0063431B">
        <w:rPr>
          <w:rFonts w:ascii="Times New Roman" w:eastAsia="Times New Roman" w:hAnsi="Times New Roman" w:cs="Times New Roman"/>
          <w:i/>
          <w:iCs/>
          <w:sz w:val="24"/>
          <w:szCs w:val="24"/>
          <w:lang w:eastAsia="uk-UA"/>
        </w:rPr>
        <w:t>{Назва статті 16 в редакції Закону</w:t>
      </w:r>
      <w:hyperlink r:id="rId248" w:anchor="n329" w:tgtFrame="_blank" w:history="1">
        <w:r w:rsidRPr="0063431B">
          <w:rPr>
            <w:rFonts w:ascii="Times New Roman" w:eastAsia="Times New Roman" w:hAnsi="Times New Roman" w:cs="Times New Roman"/>
            <w:i/>
            <w:iCs/>
            <w:color w:val="000099"/>
            <w:sz w:val="24"/>
            <w:szCs w:val="24"/>
            <w:u w:val="single"/>
            <w:lang w:eastAsia="uk-UA"/>
          </w:rPr>
          <w:t> </w:t>
        </w:r>
      </w:hyperlink>
      <w:hyperlink r:id="rId249" w:anchor="n329"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65" w:name="n227"/>
      <w:bookmarkEnd w:id="465"/>
      <w:r w:rsidRPr="0063431B">
        <w:rPr>
          <w:rFonts w:ascii="Times New Roman" w:eastAsia="Times New Roman" w:hAnsi="Times New Roman" w:cs="Times New Roman"/>
          <w:sz w:val="24"/>
          <w:szCs w:val="24"/>
          <w:lang w:eastAsia="uk-UA"/>
        </w:rPr>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66" w:name="n1381"/>
      <w:bookmarkEnd w:id="466"/>
      <w:r w:rsidRPr="0063431B">
        <w:rPr>
          <w:rFonts w:ascii="Times New Roman" w:eastAsia="Times New Roman" w:hAnsi="Times New Roman" w:cs="Times New Roman"/>
          <w:i/>
          <w:iCs/>
          <w:sz w:val="24"/>
          <w:szCs w:val="24"/>
          <w:lang w:eastAsia="uk-UA"/>
        </w:rPr>
        <w:t>{Частина перша статті 16 із змінами, внесеними згідно із Законом</w:t>
      </w:r>
      <w:r w:rsidRPr="0063431B">
        <w:rPr>
          <w:rFonts w:ascii="Times New Roman" w:eastAsia="Times New Roman" w:hAnsi="Times New Roman" w:cs="Times New Roman"/>
          <w:sz w:val="24"/>
          <w:szCs w:val="24"/>
          <w:lang w:eastAsia="uk-UA"/>
        </w:rPr>
        <w:t> </w:t>
      </w:r>
      <w:hyperlink r:id="rId250" w:anchor="n33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67" w:name="n228"/>
      <w:bookmarkEnd w:id="467"/>
      <w:r w:rsidRPr="0063431B">
        <w:rPr>
          <w:rFonts w:ascii="Times New Roman" w:eastAsia="Times New Roman" w:hAnsi="Times New Roman" w:cs="Times New Roman"/>
          <w:sz w:val="24"/>
          <w:szCs w:val="24"/>
          <w:lang w:eastAsia="uk-UA"/>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68" w:name="n1384"/>
      <w:bookmarkEnd w:id="468"/>
      <w:r w:rsidRPr="0063431B">
        <w:rPr>
          <w:rFonts w:ascii="Times New Roman" w:eastAsia="Times New Roman" w:hAnsi="Times New Roman" w:cs="Times New Roman"/>
          <w:sz w:val="24"/>
          <w:szCs w:val="24"/>
          <w:lang w:eastAsia="uk-UA"/>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69" w:name="n1385"/>
      <w:bookmarkEnd w:id="469"/>
      <w:r w:rsidRPr="0063431B">
        <w:rPr>
          <w:rFonts w:ascii="Times New Roman" w:eastAsia="Times New Roman" w:hAnsi="Times New Roman" w:cs="Times New Roman"/>
          <w:sz w:val="24"/>
          <w:szCs w:val="24"/>
          <w:lang w:eastAsia="uk-UA"/>
        </w:rPr>
        <w:t>Голова Національного агентства - 40;</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0" w:name="n1386"/>
      <w:bookmarkEnd w:id="470"/>
      <w:r w:rsidRPr="0063431B">
        <w:rPr>
          <w:rFonts w:ascii="Times New Roman" w:eastAsia="Times New Roman" w:hAnsi="Times New Roman" w:cs="Times New Roman"/>
          <w:sz w:val="24"/>
          <w:szCs w:val="24"/>
          <w:lang w:eastAsia="uk-UA"/>
        </w:rPr>
        <w:t>заступник Голови Національного агентства, керівник апарату Національного агентства - 30;</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1" w:name="n1387"/>
      <w:bookmarkEnd w:id="471"/>
      <w:r w:rsidRPr="0063431B">
        <w:rPr>
          <w:rFonts w:ascii="Times New Roman" w:eastAsia="Times New Roman" w:hAnsi="Times New Roman" w:cs="Times New Roman"/>
          <w:sz w:val="24"/>
          <w:szCs w:val="24"/>
          <w:lang w:eastAsia="uk-UA"/>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2" w:name="n1388"/>
      <w:bookmarkEnd w:id="472"/>
      <w:r w:rsidRPr="0063431B">
        <w:rPr>
          <w:rFonts w:ascii="Times New Roman" w:eastAsia="Times New Roman" w:hAnsi="Times New Roman" w:cs="Times New Roman"/>
          <w:sz w:val="24"/>
          <w:szCs w:val="24"/>
          <w:lang w:eastAsia="uk-UA"/>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3" w:name="n1389"/>
      <w:bookmarkEnd w:id="473"/>
      <w:r w:rsidRPr="0063431B">
        <w:rPr>
          <w:rFonts w:ascii="Times New Roman" w:eastAsia="Times New Roman" w:hAnsi="Times New Roman" w:cs="Times New Roman"/>
          <w:sz w:val="24"/>
          <w:szCs w:val="24"/>
          <w:lang w:eastAsia="uk-UA"/>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4" w:name="n1390"/>
      <w:bookmarkEnd w:id="474"/>
      <w:r w:rsidRPr="0063431B">
        <w:rPr>
          <w:rFonts w:ascii="Times New Roman" w:eastAsia="Times New Roman" w:hAnsi="Times New Roman" w:cs="Times New Roman"/>
          <w:sz w:val="24"/>
          <w:szCs w:val="24"/>
          <w:lang w:eastAsia="uk-UA"/>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5" w:name="n1382"/>
      <w:bookmarkEnd w:id="475"/>
      <w:r w:rsidRPr="0063431B">
        <w:rPr>
          <w:rFonts w:ascii="Times New Roman" w:eastAsia="Times New Roman" w:hAnsi="Times New Roman" w:cs="Times New Roman"/>
          <w:i/>
          <w:iCs/>
          <w:sz w:val="24"/>
          <w:szCs w:val="24"/>
          <w:lang w:eastAsia="uk-UA"/>
        </w:rPr>
        <w:lastRenderedPageBreak/>
        <w:t>{Частина друга статті 16 із змінами, внесеними згідно із Законом </w:t>
      </w:r>
      <w:hyperlink r:id="rId251" w:anchor="n265" w:tgtFrame="_blank" w:history="1">
        <w:r w:rsidRPr="0063431B">
          <w:rPr>
            <w:rFonts w:ascii="Times New Roman" w:eastAsia="Times New Roman" w:hAnsi="Times New Roman" w:cs="Times New Roman"/>
            <w:i/>
            <w:iCs/>
            <w:color w:val="000099"/>
            <w:sz w:val="24"/>
            <w:szCs w:val="24"/>
            <w:u w:val="single"/>
            <w:lang w:eastAsia="uk-UA"/>
          </w:rPr>
          <w:t>№ 1774-VIII від 06.12.2016</w:t>
        </w:r>
      </w:hyperlink>
      <w:r w:rsidRPr="0063431B">
        <w:rPr>
          <w:rFonts w:ascii="Times New Roman" w:eastAsia="Times New Roman" w:hAnsi="Times New Roman" w:cs="Times New Roman"/>
          <w:i/>
          <w:iCs/>
          <w:sz w:val="24"/>
          <w:szCs w:val="24"/>
          <w:lang w:eastAsia="uk-UA"/>
        </w:rPr>
        <w:t>; в редакції Закону</w:t>
      </w:r>
      <w:hyperlink r:id="rId252" w:anchor="n329" w:tgtFrame="_blank" w:history="1">
        <w:r w:rsidRPr="0063431B">
          <w:rPr>
            <w:rFonts w:ascii="Times New Roman" w:eastAsia="Times New Roman" w:hAnsi="Times New Roman" w:cs="Times New Roman"/>
            <w:i/>
            <w:iCs/>
            <w:color w:val="000099"/>
            <w:sz w:val="24"/>
            <w:szCs w:val="24"/>
            <w:u w:val="single"/>
            <w:lang w:eastAsia="uk-UA"/>
          </w:rPr>
          <w:t> </w:t>
        </w:r>
      </w:hyperlink>
      <w:hyperlink r:id="rId253" w:anchor="n332"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6" w:name="n230"/>
      <w:bookmarkEnd w:id="476"/>
      <w:r w:rsidRPr="0063431B">
        <w:rPr>
          <w:rFonts w:ascii="Times New Roman" w:eastAsia="Times New Roman" w:hAnsi="Times New Roman" w:cs="Times New Roman"/>
          <w:sz w:val="24"/>
          <w:szCs w:val="24"/>
          <w:lang w:eastAsia="uk-UA"/>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254"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державну службу" з урахуванням положень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7" w:name="n1392"/>
      <w:bookmarkEnd w:id="477"/>
      <w:r w:rsidRPr="0063431B">
        <w:rPr>
          <w:rFonts w:ascii="Times New Roman" w:eastAsia="Times New Roman" w:hAnsi="Times New Roman" w:cs="Times New Roman"/>
          <w:sz w:val="24"/>
          <w:szCs w:val="24"/>
          <w:lang w:eastAsia="uk-UA"/>
        </w:rPr>
        <w:t>Розмір місячної премії Голови, заступника Голови Національного агентства не може перевищувати 50 відсотків його посадового окладу.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8" w:name="n1391"/>
      <w:bookmarkEnd w:id="478"/>
      <w:r w:rsidRPr="0063431B">
        <w:rPr>
          <w:rFonts w:ascii="Times New Roman" w:eastAsia="Times New Roman" w:hAnsi="Times New Roman" w:cs="Times New Roman"/>
          <w:i/>
          <w:iCs/>
          <w:sz w:val="24"/>
          <w:szCs w:val="24"/>
          <w:lang w:eastAsia="uk-UA"/>
        </w:rPr>
        <w:t>{Частина третя статті 16 в редакції Закону</w:t>
      </w:r>
      <w:hyperlink r:id="rId255" w:anchor="n329" w:tgtFrame="_blank" w:history="1">
        <w:r w:rsidRPr="0063431B">
          <w:rPr>
            <w:rFonts w:ascii="Times New Roman" w:eastAsia="Times New Roman" w:hAnsi="Times New Roman" w:cs="Times New Roman"/>
            <w:i/>
            <w:iCs/>
            <w:color w:val="000099"/>
            <w:sz w:val="24"/>
            <w:szCs w:val="24"/>
            <w:u w:val="single"/>
            <w:lang w:eastAsia="uk-UA"/>
          </w:rPr>
          <w:t> </w:t>
        </w:r>
      </w:hyperlink>
      <w:hyperlink r:id="rId256" w:anchor="n332"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79" w:name="n231"/>
      <w:bookmarkEnd w:id="479"/>
      <w:r w:rsidRPr="0063431B">
        <w:rPr>
          <w:rFonts w:ascii="Times New Roman" w:eastAsia="Times New Roman" w:hAnsi="Times New Roman" w:cs="Times New Roman"/>
          <w:b/>
          <w:bCs/>
          <w:sz w:val="24"/>
          <w:szCs w:val="24"/>
          <w:lang w:eastAsia="uk-UA"/>
        </w:rPr>
        <w:t>Стаття 17. </w:t>
      </w:r>
      <w:r w:rsidRPr="0063431B">
        <w:rPr>
          <w:rFonts w:ascii="Times New Roman" w:eastAsia="Times New Roman" w:hAnsi="Times New Roman" w:cs="Times New Roman"/>
          <w:sz w:val="24"/>
          <w:szCs w:val="24"/>
          <w:lang w:eastAsia="uk-UA"/>
        </w:rPr>
        <w:t>Фінансове та матеріально-технічне забезпечення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0" w:name="n232"/>
      <w:bookmarkEnd w:id="480"/>
      <w:r w:rsidRPr="0063431B">
        <w:rPr>
          <w:rFonts w:ascii="Times New Roman" w:eastAsia="Times New Roman" w:hAnsi="Times New Roman" w:cs="Times New Roman"/>
          <w:sz w:val="24"/>
          <w:szCs w:val="24"/>
          <w:lang w:eastAsia="uk-UA"/>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1" w:name="n233"/>
      <w:bookmarkEnd w:id="481"/>
      <w:r w:rsidRPr="0063431B">
        <w:rPr>
          <w:rFonts w:ascii="Times New Roman" w:eastAsia="Times New Roman" w:hAnsi="Times New Roman" w:cs="Times New Roman"/>
          <w:sz w:val="24"/>
          <w:szCs w:val="24"/>
          <w:lang w:eastAsia="uk-UA"/>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2" w:name="n234"/>
      <w:bookmarkEnd w:id="482"/>
      <w:r w:rsidRPr="0063431B">
        <w:rPr>
          <w:rFonts w:ascii="Times New Roman" w:eastAsia="Times New Roman" w:hAnsi="Times New Roman" w:cs="Times New Roman"/>
          <w:sz w:val="24"/>
          <w:szCs w:val="24"/>
          <w:lang w:eastAsia="uk-UA"/>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3" w:name="n235"/>
      <w:bookmarkEnd w:id="483"/>
      <w:r w:rsidRPr="0063431B">
        <w:rPr>
          <w:rFonts w:ascii="Times New Roman" w:eastAsia="Times New Roman" w:hAnsi="Times New Roman" w:cs="Times New Roman"/>
          <w:sz w:val="24"/>
          <w:szCs w:val="24"/>
          <w:lang w:eastAsia="uk-UA"/>
        </w:rPr>
        <w:t>3. Національне агентство є головним розпорядником коштів Державного бюджету України, що виділяються на його фінансування.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4" w:name="n236"/>
      <w:bookmarkEnd w:id="484"/>
      <w:r w:rsidRPr="0063431B">
        <w:rPr>
          <w:rFonts w:ascii="Times New Roman" w:eastAsia="Times New Roman" w:hAnsi="Times New Roman" w:cs="Times New Roman"/>
          <w:sz w:val="24"/>
          <w:szCs w:val="24"/>
          <w:lang w:eastAsia="uk-UA"/>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5" w:name="n237"/>
      <w:bookmarkEnd w:id="485"/>
      <w:r w:rsidRPr="0063431B">
        <w:rPr>
          <w:rFonts w:ascii="Times New Roman" w:eastAsia="Times New Roman" w:hAnsi="Times New Roman" w:cs="Times New Roman"/>
          <w:sz w:val="24"/>
          <w:szCs w:val="24"/>
          <w:lang w:eastAsia="uk-UA"/>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6" w:name="n1394"/>
      <w:bookmarkEnd w:id="486"/>
      <w:r w:rsidRPr="0063431B">
        <w:rPr>
          <w:rFonts w:ascii="Times New Roman" w:eastAsia="Times New Roman" w:hAnsi="Times New Roman" w:cs="Times New Roman"/>
          <w:b/>
          <w:bCs/>
          <w:sz w:val="24"/>
          <w:szCs w:val="24"/>
          <w:lang w:eastAsia="uk-UA"/>
        </w:rPr>
        <w:t>Стаття 17</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Підрозділ внутрішнього контролю, підрозділ з питань запобігання корупції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7" w:name="n1395"/>
      <w:bookmarkEnd w:id="487"/>
      <w:r w:rsidRPr="0063431B">
        <w:rPr>
          <w:rFonts w:ascii="Times New Roman" w:eastAsia="Times New Roman" w:hAnsi="Times New Roman" w:cs="Times New Roman"/>
          <w:sz w:val="24"/>
          <w:szCs w:val="24"/>
          <w:lang w:eastAsia="uk-UA"/>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8" w:name="n1396"/>
      <w:bookmarkEnd w:id="488"/>
      <w:r w:rsidRPr="0063431B">
        <w:rPr>
          <w:rFonts w:ascii="Times New Roman" w:eastAsia="Times New Roman" w:hAnsi="Times New Roman" w:cs="Times New Roman"/>
          <w:sz w:val="24"/>
          <w:szCs w:val="24"/>
          <w:lang w:eastAsia="uk-UA"/>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89" w:name="n1397"/>
      <w:bookmarkEnd w:id="489"/>
      <w:r w:rsidRPr="0063431B">
        <w:rPr>
          <w:rFonts w:ascii="Times New Roman" w:eastAsia="Times New Roman" w:hAnsi="Times New Roman" w:cs="Times New Roman"/>
          <w:sz w:val="24"/>
          <w:szCs w:val="24"/>
          <w:lang w:eastAsia="uk-UA"/>
        </w:rPr>
        <w:t>3. Підрозділ внутрішнього контролю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0" w:name="n1398"/>
      <w:bookmarkEnd w:id="490"/>
      <w:r w:rsidRPr="0063431B">
        <w:rPr>
          <w:rFonts w:ascii="Times New Roman" w:eastAsia="Times New Roman" w:hAnsi="Times New Roman" w:cs="Times New Roman"/>
          <w:sz w:val="24"/>
          <w:szCs w:val="24"/>
          <w:lang w:eastAsia="uk-UA"/>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1" w:name="n1399"/>
      <w:bookmarkEnd w:id="491"/>
      <w:r w:rsidRPr="0063431B">
        <w:rPr>
          <w:rFonts w:ascii="Times New Roman" w:eastAsia="Times New Roman" w:hAnsi="Times New Roman" w:cs="Times New Roman"/>
          <w:sz w:val="24"/>
          <w:szCs w:val="24"/>
          <w:lang w:eastAsia="uk-UA"/>
        </w:rPr>
        <w:t xml:space="preserve">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w:t>
      </w:r>
      <w:r w:rsidRPr="0063431B">
        <w:rPr>
          <w:rFonts w:ascii="Times New Roman" w:eastAsia="Times New Roman" w:hAnsi="Times New Roman" w:cs="Times New Roman"/>
          <w:sz w:val="24"/>
          <w:szCs w:val="24"/>
          <w:lang w:eastAsia="uk-UA"/>
        </w:rPr>
        <w:lastRenderedPageBreak/>
        <w:t>працівниками Національного агентства, в порядку, визначеному Головою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2" w:name="n1400"/>
      <w:bookmarkEnd w:id="492"/>
      <w:r w:rsidRPr="0063431B">
        <w:rPr>
          <w:rFonts w:ascii="Times New Roman" w:eastAsia="Times New Roman" w:hAnsi="Times New Roman" w:cs="Times New Roman"/>
          <w:sz w:val="24"/>
          <w:szCs w:val="24"/>
          <w:lang w:eastAsia="uk-UA"/>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3" w:name="n1401"/>
      <w:bookmarkEnd w:id="493"/>
      <w:r w:rsidRPr="0063431B">
        <w:rPr>
          <w:rFonts w:ascii="Times New Roman" w:eastAsia="Times New Roman" w:hAnsi="Times New Roman" w:cs="Times New Roman"/>
          <w:sz w:val="24"/>
          <w:szCs w:val="24"/>
          <w:lang w:eastAsia="uk-UA"/>
        </w:rPr>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4" w:name="n1402"/>
      <w:bookmarkEnd w:id="494"/>
      <w:r w:rsidRPr="0063431B">
        <w:rPr>
          <w:rFonts w:ascii="Times New Roman" w:eastAsia="Times New Roman" w:hAnsi="Times New Roman" w:cs="Times New Roman"/>
          <w:sz w:val="24"/>
          <w:szCs w:val="24"/>
          <w:lang w:eastAsia="uk-UA"/>
        </w:rPr>
        <w:t>5) проводить службове розслідування стосовно працівників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5" w:name="n1403"/>
      <w:bookmarkEnd w:id="495"/>
      <w:r w:rsidRPr="0063431B">
        <w:rPr>
          <w:rFonts w:ascii="Times New Roman" w:eastAsia="Times New Roman" w:hAnsi="Times New Roman" w:cs="Times New Roman"/>
          <w:sz w:val="24"/>
          <w:szCs w:val="24"/>
          <w:lang w:eastAsia="uk-UA"/>
        </w:rPr>
        <w:t>6) проводить спеціальну перевірку стосовно осіб, які претендують на призначення на посади в Національному агентстві;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6" w:name="n1404"/>
      <w:bookmarkEnd w:id="496"/>
      <w:r w:rsidRPr="0063431B">
        <w:rPr>
          <w:rFonts w:ascii="Times New Roman" w:eastAsia="Times New Roman" w:hAnsi="Times New Roman" w:cs="Times New Roman"/>
          <w:sz w:val="24"/>
          <w:szCs w:val="24"/>
          <w:lang w:eastAsia="uk-UA"/>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7" w:name="n1405"/>
      <w:bookmarkEnd w:id="497"/>
      <w:r w:rsidRPr="0063431B">
        <w:rPr>
          <w:rFonts w:ascii="Times New Roman" w:eastAsia="Times New Roman" w:hAnsi="Times New Roman" w:cs="Times New Roman"/>
          <w:sz w:val="24"/>
          <w:szCs w:val="24"/>
          <w:lang w:eastAsia="uk-UA"/>
        </w:rPr>
        <w:t>8) виконує інші повноваження, визначені Положенням про підрозділ внутрішнього контролю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8" w:name="n1406"/>
      <w:bookmarkEnd w:id="498"/>
      <w:r w:rsidRPr="0063431B">
        <w:rPr>
          <w:rFonts w:ascii="Times New Roman" w:eastAsia="Times New Roman" w:hAnsi="Times New Roman" w:cs="Times New Roman"/>
          <w:sz w:val="24"/>
          <w:szCs w:val="24"/>
          <w:lang w:eastAsia="uk-UA"/>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499" w:name="n1407"/>
      <w:bookmarkEnd w:id="499"/>
      <w:r w:rsidRPr="0063431B">
        <w:rPr>
          <w:rFonts w:ascii="Times New Roman" w:eastAsia="Times New Roman" w:hAnsi="Times New Roman" w:cs="Times New Roman"/>
          <w:sz w:val="24"/>
          <w:szCs w:val="24"/>
          <w:lang w:eastAsia="uk-UA"/>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00" w:name="n1408"/>
      <w:bookmarkEnd w:id="500"/>
      <w:r w:rsidRPr="0063431B">
        <w:rPr>
          <w:rFonts w:ascii="Times New Roman" w:eastAsia="Times New Roman" w:hAnsi="Times New Roman" w:cs="Times New Roman"/>
          <w:sz w:val="24"/>
          <w:szCs w:val="24"/>
          <w:lang w:eastAsia="uk-UA"/>
        </w:rPr>
        <w:t>Підрозділ з питань запобігання корупції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01" w:name="n1409"/>
      <w:bookmarkEnd w:id="501"/>
      <w:r w:rsidRPr="0063431B">
        <w:rPr>
          <w:rFonts w:ascii="Times New Roman" w:eastAsia="Times New Roman" w:hAnsi="Times New Roman" w:cs="Times New Roman"/>
          <w:sz w:val="24"/>
          <w:szCs w:val="24"/>
          <w:lang w:eastAsia="uk-UA"/>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02" w:name="n1410"/>
      <w:bookmarkEnd w:id="502"/>
      <w:r w:rsidRPr="0063431B">
        <w:rPr>
          <w:rFonts w:ascii="Times New Roman" w:eastAsia="Times New Roman" w:hAnsi="Times New Roman" w:cs="Times New Roman"/>
          <w:sz w:val="24"/>
          <w:szCs w:val="24"/>
          <w:lang w:eastAsia="uk-UA"/>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03" w:name="n1411"/>
      <w:bookmarkEnd w:id="503"/>
      <w:r w:rsidRPr="0063431B">
        <w:rPr>
          <w:rFonts w:ascii="Times New Roman" w:eastAsia="Times New Roman" w:hAnsi="Times New Roman" w:cs="Times New Roman"/>
          <w:sz w:val="24"/>
          <w:szCs w:val="24"/>
          <w:lang w:eastAsia="uk-UA"/>
        </w:rPr>
        <w:t>3) розробляє та забезпечує реалізацію антикорупційної програми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04" w:name="n1412"/>
      <w:bookmarkEnd w:id="504"/>
      <w:r w:rsidRPr="0063431B">
        <w:rPr>
          <w:rFonts w:ascii="Times New Roman" w:eastAsia="Times New Roman" w:hAnsi="Times New Roman" w:cs="Times New Roman"/>
          <w:sz w:val="24"/>
          <w:szCs w:val="24"/>
          <w:lang w:eastAsia="uk-UA"/>
        </w:rPr>
        <w:t>4) виконує інші повноваження, визначені Положенням про підрозділ з питань запобігання корупції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05" w:name="n1413"/>
      <w:bookmarkEnd w:id="505"/>
      <w:r w:rsidRPr="0063431B">
        <w:rPr>
          <w:rFonts w:ascii="Times New Roman" w:eastAsia="Times New Roman" w:hAnsi="Times New Roman" w:cs="Times New Roman"/>
          <w:i/>
          <w:iCs/>
          <w:sz w:val="24"/>
          <w:szCs w:val="24"/>
          <w:lang w:eastAsia="uk-UA"/>
        </w:rPr>
        <w:t>{Розділ ІІ доповнено статтею 17</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w:t>
      </w:r>
      <w:r w:rsidRPr="0063431B">
        <w:rPr>
          <w:rFonts w:ascii="Times New Roman" w:eastAsia="Times New Roman" w:hAnsi="Times New Roman" w:cs="Times New Roman"/>
          <w:sz w:val="24"/>
          <w:szCs w:val="24"/>
          <w:lang w:eastAsia="uk-UA"/>
        </w:rPr>
        <w:t> </w:t>
      </w:r>
      <w:hyperlink r:id="rId257" w:anchor="n343"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506" w:name="n238"/>
      <w:bookmarkEnd w:id="506"/>
      <w:r w:rsidRPr="0063431B">
        <w:rPr>
          <w:rFonts w:ascii="Times New Roman" w:eastAsia="Times New Roman" w:hAnsi="Times New Roman" w:cs="Times New Roman"/>
          <w:b/>
          <w:bCs/>
          <w:sz w:val="28"/>
          <w:szCs w:val="28"/>
          <w:lang w:eastAsia="uk-UA"/>
        </w:rPr>
        <w:t>Розділ III</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ФОРМУВАННЯ ТА РЕАЛІЗАЦІЯ АНТИКОРУПЦІЙНОЇ ПОЛІТИКИ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07" w:name="n239"/>
      <w:bookmarkEnd w:id="507"/>
      <w:r w:rsidRPr="0063431B">
        <w:rPr>
          <w:rFonts w:ascii="Times New Roman" w:eastAsia="Times New Roman" w:hAnsi="Times New Roman" w:cs="Times New Roman"/>
          <w:b/>
          <w:bCs/>
          <w:sz w:val="24"/>
          <w:szCs w:val="24"/>
          <w:lang w:eastAsia="uk-UA"/>
        </w:rPr>
        <w:t>Стаття 18. </w:t>
      </w:r>
      <w:r w:rsidRPr="0063431B">
        <w:rPr>
          <w:rFonts w:ascii="Times New Roman" w:eastAsia="Times New Roman" w:hAnsi="Times New Roman" w:cs="Times New Roman"/>
          <w:sz w:val="24"/>
          <w:szCs w:val="24"/>
          <w:lang w:eastAsia="uk-UA"/>
        </w:rPr>
        <w:t>Антикорупційна політика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08" w:name="n240"/>
      <w:bookmarkEnd w:id="508"/>
      <w:r w:rsidRPr="0063431B">
        <w:rPr>
          <w:rFonts w:ascii="Times New Roman" w:eastAsia="Times New Roman" w:hAnsi="Times New Roman" w:cs="Times New Roman"/>
          <w:sz w:val="24"/>
          <w:szCs w:val="24"/>
          <w:lang w:eastAsia="uk-UA"/>
        </w:rPr>
        <w:t>1. Засади антикорупційної політики (Антикорупційна стратегія) визначаються Верховною Радою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09" w:name="n241"/>
      <w:bookmarkEnd w:id="509"/>
      <w:r w:rsidRPr="0063431B">
        <w:rPr>
          <w:rFonts w:ascii="Times New Roman" w:eastAsia="Times New Roman" w:hAnsi="Times New Roman" w:cs="Times New Roman"/>
          <w:sz w:val="24"/>
          <w:szCs w:val="24"/>
          <w:lang w:eastAsia="uk-UA"/>
        </w:rPr>
        <w:lastRenderedPageBreak/>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0" w:name="n242"/>
      <w:bookmarkEnd w:id="510"/>
      <w:r w:rsidRPr="0063431B">
        <w:rPr>
          <w:rFonts w:ascii="Times New Roman" w:eastAsia="Times New Roman" w:hAnsi="Times New Roman" w:cs="Times New Roman"/>
          <w:sz w:val="24"/>
          <w:szCs w:val="24"/>
          <w:lang w:eastAsia="uk-UA"/>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1" w:name="n243"/>
      <w:bookmarkEnd w:id="511"/>
      <w:r w:rsidRPr="0063431B">
        <w:rPr>
          <w:rFonts w:ascii="Times New Roman" w:eastAsia="Times New Roman" w:hAnsi="Times New Roman" w:cs="Times New Roman"/>
          <w:sz w:val="24"/>
          <w:szCs w:val="24"/>
          <w:lang w:eastAsia="uk-UA"/>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2" w:name="n244"/>
      <w:bookmarkEnd w:id="512"/>
      <w:r w:rsidRPr="0063431B">
        <w:rPr>
          <w:rFonts w:ascii="Times New Roman" w:eastAsia="Times New Roman" w:hAnsi="Times New Roman" w:cs="Times New Roman"/>
          <w:sz w:val="24"/>
          <w:szCs w:val="24"/>
          <w:lang w:eastAsia="uk-UA"/>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3" w:name="n245"/>
      <w:bookmarkEnd w:id="513"/>
      <w:r w:rsidRPr="0063431B">
        <w:rPr>
          <w:rFonts w:ascii="Times New Roman" w:eastAsia="Times New Roman" w:hAnsi="Times New Roman" w:cs="Times New Roman"/>
          <w:sz w:val="24"/>
          <w:szCs w:val="24"/>
          <w:lang w:eastAsia="uk-UA"/>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4" w:name="n246"/>
      <w:bookmarkEnd w:id="514"/>
      <w:r w:rsidRPr="0063431B">
        <w:rPr>
          <w:rFonts w:ascii="Times New Roman" w:eastAsia="Times New Roman" w:hAnsi="Times New Roman" w:cs="Times New Roman"/>
          <w:b/>
          <w:bCs/>
          <w:sz w:val="24"/>
          <w:szCs w:val="24"/>
          <w:lang w:eastAsia="uk-UA"/>
        </w:rPr>
        <w:t>Стаття 19. </w:t>
      </w:r>
      <w:r w:rsidRPr="0063431B">
        <w:rPr>
          <w:rFonts w:ascii="Times New Roman" w:eastAsia="Times New Roman" w:hAnsi="Times New Roman" w:cs="Times New Roman"/>
          <w:sz w:val="24"/>
          <w:szCs w:val="24"/>
          <w:lang w:eastAsia="uk-UA"/>
        </w:rPr>
        <w:t>Антикорупційні програми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5" w:name="n247"/>
      <w:bookmarkEnd w:id="515"/>
      <w:r w:rsidRPr="0063431B">
        <w:rPr>
          <w:rFonts w:ascii="Times New Roman" w:eastAsia="Times New Roman" w:hAnsi="Times New Roman" w:cs="Times New Roman"/>
          <w:sz w:val="24"/>
          <w:szCs w:val="24"/>
          <w:lang w:eastAsia="uk-UA"/>
        </w:rPr>
        <w:t>1. Антикорупційні програми приймаються 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6" w:name="n248"/>
      <w:bookmarkEnd w:id="516"/>
      <w:r w:rsidRPr="0063431B">
        <w:rPr>
          <w:rFonts w:ascii="Times New Roman" w:eastAsia="Times New Roman" w:hAnsi="Times New Roman" w:cs="Times New Roman"/>
          <w:sz w:val="24"/>
          <w:szCs w:val="24"/>
          <w:lang w:eastAsia="uk-UA"/>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7" w:name="n1577"/>
      <w:bookmarkEnd w:id="517"/>
      <w:r w:rsidRPr="0063431B">
        <w:rPr>
          <w:rFonts w:ascii="Times New Roman" w:eastAsia="Times New Roman" w:hAnsi="Times New Roman" w:cs="Times New Roman"/>
          <w:i/>
          <w:iCs/>
          <w:sz w:val="24"/>
          <w:szCs w:val="24"/>
          <w:lang w:eastAsia="uk-UA"/>
        </w:rPr>
        <w:t>{Абзац другий частини першої статті 19 із змінами, внесеними згідно із Законом </w:t>
      </w:r>
      <w:hyperlink r:id="rId258" w:anchor="n49" w:tgtFrame="_blank" w:history="1">
        <w:r w:rsidRPr="0063431B">
          <w:rPr>
            <w:rFonts w:ascii="Times New Roman" w:eastAsia="Times New Roman" w:hAnsi="Times New Roman" w:cs="Times New Roman"/>
            <w:i/>
            <w:iCs/>
            <w:color w:val="000099"/>
            <w:sz w:val="24"/>
            <w:szCs w:val="24"/>
            <w:u w:val="single"/>
            <w:lang w:eastAsia="uk-UA"/>
          </w:rPr>
          <w:t>№ 113-IX від 19.09.2019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8" w:name="n249"/>
      <w:bookmarkEnd w:id="518"/>
      <w:r w:rsidRPr="0063431B">
        <w:rPr>
          <w:rFonts w:ascii="Times New Roman" w:eastAsia="Times New Roman" w:hAnsi="Times New Roman" w:cs="Times New Roman"/>
          <w:sz w:val="24"/>
          <w:szCs w:val="24"/>
          <w:lang w:eastAsia="uk-UA"/>
        </w:rPr>
        <w:t>Апараті Ради національної безпеки і оборони України - шляхом затвердження Секретарем Ради національної безпеки і оборони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19" w:name="n250"/>
      <w:bookmarkEnd w:id="519"/>
      <w:r w:rsidRPr="0063431B">
        <w:rPr>
          <w:rFonts w:ascii="Times New Roman" w:eastAsia="Times New Roman" w:hAnsi="Times New Roman" w:cs="Times New Roman"/>
          <w:sz w:val="24"/>
          <w:szCs w:val="24"/>
          <w:lang w:eastAsia="uk-UA"/>
        </w:rPr>
        <w:t>Національному банку України - шляхом затвердження Правлінням банку;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0" w:name="n1033"/>
      <w:bookmarkEnd w:id="520"/>
      <w:r w:rsidRPr="0063431B">
        <w:rPr>
          <w:rFonts w:ascii="Times New Roman" w:eastAsia="Times New Roman" w:hAnsi="Times New Roman" w:cs="Times New Roman"/>
          <w:i/>
          <w:iCs/>
          <w:sz w:val="24"/>
          <w:szCs w:val="24"/>
          <w:lang w:eastAsia="uk-UA"/>
        </w:rPr>
        <w:t>{Абзац четвертий частини першої статті 19 із змінами, внесеними згідно із Законом </w:t>
      </w:r>
      <w:hyperlink r:id="rId259" w:anchor="n448" w:tgtFrame="_blank" w:history="1">
        <w:r w:rsidRPr="0063431B">
          <w:rPr>
            <w:rFonts w:ascii="Times New Roman" w:eastAsia="Times New Roman" w:hAnsi="Times New Roman" w:cs="Times New Roman"/>
            <w:i/>
            <w:iCs/>
            <w:color w:val="000099"/>
            <w:sz w:val="24"/>
            <w:szCs w:val="24"/>
            <w:u w:val="single"/>
            <w:lang w:eastAsia="uk-UA"/>
          </w:rPr>
          <w:t>№ 576-VIII від 02.07.2015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1" w:name="n251"/>
      <w:bookmarkEnd w:id="521"/>
      <w:r w:rsidRPr="0063431B">
        <w:rPr>
          <w:rFonts w:ascii="Times New Roman" w:eastAsia="Times New Roman" w:hAnsi="Times New Roman" w:cs="Times New Roman"/>
          <w:sz w:val="24"/>
          <w:szCs w:val="24"/>
          <w:lang w:eastAsia="uk-UA"/>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2" w:name="n1034"/>
      <w:bookmarkEnd w:id="522"/>
      <w:r w:rsidRPr="0063431B">
        <w:rPr>
          <w:rFonts w:ascii="Times New Roman" w:eastAsia="Times New Roman" w:hAnsi="Times New Roman" w:cs="Times New Roman"/>
          <w:i/>
          <w:iCs/>
          <w:sz w:val="24"/>
          <w:szCs w:val="24"/>
          <w:lang w:eastAsia="uk-UA"/>
        </w:rPr>
        <w:t>{Абзац п'ятий частини першої статті 19 із змінами, внесеними згідно із Законами </w:t>
      </w:r>
      <w:hyperlink r:id="rId260" w:anchor="n449" w:tgtFrame="_blank" w:history="1">
        <w:r w:rsidRPr="0063431B">
          <w:rPr>
            <w:rFonts w:ascii="Times New Roman" w:eastAsia="Times New Roman" w:hAnsi="Times New Roman" w:cs="Times New Roman"/>
            <w:i/>
            <w:iCs/>
            <w:color w:val="000099"/>
            <w:sz w:val="24"/>
            <w:szCs w:val="24"/>
            <w:u w:val="single"/>
            <w:lang w:eastAsia="uk-UA"/>
          </w:rPr>
          <w:t>№ 576-VIII від 02.07.2015</w:t>
        </w:r>
      </w:hyperlink>
      <w:r w:rsidRPr="0063431B">
        <w:rPr>
          <w:rFonts w:ascii="Times New Roman" w:eastAsia="Times New Roman" w:hAnsi="Times New Roman" w:cs="Times New Roman"/>
          <w:i/>
          <w:iCs/>
          <w:sz w:val="24"/>
          <w:szCs w:val="24"/>
          <w:lang w:eastAsia="uk-UA"/>
        </w:rPr>
        <w:t>, </w:t>
      </w:r>
      <w:hyperlink r:id="rId261" w:anchor="n854" w:tgtFrame="_blank" w:history="1">
        <w:r w:rsidRPr="0063431B">
          <w:rPr>
            <w:rFonts w:ascii="Times New Roman" w:eastAsia="Times New Roman" w:hAnsi="Times New Roman" w:cs="Times New Roman"/>
            <w:i/>
            <w:iCs/>
            <w:color w:val="000099"/>
            <w:sz w:val="24"/>
            <w:szCs w:val="24"/>
            <w:u w:val="single"/>
            <w:lang w:eastAsia="uk-UA"/>
          </w:rPr>
          <w:t>№ 1798-VIII від 21.12.2016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3" w:name="n252"/>
      <w:bookmarkEnd w:id="523"/>
      <w:r w:rsidRPr="0063431B">
        <w:rPr>
          <w:rFonts w:ascii="Times New Roman" w:eastAsia="Times New Roman" w:hAnsi="Times New Roman" w:cs="Times New Roman"/>
          <w:sz w:val="24"/>
          <w:szCs w:val="24"/>
          <w:lang w:eastAsia="uk-UA"/>
        </w:rPr>
        <w:t>Антикорупційні програми та зміни до них підлягають погодженню Національним агентством у визначеному ним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4" w:name="n1600"/>
      <w:bookmarkEnd w:id="524"/>
      <w:r w:rsidRPr="0063431B">
        <w:rPr>
          <w:rFonts w:ascii="Times New Roman" w:eastAsia="Times New Roman" w:hAnsi="Times New Roman" w:cs="Times New Roman"/>
          <w:i/>
          <w:iCs/>
          <w:sz w:val="24"/>
          <w:szCs w:val="24"/>
          <w:lang w:eastAsia="uk-UA"/>
        </w:rPr>
        <w:t>{Абзац шостий частини першої статті 19 в редакції Закону </w:t>
      </w:r>
      <w:hyperlink r:id="rId262" w:anchor="n45"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5" w:name="n253"/>
      <w:bookmarkEnd w:id="525"/>
      <w:r w:rsidRPr="0063431B">
        <w:rPr>
          <w:rFonts w:ascii="Times New Roman" w:eastAsia="Times New Roman" w:hAnsi="Times New Roman" w:cs="Times New Roman"/>
          <w:sz w:val="24"/>
          <w:szCs w:val="24"/>
          <w:lang w:eastAsia="uk-UA"/>
        </w:rPr>
        <w:t>2. Антикорупційні програми повинні передбачати: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6" w:name="n254"/>
      <w:bookmarkEnd w:id="526"/>
      <w:r w:rsidRPr="0063431B">
        <w:rPr>
          <w:rFonts w:ascii="Times New Roman" w:eastAsia="Times New Roman" w:hAnsi="Times New Roman" w:cs="Times New Roman"/>
          <w:sz w:val="24"/>
          <w:szCs w:val="24"/>
          <w:lang w:eastAsia="uk-UA"/>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7" w:name="n255"/>
      <w:bookmarkEnd w:id="527"/>
      <w:r w:rsidRPr="0063431B">
        <w:rPr>
          <w:rFonts w:ascii="Times New Roman" w:eastAsia="Times New Roman" w:hAnsi="Times New Roman" w:cs="Times New Roman"/>
          <w:sz w:val="24"/>
          <w:szCs w:val="24"/>
          <w:lang w:eastAsia="uk-UA"/>
        </w:rPr>
        <w:t>оцінку корупційних ризиків у діяльності органу, установи, організації, причини, що їх породжують та умови, що їм сприяють;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8" w:name="n256"/>
      <w:bookmarkEnd w:id="528"/>
      <w:r w:rsidRPr="0063431B">
        <w:rPr>
          <w:rFonts w:ascii="Times New Roman" w:eastAsia="Times New Roman" w:hAnsi="Times New Roman" w:cs="Times New Roman"/>
          <w:sz w:val="24"/>
          <w:szCs w:val="24"/>
          <w:lang w:eastAsia="uk-UA"/>
        </w:rPr>
        <w:lastRenderedPageBreak/>
        <w:t>заходи щодо усунення виявлених корупційних ризиків, осіб, відповідальних за їх виконання, строки та необхідні ресурси;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29" w:name="n257"/>
      <w:bookmarkEnd w:id="529"/>
      <w:r w:rsidRPr="0063431B">
        <w:rPr>
          <w:rFonts w:ascii="Times New Roman" w:eastAsia="Times New Roman" w:hAnsi="Times New Roman" w:cs="Times New Roman"/>
          <w:sz w:val="24"/>
          <w:szCs w:val="24"/>
          <w:lang w:eastAsia="uk-UA"/>
        </w:rPr>
        <w:t>навчання та заходи з поширення інформації щодо програм антикорупційного спрямування;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0" w:name="n258"/>
      <w:bookmarkEnd w:id="530"/>
      <w:r w:rsidRPr="0063431B">
        <w:rPr>
          <w:rFonts w:ascii="Times New Roman" w:eastAsia="Times New Roman" w:hAnsi="Times New Roman" w:cs="Times New Roman"/>
          <w:sz w:val="24"/>
          <w:szCs w:val="24"/>
          <w:lang w:eastAsia="uk-UA"/>
        </w:rPr>
        <w:t>процедури щодо моніторингу, оцінки виконання та періодичного перегляду програм;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1" w:name="n259"/>
      <w:bookmarkEnd w:id="531"/>
      <w:r w:rsidRPr="0063431B">
        <w:rPr>
          <w:rFonts w:ascii="Times New Roman" w:eastAsia="Times New Roman" w:hAnsi="Times New Roman" w:cs="Times New Roman"/>
          <w:sz w:val="24"/>
          <w:szCs w:val="24"/>
          <w:lang w:eastAsia="uk-UA"/>
        </w:rPr>
        <w:t>інші спрямовані на запобігання корупційним та пов’язаним з корупцією правопорушенням заходи.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2" w:name="n260"/>
      <w:bookmarkEnd w:id="532"/>
      <w:r w:rsidRPr="0063431B">
        <w:rPr>
          <w:rFonts w:ascii="Times New Roman" w:eastAsia="Times New Roman" w:hAnsi="Times New Roman" w:cs="Times New Roman"/>
          <w:b/>
          <w:bCs/>
          <w:sz w:val="24"/>
          <w:szCs w:val="24"/>
          <w:lang w:eastAsia="uk-UA"/>
        </w:rPr>
        <w:t>Стаття 20. </w:t>
      </w:r>
      <w:r w:rsidRPr="0063431B">
        <w:rPr>
          <w:rFonts w:ascii="Times New Roman" w:eastAsia="Times New Roman" w:hAnsi="Times New Roman" w:cs="Times New Roman"/>
          <w:sz w:val="24"/>
          <w:szCs w:val="24"/>
          <w:lang w:eastAsia="uk-UA"/>
        </w:rPr>
        <w:t>Національна доповідь щодо реалізації засад антикорупційної політики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3" w:name="n261"/>
      <w:bookmarkEnd w:id="533"/>
      <w:r w:rsidRPr="0063431B">
        <w:rPr>
          <w:rFonts w:ascii="Times New Roman" w:eastAsia="Times New Roman" w:hAnsi="Times New Roman" w:cs="Times New Roman"/>
          <w:sz w:val="24"/>
          <w:szCs w:val="24"/>
          <w:lang w:eastAsia="uk-UA"/>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4" w:name="n262"/>
      <w:bookmarkEnd w:id="534"/>
      <w:r w:rsidRPr="0063431B">
        <w:rPr>
          <w:rFonts w:ascii="Times New Roman" w:eastAsia="Times New Roman" w:hAnsi="Times New Roman" w:cs="Times New Roman"/>
          <w:sz w:val="24"/>
          <w:szCs w:val="24"/>
          <w:lang w:eastAsia="uk-UA"/>
        </w:rPr>
        <w:t>2. У національній доповіді щодо реалізації засад антикорупційної політики мають відображатися такі відомості: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5" w:name="n263"/>
      <w:bookmarkEnd w:id="535"/>
      <w:r w:rsidRPr="0063431B">
        <w:rPr>
          <w:rFonts w:ascii="Times New Roman" w:eastAsia="Times New Roman" w:hAnsi="Times New Roman" w:cs="Times New Roman"/>
          <w:sz w:val="24"/>
          <w:szCs w:val="24"/>
          <w:lang w:eastAsia="uk-UA"/>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6" w:name="n264"/>
      <w:bookmarkEnd w:id="536"/>
      <w:r w:rsidRPr="0063431B">
        <w:rPr>
          <w:rFonts w:ascii="Times New Roman" w:eastAsia="Times New Roman" w:hAnsi="Times New Roman" w:cs="Times New Roman"/>
          <w:sz w:val="24"/>
          <w:szCs w:val="24"/>
          <w:lang w:eastAsia="uk-UA"/>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7" w:name="n265"/>
      <w:bookmarkEnd w:id="537"/>
      <w:r w:rsidRPr="0063431B">
        <w:rPr>
          <w:rFonts w:ascii="Times New Roman" w:eastAsia="Times New Roman" w:hAnsi="Times New Roman" w:cs="Times New Roman"/>
          <w:sz w:val="24"/>
          <w:szCs w:val="24"/>
          <w:lang w:eastAsia="uk-UA"/>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8" w:name="n266"/>
      <w:bookmarkEnd w:id="538"/>
      <w:r w:rsidRPr="0063431B">
        <w:rPr>
          <w:rFonts w:ascii="Times New Roman" w:eastAsia="Times New Roman" w:hAnsi="Times New Roman" w:cs="Times New Roman"/>
          <w:sz w:val="24"/>
          <w:szCs w:val="24"/>
          <w:lang w:eastAsia="uk-UA"/>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39" w:name="n267"/>
      <w:bookmarkEnd w:id="539"/>
      <w:r w:rsidRPr="0063431B">
        <w:rPr>
          <w:rFonts w:ascii="Times New Roman" w:eastAsia="Times New Roman" w:hAnsi="Times New Roman" w:cs="Times New Roman"/>
          <w:sz w:val="24"/>
          <w:szCs w:val="24"/>
          <w:lang w:eastAsia="uk-UA"/>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0" w:name="n268"/>
      <w:bookmarkEnd w:id="540"/>
      <w:r w:rsidRPr="0063431B">
        <w:rPr>
          <w:rFonts w:ascii="Times New Roman" w:eastAsia="Times New Roman" w:hAnsi="Times New Roman" w:cs="Times New Roman"/>
          <w:sz w:val="24"/>
          <w:szCs w:val="24"/>
          <w:lang w:eastAsia="uk-UA"/>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1" w:name="n269"/>
      <w:bookmarkEnd w:id="541"/>
      <w:r w:rsidRPr="0063431B">
        <w:rPr>
          <w:rFonts w:ascii="Times New Roman" w:eastAsia="Times New Roman" w:hAnsi="Times New Roman" w:cs="Times New Roman"/>
          <w:sz w:val="24"/>
          <w:szCs w:val="24"/>
          <w:lang w:eastAsia="uk-UA"/>
        </w:rPr>
        <w:t>д) відомості окремо за категоріями осіб, зазначених у </w:t>
      </w:r>
      <w:hyperlink r:id="rId263" w:anchor="n25" w:history="1">
        <w:r w:rsidRPr="0063431B">
          <w:rPr>
            <w:rFonts w:ascii="Times New Roman" w:eastAsia="Times New Roman" w:hAnsi="Times New Roman" w:cs="Times New Roman"/>
            <w:color w:val="006600"/>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3 цього Закону, і за видами відповідальності за корупційні правопорушення та правопорушення, пов’язані з корупцією;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2" w:name="n270"/>
      <w:bookmarkEnd w:id="542"/>
      <w:r w:rsidRPr="0063431B">
        <w:rPr>
          <w:rFonts w:ascii="Times New Roman" w:eastAsia="Times New Roman" w:hAnsi="Times New Roman" w:cs="Times New Roman"/>
          <w:sz w:val="24"/>
          <w:szCs w:val="24"/>
          <w:lang w:eastAsia="uk-UA"/>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3" w:name="n271"/>
      <w:bookmarkEnd w:id="543"/>
      <w:r w:rsidRPr="0063431B">
        <w:rPr>
          <w:rFonts w:ascii="Times New Roman" w:eastAsia="Times New Roman" w:hAnsi="Times New Roman" w:cs="Times New Roman"/>
          <w:sz w:val="24"/>
          <w:szCs w:val="24"/>
          <w:lang w:eastAsia="uk-UA"/>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4" w:name="n272"/>
      <w:bookmarkEnd w:id="544"/>
      <w:r w:rsidRPr="0063431B">
        <w:rPr>
          <w:rFonts w:ascii="Times New Roman" w:eastAsia="Times New Roman" w:hAnsi="Times New Roman" w:cs="Times New Roman"/>
          <w:sz w:val="24"/>
          <w:szCs w:val="24"/>
          <w:lang w:eastAsia="uk-UA"/>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5" w:name="n273"/>
      <w:bookmarkEnd w:id="545"/>
      <w:r w:rsidRPr="0063431B">
        <w:rPr>
          <w:rFonts w:ascii="Times New Roman" w:eastAsia="Times New Roman" w:hAnsi="Times New Roman" w:cs="Times New Roman"/>
          <w:sz w:val="24"/>
          <w:szCs w:val="24"/>
          <w:lang w:eastAsia="uk-UA"/>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6" w:name="n274"/>
      <w:bookmarkEnd w:id="546"/>
      <w:r w:rsidRPr="0063431B">
        <w:rPr>
          <w:rFonts w:ascii="Times New Roman" w:eastAsia="Times New Roman" w:hAnsi="Times New Roman" w:cs="Times New Roman"/>
          <w:sz w:val="24"/>
          <w:szCs w:val="24"/>
          <w:lang w:eastAsia="uk-UA"/>
        </w:rPr>
        <w:lastRenderedPageBreak/>
        <w:t>и) відомості про конфіскацію предметів та доходів від кримінальних корупційних правопорушень;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7" w:name="n275"/>
      <w:bookmarkEnd w:id="547"/>
      <w:r w:rsidRPr="0063431B">
        <w:rPr>
          <w:rFonts w:ascii="Times New Roman" w:eastAsia="Times New Roman" w:hAnsi="Times New Roman" w:cs="Times New Roman"/>
          <w:sz w:val="24"/>
          <w:szCs w:val="24"/>
          <w:lang w:eastAsia="uk-UA"/>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8" w:name="n276"/>
      <w:bookmarkEnd w:id="548"/>
      <w:r w:rsidRPr="0063431B">
        <w:rPr>
          <w:rFonts w:ascii="Times New Roman" w:eastAsia="Times New Roman" w:hAnsi="Times New Roman" w:cs="Times New Roman"/>
          <w:sz w:val="24"/>
          <w:szCs w:val="24"/>
          <w:lang w:eastAsia="uk-UA"/>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49" w:name="n277"/>
      <w:bookmarkEnd w:id="549"/>
      <w:r w:rsidRPr="0063431B">
        <w:rPr>
          <w:rFonts w:ascii="Times New Roman" w:eastAsia="Times New Roman" w:hAnsi="Times New Roman" w:cs="Times New Roman"/>
          <w:sz w:val="24"/>
          <w:szCs w:val="24"/>
          <w:lang w:eastAsia="uk-UA"/>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0" w:name="n278"/>
      <w:bookmarkEnd w:id="550"/>
      <w:r w:rsidRPr="0063431B">
        <w:rPr>
          <w:rFonts w:ascii="Times New Roman" w:eastAsia="Times New Roman" w:hAnsi="Times New Roman" w:cs="Times New Roman"/>
          <w:sz w:val="24"/>
          <w:szCs w:val="24"/>
          <w:lang w:eastAsia="uk-UA"/>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1" w:name="n279"/>
      <w:bookmarkEnd w:id="551"/>
      <w:r w:rsidRPr="0063431B">
        <w:rPr>
          <w:rFonts w:ascii="Times New Roman" w:eastAsia="Times New Roman" w:hAnsi="Times New Roman" w:cs="Times New Roman"/>
          <w:sz w:val="24"/>
          <w:szCs w:val="24"/>
          <w:lang w:eastAsia="uk-UA"/>
        </w:rPr>
        <w:t>л) співпрацю з недержавними організаціями і засобами масової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2" w:name="n280"/>
      <w:bookmarkEnd w:id="552"/>
      <w:r w:rsidRPr="0063431B">
        <w:rPr>
          <w:rFonts w:ascii="Times New Roman" w:eastAsia="Times New Roman" w:hAnsi="Times New Roman" w:cs="Times New Roman"/>
          <w:sz w:val="24"/>
          <w:szCs w:val="24"/>
          <w:lang w:eastAsia="uk-UA"/>
        </w:rPr>
        <w:t>м) штат спеціально уповноважених суб’єктів у сфері протидії корупції, кваліфікацію та досвід їх працівників, підвищення їх кваліфікації;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3" w:name="n281"/>
      <w:bookmarkEnd w:id="553"/>
      <w:r w:rsidRPr="0063431B">
        <w:rPr>
          <w:rFonts w:ascii="Times New Roman" w:eastAsia="Times New Roman" w:hAnsi="Times New Roman" w:cs="Times New Roman"/>
          <w:sz w:val="24"/>
          <w:szCs w:val="24"/>
          <w:lang w:eastAsia="uk-UA"/>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4" w:name="n282"/>
      <w:bookmarkEnd w:id="554"/>
      <w:r w:rsidRPr="0063431B">
        <w:rPr>
          <w:rFonts w:ascii="Times New Roman" w:eastAsia="Times New Roman" w:hAnsi="Times New Roman" w:cs="Times New Roman"/>
          <w:sz w:val="24"/>
          <w:szCs w:val="24"/>
          <w:lang w:eastAsia="uk-UA"/>
        </w:rPr>
        <w:t>о) обсяги фінансування спеціально уповноважених суб’єктів у сфері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5" w:name="n283"/>
      <w:bookmarkEnd w:id="555"/>
      <w:r w:rsidRPr="0063431B">
        <w:rPr>
          <w:rFonts w:ascii="Times New Roman" w:eastAsia="Times New Roman" w:hAnsi="Times New Roman" w:cs="Times New Roman"/>
          <w:sz w:val="24"/>
          <w:szCs w:val="24"/>
          <w:lang w:eastAsia="uk-UA"/>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6" w:name="n1467"/>
      <w:bookmarkEnd w:id="556"/>
      <w:r w:rsidRPr="0063431B">
        <w:rPr>
          <w:rFonts w:ascii="Times New Roman" w:eastAsia="Times New Roman" w:hAnsi="Times New Roman" w:cs="Times New Roman"/>
          <w:sz w:val="24"/>
          <w:szCs w:val="24"/>
          <w:lang w:eastAsia="uk-UA"/>
        </w:rPr>
        <w:t>р) кількість повідомлень викривачів, кількість осіб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7" w:name="n1473"/>
      <w:bookmarkEnd w:id="557"/>
      <w:r w:rsidRPr="0063431B">
        <w:rPr>
          <w:rFonts w:ascii="Times New Roman" w:eastAsia="Times New Roman" w:hAnsi="Times New Roman" w:cs="Times New Roman"/>
          <w:i/>
          <w:iCs/>
          <w:sz w:val="24"/>
          <w:szCs w:val="24"/>
          <w:lang w:eastAsia="uk-UA"/>
        </w:rPr>
        <w:t>{Пункт 1 частини другої статті 20 доповнено підпунктом "р" згідно із Законом </w:t>
      </w:r>
      <w:hyperlink r:id="rId264" w:anchor="n27"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8" w:name="n1468"/>
      <w:bookmarkEnd w:id="558"/>
      <w:r w:rsidRPr="0063431B">
        <w:rPr>
          <w:rFonts w:ascii="Times New Roman" w:eastAsia="Times New Roman" w:hAnsi="Times New Roman" w:cs="Times New Roman"/>
          <w:sz w:val="24"/>
          <w:szCs w:val="24"/>
          <w:lang w:eastAsia="uk-UA"/>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59" w:name="n1472"/>
      <w:bookmarkEnd w:id="559"/>
      <w:r w:rsidRPr="0063431B">
        <w:rPr>
          <w:rFonts w:ascii="Times New Roman" w:eastAsia="Times New Roman" w:hAnsi="Times New Roman" w:cs="Times New Roman"/>
          <w:i/>
          <w:iCs/>
          <w:sz w:val="24"/>
          <w:szCs w:val="24"/>
          <w:lang w:eastAsia="uk-UA"/>
        </w:rPr>
        <w:t>{Пункт 1 частини другої статті 20 доповнено підпунктом "с" згідно із Законом </w:t>
      </w:r>
      <w:hyperlink r:id="rId265" w:anchor="n27"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0" w:name="n1469"/>
      <w:bookmarkEnd w:id="560"/>
      <w:r w:rsidRPr="0063431B">
        <w:rPr>
          <w:rFonts w:ascii="Times New Roman" w:eastAsia="Times New Roman" w:hAnsi="Times New Roman" w:cs="Times New Roman"/>
          <w:sz w:val="24"/>
          <w:szCs w:val="24"/>
          <w:lang w:eastAsia="uk-UA"/>
        </w:rP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1" w:name="n1471"/>
      <w:bookmarkEnd w:id="561"/>
      <w:r w:rsidRPr="0063431B">
        <w:rPr>
          <w:rFonts w:ascii="Times New Roman" w:eastAsia="Times New Roman" w:hAnsi="Times New Roman" w:cs="Times New Roman"/>
          <w:i/>
          <w:iCs/>
          <w:sz w:val="24"/>
          <w:szCs w:val="24"/>
          <w:lang w:eastAsia="uk-UA"/>
        </w:rPr>
        <w:t>{Пункт 1 частини другої статті 20 доповнено підпунктом "т" згідно із Законом </w:t>
      </w:r>
      <w:hyperlink r:id="rId266" w:anchor="n27"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2" w:name="n1470"/>
      <w:bookmarkEnd w:id="562"/>
      <w:r w:rsidRPr="0063431B">
        <w:rPr>
          <w:rFonts w:ascii="Times New Roman" w:eastAsia="Times New Roman" w:hAnsi="Times New Roman" w:cs="Times New Roman"/>
          <w:sz w:val="24"/>
          <w:szCs w:val="24"/>
          <w:lang w:eastAsia="uk-UA"/>
        </w:rPr>
        <w:t>у) відомості про кількість осіб, стосовно яких застосовано заходи для захисту їхніх прав та інтересів як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3" w:name="n1466"/>
      <w:bookmarkEnd w:id="563"/>
      <w:r w:rsidRPr="0063431B">
        <w:rPr>
          <w:rFonts w:ascii="Times New Roman" w:eastAsia="Times New Roman" w:hAnsi="Times New Roman" w:cs="Times New Roman"/>
          <w:i/>
          <w:iCs/>
          <w:sz w:val="24"/>
          <w:szCs w:val="24"/>
          <w:lang w:eastAsia="uk-UA"/>
        </w:rPr>
        <w:t>{Пункт 1 частини другої статті 20 доповнено підпунктом "у" згідно із Законом </w:t>
      </w:r>
      <w:hyperlink r:id="rId267" w:anchor="n27"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4" w:name="n284"/>
      <w:bookmarkEnd w:id="564"/>
      <w:r w:rsidRPr="0063431B">
        <w:rPr>
          <w:rFonts w:ascii="Times New Roman" w:eastAsia="Times New Roman" w:hAnsi="Times New Roman" w:cs="Times New Roman"/>
          <w:sz w:val="24"/>
          <w:szCs w:val="24"/>
          <w:lang w:eastAsia="uk-UA"/>
        </w:rPr>
        <w:t>2) узагальнені результати антикорупційної експертизи нормативно-правових актів та проектів нормативно-правових актів;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5" w:name="n285"/>
      <w:bookmarkEnd w:id="565"/>
      <w:r w:rsidRPr="0063431B">
        <w:rPr>
          <w:rFonts w:ascii="Times New Roman" w:eastAsia="Times New Roman" w:hAnsi="Times New Roman" w:cs="Times New Roman"/>
          <w:sz w:val="24"/>
          <w:szCs w:val="24"/>
          <w:lang w:eastAsia="uk-UA"/>
        </w:rPr>
        <w:lastRenderedPageBreak/>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6" w:name="n286"/>
      <w:bookmarkEnd w:id="566"/>
      <w:r w:rsidRPr="0063431B">
        <w:rPr>
          <w:rFonts w:ascii="Times New Roman" w:eastAsia="Times New Roman" w:hAnsi="Times New Roman" w:cs="Times New Roman"/>
          <w:sz w:val="24"/>
          <w:szCs w:val="24"/>
          <w:lang w:eastAsia="uk-UA"/>
        </w:rPr>
        <w:t>4) узагальнений аналіз ситуації щодо корупції із зазначенням: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7" w:name="n287"/>
      <w:bookmarkEnd w:id="567"/>
      <w:r w:rsidRPr="0063431B">
        <w:rPr>
          <w:rFonts w:ascii="Times New Roman" w:eastAsia="Times New Roman" w:hAnsi="Times New Roman" w:cs="Times New Roman"/>
          <w:sz w:val="24"/>
          <w:szCs w:val="24"/>
          <w:lang w:eastAsia="uk-UA"/>
        </w:rPr>
        <w:t>а) виявлених державними органами, органами влади Автономної Республіки Крим, органами місцевого самоврядування корупційних ризиків у їх діяльності та реалізації ними заходів щодо усунення зазначених ризиків;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8" w:name="n1601"/>
      <w:bookmarkEnd w:id="568"/>
      <w:r w:rsidRPr="0063431B">
        <w:rPr>
          <w:rFonts w:ascii="Times New Roman" w:eastAsia="Times New Roman" w:hAnsi="Times New Roman" w:cs="Times New Roman"/>
          <w:i/>
          <w:iCs/>
          <w:sz w:val="24"/>
          <w:szCs w:val="24"/>
          <w:lang w:eastAsia="uk-UA"/>
        </w:rPr>
        <w:t>{Підпункт "а" пункту 4 частини другої статті 20 із змінами, внесеними згідно із Законом </w:t>
      </w:r>
      <w:hyperlink r:id="rId268" w:anchor="n47"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69" w:name="n288"/>
      <w:bookmarkEnd w:id="569"/>
      <w:r w:rsidRPr="0063431B">
        <w:rPr>
          <w:rFonts w:ascii="Times New Roman" w:eastAsia="Times New Roman" w:hAnsi="Times New Roman" w:cs="Times New Roman"/>
          <w:sz w:val="24"/>
          <w:szCs w:val="24"/>
          <w:lang w:eastAsia="uk-UA"/>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0" w:name="n289"/>
      <w:bookmarkEnd w:id="570"/>
      <w:r w:rsidRPr="0063431B">
        <w:rPr>
          <w:rFonts w:ascii="Times New Roman" w:eastAsia="Times New Roman" w:hAnsi="Times New Roman" w:cs="Times New Roman"/>
          <w:sz w:val="24"/>
          <w:szCs w:val="24"/>
          <w:lang w:eastAsia="uk-UA"/>
        </w:rPr>
        <w:t>в) стану виконання міжнародно-правових зобов’язань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1" w:name="n290"/>
      <w:bookmarkEnd w:id="571"/>
      <w:r w:rsidRPr="0063431B">
        <w:rPr>
          <w:rFonts w:ascii="Times New Roman" w:eastAsia="Times New Roman" w:hAnsi="Times New Roman" w:cs="Times New Roman"/>
          <w:sz w:val="24"/>
          <w:szCs w:val="24"/>
          <w:lang w:eastAsia="uk-UA"/>
        </w:rPr>
        <w:t>г) впливу здійснюваних заходів на рівень корупції на основі статистичних даних та результатів соціологічних досліджень;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2" w:name="n291"/>
      <w:bookmarkEnd w:id="572"/>
      <w:r w:rsidRPr="0063431B">
        <w:rPr>
          <w:rFonts w:ascii="Times New Roman" w:eastAsia="Times New Roman" w:hAnsi="Times New Roman" w:cs="Times New Roman"/>
          <w:sz w:val="24"/>
          <w:szCs w:val="24"/>
          <w:lang w:eastAsia="uk-UA"/>
        </w:rPr>
        <w:t>5) звіт про стан виконання Антикорупційної стратегії;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3" w:name="n292"/>
      <w:bookmarkEnd w:id="573"/>
      <w:r w:rsidRPr="0063431B">
        <w:rPr>
          <w:rFonts w:ascii="Times New Roman" w:eastAsia="Times New Roman" w:hAnsi="Times New Roman" w:cs="Times New Roman"/>
          <w:sz w:val="24"/>
          <w:szCs w:val="24"/>
          <w:lang w:eastAsia="uk-UA"/>
        </w:rPr>
        <w:t>6) висновки та рекомендації.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4" w:name="n293"/>
      <w:bookmarkEnd w:id="574"/>
      <w:r w:rsidRPr="0063431B">
        <w:rPr>
          <w:rFonts w:ascii="Times New Roman" w:eastAsia="Times New Roman" w:hAnsi="Times New Roman" w:cs="Times New Roman"/>
          <w:sz w:val="24"/>
          <w:szCs w:val="24"/>
          <w:lang w:eastAsia="uk-UA"/>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5" w:name="n294"/>
      <w:bookmarkEnd w:id="575"/>
      <w:r w:rsidRPr="0063431B">
        <w:rPr>
          <w:rFonts w:ascii="Times New Roman" w:eastAsia="Times New Roman" w:hAnsi="Times New Roman" w:cs="Times New Roman"/>
          <w:sz w:val="24"/>
          <w:szCs w:val="24"/>
          <w:lang w:eastAsia="uk-UA"/>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6" w:name="n295"/>
      <w:bookmarkEnd w:id="576"/>
      <w:r w:rsidRPr="0063431B">
        <w:rPr>
          <w:rFonts w:ascii="Times New Roman" w:eastAsia="Times New Roman" w:hAnsi="Times New Roman" w:cs="Times New Roman"/>
          <w:sz w:val="24"/>
          <w:szCs w:val="24"/>
          <w:lang w:eastAsia="uk-UA"/>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7" w:name="n296"/>
      <w:bookmarkEnd w:id="577"/>
      <w:r w:rsidRPr="0063431B">
        <w:rPr>
          <w:rFonts w:ascii="Times New Roman" w:eastAsia="Times New Roman" w:hAnsi="Times New Roman" w:cs="Times New Roman"/>
          <w:b/>
          <w:bCs/>
          <w:sz w:val="24"/>
          <w:szCs w:val="24"/>
          <w:lang w:eastAsia="uk-UA"/>
        </w:rPr>
        <w:t>Стаття 21. </w:t>
      </w:r>
      <w:r w:rsidRPr="0063431B">
        <w:rPr>
          <w:rFonts w:ascii="Times New Roman" w:eastAsia="Times New Roman" w:hAnsi="Times New Roman" w:cs="Times New Roman"/>
          <w:sz w:val="24"/>
          <w:szCs w:val="24"/>
          <w:lang w:eastAsia="uk-UA"/>
        </w:rPr>
        <w:t>Участь громадськості в заходах щодо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8" w:name="n297"/>
      <w:bookmarkEnd w:id="578"/>
      <w:r w:rsidRPr="0063431B">
        <w:rPr>
          <w:rFonts w:ascii="Times New Roman" w:eastAsia="Times New Roman" w:hAnsi="Times New Roman" w:cs="Times New Roman"/>
          <w:sz w:val="24"/>
          <w:szCs w:val="24"/>
          <w:lang w:eastAsia="uk-UA"/>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79" w:name="n298"/>
      <w:bookmarkEnd w:id="579"/>
      <w:r w:rsidRPr="0063431B">
        <w:rPr>
          <w:rFonts w:ascii="Times New Roman" w:eastAsia="Times New Roman" w:hAnsi="Times New Roman" w:cs="Times New Roman"/>
          <w:sz w:val="24"/>
          <w:szCs w:val="24"/>
          <w:lang w:eastAsia="uk-UA"/>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0" w:name="n299"/>
      <w:bookmarkEnd w:id="580"/>
      <w:r w:rsidRPr="0063431B">
        <w:rPr>
          <w:rFonts w:ascii="Times New Roman" w:eastAsia="Times New Roman" w:hAnsi="Times New Roman" w:cs="Times New Roman"/>
          <w:sz w:val="24"/>
          <w:szCs w:val="24"/>
          <w:lang w:eastAsia="uk-UA"/>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269" w:tgtFrame="_blank" w:history="1">
        <w:r w:rsidRPr="0063431B">
          <w:rPr>
            <w:rFonts w:ascii="Times New Roman" w:eastAsia="Times New Roman" w:hAnsi="Times New Roman" w:cs="Times New Roman"/>
            <w:color w:val="000099"/>
            <w:sz w:val="24"/>
            <w:szCs w:val="24"/>
            <w:u w:val="single"/>
            <w:lang w:eastAsia="uk-UA"/>
          </w:rPr>
          <w:t>Законом України</w:t>
        </w:r>
      </w:hyperlink>
      <w:r w:rsidRPr="0063431B">
        <w:rPr>
          <w:rFonts w:ascii="Times New Roman" w:eastAsia="Times New Roman" w:hAnsi="Times New Roman" w:cs="Times New Roman"/>
          <w:sz w:val="24"/>
          <w:szCs w:val="24"/>
          <w:lang w:eastAsia="uk-UA"/>
        </w:rPr>
        <w:t> "Про доступ до публічної інформації", інформацію про діяльність щодо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1" w:name="n300"/>
      <w:bookmarkEnd w:id="581"/>
      <w:r w:rsidRPr="0063431B">
        <w:rPr>
          <w:rFonts w:ascii="Times New Roman" w:eastAsia="Times New Roman" w:hAnsi="Times New Roman" w:cs="Times New Roman"/>
          <w:sz w:val="24"/>
          <w:szCs w:val="24"/>
          <w:lang w:eastAsia="uk-UA"/>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2" w:name="n301"/>
      <w:bookmarkEnd w:id="582"/>
      <w:r w:rsidRPr="0063431B">
        <w:rPr>
          <w:rFonts w:ascii="Times New Roman" w:eastAsia="Times New Roman" w:hAnsi="Times New Roman" w:cs="Times New Roman"/>
          <w:sz w:val="24"/>
          <w:szCs w:val="24"/>
          <w:lang w:eastAsia="uk-UA"/>
        </w:rPr>
        <w:t>4) брати участь у парламентських слуханнях та інших заходах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3" w:name="n302"/>
      <w:bookmarkEnd w:id="583"/>
      <w:r w:rsidRPr="0063431B">
        <w:rPr>
          <w:rFonts w:ascii="Times New Roman" w:eastAsia="Times New Roman" w:hAnsi="Times New Roman" w:cs="Times New Roman"/>
          <w:sz w:val="24"/>
          <w:szCs w:val="24"/>
          <w:lang w:eastAsia="uk-UA"/>
        </w:rPr>
        <w:lastRenderedPageBreak/>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4" w:name="n303"/>
      <w:bookmarkEnd w:id="584"/>
      <w:r w:rsidRPr="0063431B">
        <w:rPr>
          <w:rFonts w:ascii="Times New Roman" w:eastAsia="Times New Roman" w:hAnsi="Times New Roman" w:cs="Times New Roman"/>
          <w:sz w:val="24"/>
          <w:szCs w:val="24"/>
          <w:lang w:eastAsia="uk-UA"/>
        </w:rPr>
        <w:t>6) проводити, замовляти проведення досліджень, у тому числі наукових, соціологічних тощо,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5" w:name="n304"/>
      <w:bookmarkEnd w:id="585"/>
      <w:r w:rsidRPr="0063431B">
        <w:rPr>
          <w:rFonts w:ascii="Times New Roman" w:eastAsia="Times New Roman" w:hAnsi="Times New Roman" w:cs="Times New Roman"/>
          <w:sz w:val="24"/>
          <w:szCs w:val="24"/>
          <w:lang w:eastAsia="uk-UA"/>
        </w:rPr>
        <w:t>7) проводити заходи щодо інформування населення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6" w:name="n305"/>
      <w:bookmarkEnd w:id="586"/>
      <w:r w:rsidRPr="0063431B">
        <w:rPr>
          <w:rFonts w:ascii="Times New Roman" w:eastAsia="Times New Roman" w:hAnsi="Times New Roman" w:cs="Times New Roman"/>
          <w:sz w:val="24"/>
          <w:szCs w:val="24"/>
          <w:lang w:eastAsia="uk-UA"/>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7" w:name="n306"/>
      <w:bookmarkEnd w:id="587"/>
      <w:r w:rsidRPr="0063431B">
        <w:rPr>
          <w:rFonts w:ascii="Times New Roman" w:eastAsia="Times New Roman" w:hAnsi="Times New Roman" w:cs="Times New Roman"/>
          <w:sz w:val="24"/>
          <w:szCs w:val="24"/>
          <w:lang w:eastAsia="uk-UA"/>
        </w:rPr>
        <w:t>9) здійснювати інші не заборонені законом заходи щодо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8" w:name="n307"/>
      <w:bookmarkEnd w:id="588"/>
      <w:r w:rsidRPr="0063431B">
        <w:rPr>
          <w:rFonts w:ascii="Times New Roman" w:eastAsia="Times New Roman" w:hAnsi="Times New Roman" w:cs="Times New Roman"/>
          <w:sz w:val="24"/>
          <w:szCs w:val="24"/>
          <w:lang w:eastAsia="uk-UA"/>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89" w:name="n308"/>
      <w:bookmarkEnd w:id="589"/>
      <w:r w:rsidRPr="0063431B">
        <w:rPr>
          <w:rFonts w:ascii="Times New Roman" w:eastAsia="Times New Roman" w:hAnsi="Times New Roman" w:cs="Times New Roman"/>
          <w:sz w:val="24"/>
          <w:szCs w:val="24"/>
          <w:lang w:eastAsia="uk-UA"/>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90" w:name="n309"/>
      <w:bookmarkEnd w:id="590"/>
      <w:r w:rsidRPr="0063431B">
        <w:rPr>
          <w:rFonts w:ascii="Times New Roman" w:eastAsia="Times New Roman" w:hAnsi="Times New Roman" w:cs="Times New Roman"/>
          <w:sz w:val="24"/>
          <w:szCs w:val="24"/>
          <w:lang w:eastAsia="uk-UA"/>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591" w:name="n310"/>
      <w:bookmarkEnd w:id="591"/>
      <w:r w:rsidRPr="0063431B">
        <w:rPr>
          <w:rFonts w:ascii="Times New Roman" w:eastAsia="Times New Roman" w:hAnsi="Times New Roman" w:cs="Times New Roman"/>
          <w:b/>
          <w:bCs/>
          <w:sz w:val="28"/>
          <w:szCs w:val="28"/>
          <w:lang w:eastAsia="uk-UA"/>
        </w:rPr>
        <w:t>Розділ IV</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ЗАПОБІГАННЯ КОРУПЦІЙНИМ ТА ПОВ’ЯЗАНИМ З КОРУПЦІЄЮ ПРАВОПОРУШЕННЯМ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92" w:name="n311"/>
      <w:bookmarkEnd w:id="592"/>
      <w:r w:rsidRPr="0063431B">
        <w:rPr>
          <w:rFonts w:ascii="Times New Roman" w:eastAsia="Times New Roman" w:hAnsi="Times New Roman" w:cs="Times New Roman"/>
          <w:b/>
          <w:bCs/>
          <w:sz w:val="24"/>
          <w:szCs w:val="24"/>
          <w:lang w:eastAsia="uk-UA"/>
        </w:rPr>
        <w:t>Стаття 22. </w:t>
      </w:r>
      <w:r w:rsidRPr="0063431B">
        <w:rPr>
          <w:rFonts w:ascii="Times New Roman" w:eastAsia="Times New Roman" w:hAnsi="Times New Roman" w:cs="Times New Roman"/>
          <w:sz w:val="24"/>
          <w:szCs w:val="24"/>
          <w:lang w:eastAsia="uk-UA"/>
        </w:rPr>
        <w:t>Обмеження щодо використання службових повноважень чи свого становища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93" w:name="n312"/>
      <w:bookmarkEnd w:id="593"/>
      <w:r w:rsidRPr="0063431B">
        <w:rPr>
          <w:rFonts w:ascii="Times New Roman" w:eastAsia="Times New Roman" w:hAnsi="Times New Roman" w:cs="Times New Roman"/>
          <w:sz w:val="24"/>
          <w:szCs w:val="24"/>
          <w:lang w:eastAsia="uk-UA"/>
        </w:rPr>
        <w:t>1. Особам, зазначеним у </w:t>
      </w:r>
      <w:hyperlink r:id="rId270" w:anchor="n25" w:history="1">
        <w:r w:rsidRPr="0063431B">
          <w:rPr>
            <w:rFonts w:ascii="Times New Roman" w:eastAsia="Times New Roman" w:hAnsi="Times New Roman" w:cs="Times New Roman"/>
            <w:color w:val="006600"/>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94" w:name="n313"/>
      <w:bookmarkEnd w:id="594"/>
      <w:r w:rsidRPr="0063431B">
        <w:rPr>
          <w:rFonts w:ascii="Times New Roman" w:eastAsia="Times New Roman" w:hAnsi="Times New Roman" w:cs="Times New Roman"/>
          <w:b/>
          <w:bCs/>
          <w:sz w:val="24"/>
          <w:szCs w:val="24"/>
          <w:lang w:eastAsia="uk-UA"/>
        </w:rPr>
        <w:t>Стаття 23. </w:t>
      </w:r>
      <w:r w:rsidRPr="0063431B">
        <w:rPr>
          <w:rFonts w:ascii="Times New Roman" w:eastAsia="Times New Roman" w:hAnsi="Times New Roman" w:cs="Times New Roman"/>
          <w:sz w:val="24"/>
          <w:szCs w:val="24"/>
          <w:lang w:eastAsia="uk-UA"/>
        </w:rPr>
        <w:t>Обмеження щодо одержання подарунків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95" w:name="n314"/>
      <w:bookmarkEnd w:id="595"/>
      <w:r w:rsidRPr="0063431B">
        <w:rPr>
          <w:rFonts w:ascii="Times New Roman" w:eastAsia="Times New Roman" w:hAnsi="Times New Roman" w:cs="Times New Roman"/>
          <w:sz w:val="24"/>
          <w:szCs w:val="24"/>
          <w:lang w:eastAsia="uk-UA"/>
        </w:rPr>
        <w:t>1. Особам, зазначеним у </w:t>
      </w:r>
      <w:hyperlink r:id="rId271" w:anchor="n26" w:history="1">
        <w:r w:rsidRPr="0063431B">
          <w:rPr>
            <w:rFonts w:ascii="Times New Roman" w:eastAsia="Times New Roman" w:hAnsi="Times New Roman" w:cs="Times New Roman"/>
            <w:color w:val="006600"/>
            <w:sz w:val="24"/>
            <w:szCs w:val="24"/>
            <w:u w:val="single"/>
            <w:lang w:eastAsia="uk-UA"/>
          </w:rPr>
          <w:t>пунктах 1</w:t>
        </w:r>
      </w:hyperlink>
      <w:r w:rsidRPr="0063431B">
        <w:rPr>
          <w:rFonts w:ascii="Times New Roman" w:eastAsia="Times New Roman" w:hAnsi="Times New Roman" w:cs="Times New Roman"/>
          <w:sz w:val="24"/>
          <w:szCs w:val="24"/>
          <w:lang w:eastAsia="uk-UA"/>
        </w:rPr>
        <w:t>, </w:t>
      </w:r>
      <w:hyperlink r:id="rId272" w:anchor="n37" w:history="1">
        <w:r w:rsidRPr="0063431B">
          <w:rPr>
            <w:rFonts w:ascii="Times New Roman" w:eastAsia="Times New Roman" w:hAnsi="Times New Roman" w:cs="Times New Roman"/>
            <w:color w:val="006600"/>
            <w:sz w:val="24"/>
            <w:szCs w:val="24"/>
            <w:u w:val="single"/>
            <w:lang w:eastAsia="uk-UA"/>
          </w:rPr>
          <w:t>2</w:t>
        </w:r>
      </w:hyperlink>
      <w:r w:rsidRPr="0063431B">
        <w:rPr>
          <w:rFonts w:ascii="Times New Roman" w:eastAsia="Times New Roman" w:hAnsi="Times New Roman" w:cs="Times New Roman"/>
          <w:sz w:val="24"/>
          <w:szCs w:val="24"/>
          <w:lang w:eastAsia="uk-UA"/>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96" w:name="n315"/>
      <w:bookmarkEnd w:id="596"/>
      <w:r w:rsidRPr="0063431B">
        <w:rPr>
          <w:rFonts w:ascii="Times New Roman" w:eastAsia="Times New Roman" w:hAnsi="Times New Roman" w:cs="Times New Roman"/>
          <w:sz w:val="24"/>
          <w:szCs w:val="24"/>
          <w:lang w:eastAsia="uk-UA"/>
        </w:rPr>
        <w:t>1) у зв’язку із здійсненням такими особами діяльності, пов’язаної із виконанням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97" w:name="n316"/>
      <w:bookmarkEnd w:id="597"/>
      <w:r w:rsidRPr="0063431B">
        <w:rPr>
          <w:rFonts w:ascii="Times New Roman" w:eastAsia="Times New Roman" w:hAnsi="Times New Roman" w:cs="Times New Roman"/>
          <w:sz w:val="24"/>
          <w:szCs w:val="24"/>
          <w:lang w:eastAsia="uk-UA"/>
        </w:rPr>
        <w:t>2) якщо особа, яка дарує, перебуває в підпорядкуванні такої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98" w:name="n1827"/>
      <w:bookmarkEnd w:id="598"/>
      <w:r w:rsidRPr="0063431B">
        <w:rPr>
          <w:rFonts w:ascii="Times New Roman" w:eastAsia="Times New Roman" w:hAnsi="Times New Roman" w:cs="Times New Roman"/>
          <w:sz w:val="24"/>
          <w:szCs w:val="24"/>
          <w:lang w:eastAsia="uk-UA"/>
        </w:rPr>
        <w:t>Особам, які за будь-який рік, починаючи з 2010 року, належали або належать до осіб, передбачених </w:t>
      </w:r>
      <w:hyperlink r:id="rId273" w:anchor="n18946" w:tgtFrame="_blank" w:history="1">
        <w:r w:rsidRPr="0063431B">
          <w:rPr>
            <w:rFonts w:ascii="Times New Roman" w:eastAsia="Times New Roman" w:hAnsi="Times New Roman" w:cs="Times New Roman"/>
            <w:color w:val="000099"/>
            <w:sz w:val="24"/>
            <w:szCs w:val="24"/>
            <w:u w:val="single"/>
            <w:lang w:eastAsia="uk-UA"/>
          </w:rPr>
          <w:t>абзацом третім</w:t>
        </w:r>
      </w:hyperlink>
      <w:r w:rsidRPr="0063431B">
        <w:rPr>
          <w:rFonts w:ascii="Times New Roman" w:eastAsia="Times New Roman" w:hAnsi="Times New Roman" w:cs="Times New Roman"/>
          <w:sz w:val="24"/>
          <w:szCs w:val="24"/>
          <w:lang w:eastAsia="uk-UA"/>
        </w:rPr>
        <w:t> пункту 3 підрозділу 9</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w:t>
      </w:r>
      <w:r w:rsidRPr="0063431B">
        <w:rPr>
          <w:rFonts w:ascii="Times New Roman" w:eastAsia="Times New Roman" w:hAnsi="Times New Roman" w:cs="Times New Roman"/>
          <w:sz w:val="24"/>
          <w:szCs w:val="24"/>
          <w:lang w:eastAsia="uk-UA"/>
        </w:rPr>
        <w:t>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забороняється безпосередньо або через інших осіб одержувати від членів сім’ї такої фізичної особи першого та другого ступенів споріднення, визначених </w:t>
      </w:r>
      <w:hyperlink r:id="rId274" w:anchor="n777" w:tgtFrame="_blank" w:history="1">
        <w:r w:rsidRPr="0063431B">
          <w:rPr>
            <w:rFonts w:ascii="Times New Roman" w:eastAsia="Times New Roman" w:hAnsi="Times New Roman" w:cs="Times New Roman"/>
            <w:color w:val="000099"/>
            <w:sz w:val="24"/>
            <w:szCs w:val="24"/>
            <w:u w:val="single"/>
            <w:lang w:eastAsia="uk-UA"/>
          </w:rPr>
          <w:t>підпунктом 14.1.263</w:t>
        </w:r>
      </w:hyperlink>
      <w:r w:rsidRPr="0063431B">
        <w:rPr>
          <w:rFonts w:ascii="Times New Roman" w:eastAsia="Times New Roman" w:hAnsi="Times New Roman" w:cs="Times New Roman"/>
          <w:sz w:val="24"/>
          <w:szCs w:val="24"/>
          <w:lang w:eastAsia="uk-UA"/>
        </w:rPr>
        <w:t> пункту 14.1 статті 14 Податкового кодексу України, подарунки, які є активами, включеними до одноразової (спеціальної) добровільної декларації відповідно до </w:t>
      </w:r>
      <w:hyperlink r:id="rId275" w:anchor="n18939" w:tgtFrame="_blank" w:history="1">
        <w:r w:rsidRPr="0063431B">
          <w:rPr>
            <w:rFonts w:ascii="Times New Roman" w:eastAsia="Times New Roman" w:hAnsi="Times New Roman" w:cs="Times New Roman"/>
            <w:color w:val="000099"/>
            <w:sz w:val="24"/>
            <w:szCs w:val="24"/>
            <w:u w:val="single"/>
            <w:lang w:eastAsia="uk-UA"/>
          </w:rPr>
          <w:t>підрозділу 9</w:t>
        </w:r>
      </w:hyperlink>
      <w:hyperlink r:id="rId276" w:anchor="n18939" w:tgtFrame="_blank" w:history="1">
        <w:r w:rsidRPr="0063431B">
          <w:rPr>
            <w:rFonts w:ascii="Times New Roman" w:eastAsia="Times New Roman" w:hAnsi="Times New Roman" w:cs="Times New Roman"/>
            <w:b/>
            <w:bCs/>
            <w:color w:val="000099"/>
            <w:sz w:val="2"/>
            <w:szCs w:val="2"/>
            <w:u w:val="single"/>
            <w:vertAlign w:val="superscript"/>
            <w:lang w:eastAsia="uk-UA"/>
          </w:rPr>
          <w:t>-</w:t>
        </w:r>
        <w:r w:rsidRPr="0063431B">
          <w:rPr>
            <w:rFonts w:ascii="Times New Roman" w:eastAsia="Times New Roman" w:hAnsi="Times New Roman" w:cs="Times New Roman"/>
            <w:b/>
            <w:bCs/>
            <w:color w:val="000099"/>
            <w:sz w:val="16"/>
            <w:szCs w:val="16"/>
            <w:u w:val="single"/>
            <w:vertAlign w:val="superscript"/>
            <w:lang w:eastAsia="uk-UA"/>
          </w:rPr>
          <w:t>4</w:t>
        </w:r>
      </w:hyperlink>
      <w:r w:rsidRPr="0063431B">
        <w:rPr>
          <w:rFonts w:ascii="Times New Roman" w:eastAsia="Times New Roman" w:hAnsi="Times New Roman" w:cs="Times New Roman"/>
          <w:sz w:val="24"/>
          <w:szCs w:val="24"/>
          <w:lang w:eastAsia="uk-UA"/>
        </w:rPr>
        <w:t xml:space="preserve"> "Особливості застосування одноразового (спеціального) добровільного декларування активів фізичних осіб" розділу XX "Прикінцеві </w:t>
      </w:r>
      <w:r w:rsidRPr="0063431B">
        <w:rPr>
          <w:rFonts w:ascii="Times New Roman" w:eastAsia="Times New Roman" w:hAnsi="Times New Roman" w:cs="Times New Roman"/>
          <w:sz w:val="24"/>
          <w:szCs w:val="24"/>
          <w:lang w:eastAsia="uk-UA"/>
        </w:rPr>
        <w:lastRenderedPageBreak/>
        <w:t>положення"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599" w:name="n1828"/>
      <w:bookmarkEnd w:id="599"/>
      <w:r w:rsidRPr="0063431B">
        <w:rPr>
          <w:rFonts w:ascii="Times New Roman" w:eastAsia="Times New Roman" w:hAnsi="Times New Roman" w:cs="Times New Roman"/>
          <w:i/>
          <w:iCs/>
          <w:sz w:val="24"/>
          <w:szCs w:val="24"/>
          <w:lang w:eastAsia="uk-UA"/>
        </w:rPr>
        <w:t>{Частину першу статті 23 доповнено абзацом четвертим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277" w:anchor="n146" w:tgtFrame="_blank" w:history="1">
        <w:r w:rsidRPr="0063431B">
          <w:rPr>
            <w:rFonts w:ascii="Times New Roman" w:eastAsia="Times New Roman" w:hAnsi="Times New Roman" w:cs="Times New Roman"/>
            <w:i/>
            <w:iCs/>
            <w:color w:val="000099"/>
            <w:sz w:val="24"/>
            <w:szCs w:val="24"/>
            <w:u w:val="single"/>
            <w:lang w:eastAsia="uk-UA"/>
          </w:rPr>
          <w:t>№ 1539-IX від 15.06.2021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0" w:name="n317"/>
      <w:bookmarkEnd w:id="600"/>
      <w:r w:rsidRPr="0063431B">
        <w:rPr>
          <w:rFonts w:ascii="Times New Roman" w:eastAsia="Times New Roman" w:hAnsi="Times New Roman" w:cs="Times New Roman"/>
          <w:sz w:val="24"/>
          <w:szCs w:val="24"/>
          <w:lang w:eastAsia="uk-UA"/>
        </w:rPr>
        <w:t>2. Особи, зазначені у </w:t>
      </w:r>
      <w:hyperlink r:id="rId278" w:anchor="n26" w:history="1">
        <w:r w:rsidRPr="0063431B">
          <w:rPr>
            <w:rFonts w:ascii="Times New Roman" w:eastAsia="Times New Roman" w:hAnsi="Times New Roman" w:cs="Times New Roman"/>
            <w:color w:val="006600"/>
            <w:sz w:val="24"/>
            <w:szCs w:val="24"/>
            <w:u w:val="single"/>
            <w:lang w:eastAsia="uk-UA"/>
          </w:rPr>
          <w:t>пунктах 1</w:t>
        </w:r>
      </w:hyperlink>
      <w:r w:rsidRPr="0063431B">
        <w:rPr>
          <w:rFonts w:ascii="Times New Roman" w:eastAsia="Times New Roman" w:hAnsi="Times New Roman" w:cs="Times New Roman"/>
          <w:sz w:val="24"/>
          <w:szCs w:val="24"/>
          <w:lang w:eastAsia="uk-UA"/>
        </w:rPr>
        <w:t>, </w:t>
      </w:r>
      <w:hyperlink r:id="rId279" w:anchor="n37" w:history="1">
        <w:r w:rsidRPr="0063431B">
          <w:rPr>
            <w:rFonts w:ascii="Times New Roman" w:eastAsia="Times New Roman" w:hAnsi="Times New Roman" w:cs="Times New Roman"/>
            <w:color w:val="006600"/>
            <w:sz w:val="24"/>
            <w:szCs w:val="24"/>
            <w:u w:val="single"/>
            <w:lang w:eastAsia="uk-UA"/>
          </w:rPr>
          <w:t>2</w:t>
        </w:r>
      </w:hyperlink>
      <w:r w:rsidRPr="0063431B">
        <w:rPr>
          <w:rFonts w:ascii="Times New Roman" w:eastAsia="Times New Roman" w:hAnsi="Times New Roman" w:cs="Times New Roman"/>
          <w:sz w:val="24"/>
          <w:szCs w:val="24"/>
          <w:lang w:eastAsia="uk-UA"/>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1" w:name="n1000"/>
      <w:bookmarkEnd w:id="601"/>
      <w:r w:rsidRPr="0063431B">
        <w:rPr>
          <w:rFonts w:ascii="Times New Roman" w:eastAsia="Times New Roman" w:hAnsi="Times New Roman" w:cs="Times New Roman"/>
          <w:i/>
          <w:iCs/>
          <w:sz w:val="24"/>
          <w:szCs w:val="24"/>
          <w:lang w:eastAsia="uk-UA"/>
        </w:rPr>
        <w:t>{Абзац перший частини другої статті 23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Законами </w:t>
      </w:r>
      <w:hyperlink r:id="rId280" w:anchor="n406"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 </w:t>
      </w:r>
      <w:hyperlink r:id="rId281" w:anchor="n267" w:tgtFrame="_blank" w:history="1">
        <w:r w:rsidRPr="0063431B">
          <w:rPr>
            <w:rFonts w:ascii="Times New Roman" w:eastAsia="Times New Roman" w:hAnsi="Times New Roman" w:cs="Times New Roman"/>
            <w:i/>
            <w:iCs/>
            <w:color w:val="000099"/>
            <w:sz w:val="24"/>
            <w:szCs w:val="24"/>
            <w:u w:val="single"/>
            <w:lang w:eastAsia="uk-UA"/>
          </w:rPr>
          <w:t>№ 1774-VIII від 06.12.2016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2" w:name="n318"/>
      <w:bookmarkEnd w:id="602"/>
      <w:r w:rsidRPr="0063431B">
        <w:rPr>
          <w:rFonts w:ascii="Times New Roman" w:eastAsia="Times New Roman" w:hAnsi="Times New Roman" w:cs="Times New Roman"/>
          <w:sz w:val="24"/>
          <w:szCs w:val="24"/>
          <w:lang w:eastAsia="uk-UA"/>
        </w:rPr>
        <w:t>Передбачене цією частиною обмеження щодо вартості подарунків не поширюється на подарунки, які: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3" w:name="n319"/>
      <w:bookmarkEnd w:id="603"/>
      <w:r w:rsidRPr="0063431B">
        <w:rPr>
          <w:rFonts w:ascii="Times New Roman" w:eastAsia="Times New Roman" w:hAnsi="Times New Roman" w:cs="Times New Roman"/>
          <w:sz w:val="24"/>
          <w:szCs w:val="24"/>
          <w:lang w:eastAsia="uk-UA"/>
        </w:rPr>
        <w:t>1) даруються близькими особами;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4" w:name="n320"/>
      <w:bookmarkEnd w:id="604"/>
      <w:r w:rsidRPr="0063431B">
        <w:rPr>
          <w:rFonts w:ascii="Times New Roman" w:eastAsia="Times New Roman" w:hAnsi="Times New Roman" w:cs="Times New Roman"/>
          <w:sz w:val="24"/>
          <w:szCs w:val="24"/>
          <w:lang w:eastAsia="uk-UA"/>
        </w:rPr>
        <w:t>2) одержуються як загальнодоступні знижки на товари, послуги, загальнодоступні виграші, призи, премії, бонуси.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5" w:name="n321"/>
      <w:bookmarkEnd w:id="605"/>
      <w:r w:rsidRPr="0063431B">
        <w:rPr>
          <w:rFonts w:ascii="Times New Roman" w:eastAsia="Times New Roman" w:hAnsi="Times New Roman" w:cs="Times New Roman"/>
          <w:sz w:val="24"/>
          <w:szCs w:val="24"/>
          <w:lang w:eastAsia="uk-UA"/>
        </w:rPr>
        <w:t>3. Подарунки, одержані особами, зазначеними у </w:t>
      </w:r>
      <w:hyperlink r:id="rId282" w:anchor="n26" w:history="1">
        <w:r w:rsidRPr="0063431B">
          <w:rPr>
            <w:rFonts w:ascii="Times New Roman" w:eastAsia="Times New Roman" w:hAnsi="Times New Roman" w:cs="Times New Roman"/>
            <w:color w:val="006600"/>
            <w:sz w:val="24"/>
            <w:szCs w:val="24"/>
            <w:u w:val="single"/>
            <w:lang w:eastAsia="uk-UA"/>
          </w:rPr>
          <w:t>пунктах 1</w:t>
        </w:r>
      </w:hyperlink>
      <w:r w:rsidRPr="0063431B">
        <w:rPr>
          <w:rFonts w:ascii="Times New Roman" w:eastAsia="Times New Roman" w:hAnsi="Times New Roman" w:cs="Times New Roman"/>
          <w:sz w:val="24"/>
          <w:szCs w:val="24"/>
          <w:lang w:eastAsia="uk-UA"/>
        </w:rPr>
        <w:t>, </w:t>
      </w:r>
      <w:hyperlink r:id="rId283" w:anchor="n37" w:history="1">
        <w:r w:rsidRPr="0063431B">
          <w:rPr>
            <w:rFonts w:ascii="Times New Roman" w:eastAsia="Times New Roman" w:hAnsi="Times New Roman" w:cs="Times New Roman"/>
            <w:color w:val="006600"/>
            <w:sz w:val="24"/>
            <w:szCs w:val="24"/>
            <w:u w:val="single"/>
            <w:lang w:eastAsia="uk-UA"/>
          </w:rPr>
          <w:t>2</w:t>
        </w:r>
      </w:hyperlink>
      <w:r w:rsidRPr="0063431B">
        <w:rPr>
          <w:rFonts w:ascii="Times New Roman" w:eastAsia="Times New Roman" w:hAnsi="Times New Roman" w:cs="Times New Roman"/>
          <w:sz w:val="24"/>
          <w:szCs w:val="24"/>
          <w:lang w:eastAsia="uk-UA"/>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84" w:anchor="n76" w:tgtFrame="_blank" w:history="1">
        <w:r w:rsidRPr="0063431B">
          <w:rPr>
            <w:rFonts w:ascii="Times New Roman" w:eastAsia="Times New Roman" w:hAnsi="Times New Roman" w:cs="Times New Roman"/>
            <w:color w:val="000099"/>
            <w:sz w:val="24"/>
            <w:szCs w:val="24"/>
            <w:u w:val="single"/>
            <w:lang w:eastAsia="uk-UA"/>
          </w:rPr>
          <w:t>порядку</w:t>
        </w:r>
      </w:hyperlink>
      <w:r w:rsidRPr="0063431B">
        <w:rPr>
          <w:rFonts w:ascii="Times New Roman" w:eastAsia="Times New Roman" w:hAnsi="Times New Roman" w:cs="Times New Roman"/>
          <w:sz w:val="24"/>
          <w:szCs w:val="24"/>
          <w:lang w:eastAsia="uk-UA"/>
        </w:rPr>
        <w:t>, визначеному Кабінетом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6" w:name="n322"/>
      <w:bookmarkEnd w:id="606"/>
      <w:r w:rsidRPr="0063431B">
        <w:rPr>
          <w:rFonts w:ascii="Times New Roman" w:eastAsia="Times New Roman" w:hAnsi="Times New Roman" w:cs="Times New Roman"/>
          <w:sz w:val="24"/>
          <w:szCs w:val="24"/>
          <w:lang w:eastAsia="uk-UA"/>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85" w:anchor="n712" w:history="1">
        <w:r w:rsidRPr="0063431B">
          <w:rPr>
            <w:rFonts w:ascii="Times New Roman" w:eastAsia="Times New Roman" w:hAnsi="Times New Roman" w:cs="Times New Roman"/>
            <w:color w:val="006600"/>
            <w:sz w:val="24"/>
            <w:szCs w:val="24"/>
            <w:u w:val="single"/>
            <w:lang w:eastAsia="uk-UA"/>
          </w:rPr>
          <w:t>статті 67</w:t>
        </w:r>
      </w:hyperlink>
      <w:r w:rsidRPr="0063431B">
        <w:rPr>
          <w:rFonts w:ascii="Times New Roman" w:eastAsia="Times New Roman" w:hAnsi="Times New Roman" w:cs="Times New Roman"/>
          <w:sz w:val="24"/>
          <w:szCs w:val="24"/>
          <w:lang w:eastAsia="uk-UA"/>
        </w:rPr>
        <w:t>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7" w:name="n323"/>
      <w:bookmarkEnd w:id="607"/>
      <w:r w:rsidRPr="0063431B">
        <w:rPr>
          <w:rFonts w:ascii="Times New Roman" w:eastAsia="Times New Roman" w:hAnsi="Times New Roman" w:cs="Times New Roman"/>
          <w:b/>
          <w:bCs/>
          <w:sz w:val="24"/>
          <w:szCs w:val="24"/>
          <w:lang w:eastAsia="uk-UA"/>
        </w:rPr>
        <w:t>Стаття 24. </w:t>
      </w:r>
      <w:r w:rsidRPr="0063431B">
        <w:rPr>
          <w:rFonts w:ascii="Times New Roman" w:eastAsia="Times New Roman" w:hAnsi="Times New Roman" w:cs="Times New Roman"/>
          <w:sz w:val="24"/>
          <w:szCs w:val="24"/>
          <w:lang w:eastAsia="uk-UA"/>
        </w:rPr>
        <w:t>Запобігання одержанню неправомірної вигоди або подарунка та поводження з ними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8" w:name="n324"/>
      <w:bookmarkEnd w:id="608"/>
      <w:r w:rsidRPr="0063431B">
        <w:rPr>
          <w:rFonts w:ascii="Times New Roman" w:eastAsia="Times New Roman" w:hAnsi="Times New Roman" w:cs="Times New Roman"/>
          <w:sz w:val="24"/>
          <w:szCs w:val="24"/>
          <w:lang w:eastAsia="uk-UA"/>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09" w:name="n325"/>
      <w:bookmarkEnd w:id="609"/>
      <w:r w:rsidRPr="0063431B">
        <w:rPr>
          <w:rFonts w:ascii="Times New Roman" w:eastAsia="Times New Roman" w:hAnsi="Times New Roman" w:cs="Times New Roman"/>
          <w:sz w:val="24"/>
          <w:szCs w:val="24"/>
          <w:lang w:eastAsia="uk-UA"/>
        </w:rPr>
        <w:t>1) відмовитися від пропозиції;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0" w:name="n326"/>
      <w:bookmarkEnd w:id="610"/>
      <w:r w:rsidRPr="0063431B">
        <w:rPr>
          <w:rFonts w:ascii="Times New Roman" w:eastAsia="Times New Roman" w:hAnsi="Times New Roman" w:cs="Times New Roman"/>
          <w:sz w:val="24"/>
          <w:szCs w:val="24"/>
          <w:lang w:eastAsia="uk-UA"/>
        </w:rPr>
        <w:t>2) за можливості ідентифікувати особу, яка зробила пропозицію;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1" w:name="n327"/>
      <w:bookmarkEnd w:id="611"/>
      <w:r w:rsidRPr="0063431B">
        <w:rPr>
          <w:rFonts w:ascii="Times New Roman" w:eastAsia="Times New Roman" w:hAnsi="Times New Roman" w:cs="Times New Roman"/>
          <w:sz w:val="24"/>
          <w:szCs w:val="24"/>
          <w:lang w:eastAsia="uk-UA"/>
        </w:rPr>
        <w:t>3) залучити свідків, якщо це можливо, у тому числі з числа співробітників;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2" w:name="n328"/>
      <w:bookmarkEnd w:id="612"/>
      <w:r w:rsidRPr="0063431B">
        <w:rPr>
          <w:rFonts w:ascii="Times New Roman" w:eastAsia="Times New Roman" w:hAnsi="Times New Roman" w:cs="Times New Roman"/>
          <w:sz w:val="24"/>
          <w:szCs w:val="24"/>
          <w:lang w:eastAsia="uk-UA"/>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3" w:name="n329"/>
      <w:bookmarkEnd w:id="613"/>
      <w:r w:rsidRPr="0063431B">
        <w:rPr>
          <w:rFonts w:ascii="Times New Roman" w:eastAsia="Times New Roman" w:hAnsi="Times New Roman" w:cs="Times New Roman"/>
          <w:sz w:val="24"/>
          <w:szCs w:val="24"/>
          <w:lang w:eastAsia="uk-UA"/>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4" w:name="n330"/>
      <w:bookmarkEnd w:id="614"/>
      <w:r w:rsidRPr="0063431B">
        <w:rPr>
          <w:rFonts w:ascii="Times New Roman" w:eastAsia="Times New Roman" w:hAnsi="Times New Roman" w:cs="Times New Roman"/>
          <w:sz w:val="24"/>
          <w:szCs w:val="24"/>
          <w:lang w:eastAsia="uk-UA"/>
        </w:rPr>
        <w:lastRenderedPageBreak/>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5" w:name="n331"/>
      <w:bookmarkEnd w:id="615"/>
      <w:r w:rsidRPr="0063431B">
        <w:rPr>
          <w:rFonts w:ascii="Times New Roman" w:eastAsia="Times New Roman" w:hAnsi="Times New Roman" w:cs="Times New Roman"/>
          <w:sz w:val="24"/>
          <w:szCs w:val="24"/>
          <w:lang w:eastAsia="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6" w:name="n332"/>
      <w:bookmarkEnd w:id="616"/>
      <w:r w:rsidRPr="0063431B">
        <w:rPr>
          <w:rFonts w:ascii="Times New Roman" w:eastAsia="Times New Roman" w:hAnsi="Times New Roman" w:cs="Times New Roman"/>
          <w:sz w:val="24"/>
          <w:szCs w:val="24"/>
          <w:lang w:eastAsia="uk-UA"/>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7" w:name="n333"/>
      <w:bookmarkEnd w:id="617"/>
      <w:r w:rsidRPr="0063431B">
        <w:rPr>
          <w:rFonts w:ascii="Times New Roman" w:eastAsia="Times New Roman" w:hAnsi="Times New Roman" w:cs="Times New Roman"/>
          <w:sz w:val="24"/>
          <w:szCs w:val="24"/>
          <w:lang w:eastAsia="uk-UA"/>
        </w:rPr>
        <w:t>4. Положення цієї статті не поширюються на випадки одержання подарунка за наявності обставин, передбачених </w:t>
      </w:r>
      <w:hyperlink r:id="rId286" w:anchor="n317" w:history="1">
        <w:r w:rsidRPr="0063431B">
          <w:rPr>
            <w:rFonts w:ascii="Times New Roman" w:eastAsia="Times New Roman" w:hAnsi="Times New Roman" w:cs="Times New Roman"/>
            <w:color w:val="006600"/>
            <w:sz w:val="24"/>
            <w:szCs w:val="24"/>
            <w:u w:val="single"/>
            <w:lang w:eastAsia="uk-UA"/>
          </w:rPr>
          <w:t>частиною другою</w:t>
        </w:r>
      </w:hyperlink>
      <w:r w:rsidRPr="0063431B">
        <w:rPr>
          <w:rFonts w:ascii="Times New Roman" w:eastAsia="Times New Roman" w:hAnsi="Times New Roman" w:cs="Times New Roman"/>
          <w:sz w:val="24"/>
          <w:szCs w:val="24"/>
          <w:lang w:eastAsia="uk-UA"/>
        </w:rPr>
        <w:t> статті 23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8" w:name="n334"/>
      <w:bookmarkEnd w:id="618"/>
      <w:r w:rsidRPr="0063431B">
        <w:rPr>
          <w:rFonts w:ascii="Times New Roman" w:eastAsia="Times New Roman" w:hAnsi="Times New Roman" w:cs="Times New Roman"/>
          <w:sz w:val="24"/>
          <w:szCs w:val="24"/>
          <w:lang w:eastAsia="uk-UA"/>
        </w:rPr>
        <w:t>5. У випадку наявності в особи, зазначеної у </w:t>
      </w:r>
      <w:hyperlink r:id="rId287" w:anchor="n26" w:history="1">
        <w:r w:rsidRPr="0063431B">
          <w:rPr>
            <w:rFonts w:ascii="Times New Roman" w:eastAsia="Times New Roman" w:hAnsi="Times New Roman" w:cs="Times New Roman"/>
            <w:color w:val="006600"/>
            <w:sz w:val="24"/>
            <w:szCs w:val="24"/>
            <w:u w:val="single"/>
            <w:lang w:eastAsia="uk-UA"/>
          </w:rPr>
          <w:t>пунктах 1</w:t>
        </w:r>
      </w:hyperlink>
      <w:r w:rsidRPr="0063431B">
        <w:rPr>
          <w:rFonts w:ascii="Times New Roman" w:eastAsia="Times New Roman" w:hAnsi="Times New Roman" w:cs="Times New Roman"/>
          <w:sz w:val="24"/>
          <w:szCs w:val="24"/>
          <w:lang w:eastAsia="uk-UA"/>
        </w:rPr>
        <w:t>, </w:t>
      </w:r>
      <w:hyperlink r:id="rId288" w:anchor="n37" w:history="1">
        <w:r w:rsidRPr="0063431B">
          <w:rPr>
            <w:rFonts w:ascii="Times New Roman" w:eastAsia="Times New Roman" w:hAnsi="Times New Roman" w:cs="Times New Roman"/>
            <w:color w:val="006600"/>
            <w:sz w:val="24"/>
            <w:szCs w:val="24"/>
            <w:u w:val="single"/>
            <w:lang w:eastAsia="uk-UA"/>
          </w:rPr>
          <w:t>2</w:t>
        </w:r>
      </w:hyperlink>
      <w:r w:rsidRPr="0063431B">
        <w:rPr>
          <w:rFonts w:ascii="Times New Roman" w:eastAsia="Times New Roman" w:hAnsi="Times New Roman" w:cs="Times New Roman"/>
          <w:sz w:val="24"/>
          <w:szCs w:val="24"/>
          <w:lang w:eastAsia="uk-UA"/>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19" w:name="n1414"/>
      <w:bookmarkEnd w:id="619"/>
      <w:r w:rsidRPr="0063431B">
        <w:rPr>
          <w:rFonts w:ascii="Times New Roman" w:eastAsia="Times New Roman" w:hAnsi="Times New Roman" w:cs="Times New Roman"/>
          <w:i/>
          <w:iCs/>
          <w:sz w:val="24"/>
          <w:szCs w:val="24"/>
          <w:lang w:eastAsia="uk-UA"/>
        </w:rPr>
        <w:t>{Частина п'ята статті 24 із змінами, внесеними згідно із Законом</w:t>
      </w:r>
      <w:r w:rsidRPr="0063431B">
        <w:rPr>
          <w:rFonts w:ascii="Times New Roman" w:eastAsia="Times New Roman" w:hAnsi="Times New Roman" w:cs="Times New Roman"/>
          <w:sz w:val="24"/>
          <w:szCs w:val="24"/>
          <w:lang w:eastAsia="uk-UA"/>
        </w:rPr>
        <w:t> </w:t>
      </w:r>
      <w:hyperlink r:id="rId289" w:anchor="n363"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0" w:name="n335"/>
      <w:bookmarkEnd w:id="620"/>
      <w:r w:rsidRPr="0063431B">
        <w:rPr>
          <w:rFonts w:ascii="Times New Roman" w:eastAsia="Times New Roman" w:hAnsi="Times New Roman" w:cs="Times New Roman"/>
          <w:b/>
          <w:bCs/>
          <w:sz w:val="24"/>
          <w:szCs w:val="24"/>
          <w:lang w:eastAsia="uk-UA"/>
        </w:rPr>
        <w:t>Стаття 25. </w:t>
      </w:r>
      <w:r w:rsidRPr="0063431B">
        <w:rPr>
          <w:rFonts w:ascii="Times New Roman" w:eastAsia="Times New Roman" w:hAnsi="Times New Roman" w:cs="Times New Roman"/>
          <w:sz w:val="24"/>
          <w:szCs w:val="24"/>
          <w:lang w:eastAsia="uk-UA"/>
        </w:rPr>
        <w:t>Обмеження щодо сумісництва та суміщення з іншими видами діяльності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1" w:name="n336"/>
      <w:bookmarkEnd w:id="621"/>
      <w:r w:rsidRPr="0063431B">
        <w:rPr>
          <w:rFonts w:ascii="Times New Roman" w:eastAsia="Times New Roman" w:hAnsi="Times New Roman" w:cs="Times New Roman"/>
          <w:sz w:val="24"/>
          <w:szCs w:val="24"/>
          <w:lang w:eastAsia="uk-UA"/>
        </w:rPr>
        <w:t>1. Особам, зазначеним у </w:t>
      </w:r>
      <w:hyperlink r:id="rId290"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частини першої статті 3 цього Закону, забороняється: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2" w:name="n337"/>
      <w:bookmarkEnd w:id="622"/>
      <w:r w:rsidRPr="0063431B">
        <w:rPr>
          <w:rFonts w:ascii="Times New Roman" w:eastAsia="Times New Roman" w:hAnsi="Times New Roman" w:cs="Times New Roman"/>
          <w:sz w:val="24"/>
          <w:szCs w:val="24"/>
          <w:lang w:eastAsia="uk-UA"/>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291" w:tgtFrame="_blank" w:history="1">
        <w:r w:rsidRPr="0063431B">
          <w:rPr>
            <w:rFonts w:ascii="Times New Roman" w:eastAsia="Times New Roman" w:hAnsi="Times New Roman" w:cs="Times New Roman"/>
            <w:color w:val="000099"/>
            <w:sz w:val="24"/>
            <w:szCs w:val="24"/>
            <w:u w:val="single"/>
            <w:lang w:eastAsia="uk-UA"/>
          </w:rPr>
          <w:t>Конституцією</w:t>
        </w:r>
      </w:hyperlink>
      <w:r w:rsidRPr="0063431B">
        <w:rPr>
          <w:rFonts w:ascii="Times New Roman" w:eastAsia="Times New Roman" w:hAnsi="Times New Roman" w:cs="Times New Roman"/>
          <w:sz w:val="24"/>
          <w:szCs w:val="24"/>
          <w:lang w:eastAsia="uk-UA"/>
        </w:rPr>
        <w:t> або законами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3" w:name="n338"/>
      <w:bookmarkEnd w:id="623"/>
      <w:r w:rsidRPr="0063431B">
        <w:rPr>
          <w:rFonts w:ascii="Times New Roman" w:eastAsia="Times New Roman" w:hAnsi="Times New Roman" w:cs="Times New Roman"/>
          <w:sz w:val="24"/>
          <w:szCs w:val="24"/>
          <w:lang w:eastAsia="uk-UA"/>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92" w:tgtFrame="_blank" w:history="1">
        <w:r w:rsidRPr="0063431B">
          <w:rPr>
            <w:rFonts w:ascii="Times New Roman" w:eastAsia="Times New Roman" w:hAnsi="Times New Roman" w:cs="Times New Roman"/>
            <w:color w:val="000099"/>
            <w:sz w:val="24"/>
            <w:szCs w:val="24"/>
            <w:u w:val="single"/>
            <w:lang w:eastAsia="uk-UA"/>
          </w:rPr>
          <w:t>Конституцією</w:t>
        </w:r>
      </w:hyperlink>
      <w:r w:rsidRPr="0063431B">
        <w:rPr>
          <w:rFonts w:ascii="Times New Roman" w:eastAsia="Times New Roman" w:hAnsi="Times New Roman" w:cs="Times New Roman"/>
          <w:sz w:val="24"/>
          <w:szCs w:val="24"/>
          <w:lang w:eastAsia="uk-UA"/>
        </w:rPr>
        <w:t> або законами України, крім випадку, передбаченого абзацом першим частини другої цієї статті.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4" w:name="n1791"/>
      <w:bookmarkEnd w:id="624"/>
      <w:r w:rsidRPr="0063431B">
        <w:rPr>
          <w:rFonts w:ascii="Times New Roman" w:eastAsia="Times New Roman" w:hAnsi="Times New Roman" w:cs="Times New Roman"/>
          <w:i/>
          <w:iCs/>
          <w:sz w:val="24"/>
          <w:szCs w:val="24"/>
          <w:lang w:eastAsia="uk-UA"/>
        </w:rPr>
        <w:t>{Пункт 2 частини першої статті 25 із змінами, внесеними згідно із Законом </w:t>
      </w:r>
      <w:hyperlink r:id="rId293" w:anchor="n7" w:tgtFrame="_blank" w:history="1">
        <w:r w:rsidRPr="0063431B">
          <w:rPr>
            <w:rFonts w:ascii="Times New Roman" w:eastAsia="Times New Roman" w:hAnsi="Times New Roman" w:cs="Times New Roman"/>
            <w:i/>
            <w:iCs/>
            <w:color w:val="000099"/>
            <w:sz w:val="24"/>
            <w:szCs w:val="24"/>
            <w:u w:val="single"/>
            <w:lang w:eastAsia="uk-UA"/>
          </w:rPr>
          <w:t>№ 1443-IX від 29.04.2021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5" w:name="n1793"/>
      <w:bookmarkEnd w:id="625"/>
      <w:r w:rsidRPr="0063431B">
        <w:rPr>
          <w:rFonts w:ascii="Times New Roman" w:eastAsia="Times New Roman" w:hAnsi="Times New Roman" w:cs="Times New Roman"/>
          <w:sz w:val="24"/>
          <w:szCs w:val="24"/>
          <w:lang w:eastAsia="uk-UA"/>
        </w:rPr>
        <w:t>2. Особа, призначена (обрана) на посаду, зазначену в </w:t>
      </w:r>
      <w:hyperlink r:id="rId294"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частини першої статті 3 цього Закону, 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95" w:tgtFrame="_blank" w:history="1">
        <w:r w:rsidRPr="0063431B">
          <w:rPr>
            <w:rFonts w:ascii="Times New Roman" w:eastAsia="Times New Roman" w:hAnsi="Times New Roman" w:cs="Times New Roman"/>
            <w:color w:val="000099"/>
            <w:sz w:val="24"/>
            <w:szCs w:val="24"/>
            <w:u w:val="single"/>
            <w:lang w:eastAsia="uk-UA"/>
          </w:rPr>
          <w:t>Конституцією</w:t>
        </w:r>
      </w:hyperlink>
      <w:r w:rsidRPr="0063431B">
        <w:rPr>
          <w:rFonts w:ascii="Times New Roman" w:eastAsia="Times New Roman" w:hAnsi="Times New Roman" w:cs="Times New Roman"/>
          <w:sz w:val="24"/>
          <w:szCs w:val="24"/>
          <w:lang w:eastAsia="uk-UA"/>
        </w:rPr>
        <w:t> або законами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6" w:name="n1794"/>
      <w:bookmarkEnd w:id="626"/>
      <w:r w:rsidRPr="0063431B">
        <w:rPr>
          <w:rFonts w:ascii="Times New Roman" w:eastAsia="Times New Roman" w:hAnsi="Times New Roman" w:cs="Times New Roman"/>
          <w:sz w:val="24"/>
          <w:szCs w:val="24"/>
          <w:lang w:eastAsia="uk-UA"/>
        </w:rPr>
        <w:t>У строк, визначений абзацом першим цієї частини, особі, призначеній (обраній) на посаду, зазначену в </w:t>
      </w:r>
      <w:hyperlink r:id="rId296"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xml:space="preserve"> частини першої статті 3 цього Закону,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w:t>
      </w:r>
      <w:r w:rsidRPr="0063431B">
        <w:rPr>
          <w:rFonts w:ascii="Times New Roman" w:eastAsia="Times New Roman" w:hAnsi="Times New Roman" w:cs="Times New Roman"/>
          <w:sz w:val="24"/>
          <w:szCs w:val="24"/>
          <w:lang w:eastAsia="uk-UA"/>
        </w:rPr>
        <w:lastRenderedPageBreak/>
        <w:t>доходи (винагороду тощо) у зв’язку із здійсненням підприємницької діяльності або перебуванням у таких органах.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7" w:name="n1792"/>
      <w:bookmarkEnd w:id="627"/>
      <w:r w:rsidRPr="0063431B">
        <w:rPr>
          <w:rFonts w:ascii="Times New Roman" w:eastAsia="Times New Roman" w:hAnsi="Times New Roman" w:cs="Times New Roman"/>
          <w:i/>
          <w:iCs/>
          <w:sz w:val="24"/>
          <w:szCs w:val="24"/>
          <w:lang w:eastAsia="uk-UA"/>
        </w:rPr>
        <w:t>{Статтю 25 доповнено новою частиною згідно із Законом </w:t>
      </w:r>
      <w:hyperlink r:id="rId297" w:anchor="n8" w:tgtFrame="_blank" w:history="1">
        <w:r w:rsidRPr="0063431B">
          <w:rPr>
            <w:rFonts w:ascii="Times New Roman" w:eastAsia="Times New Roman" w:hAnsi="Times New Roman" w:cs="Times New Roman"/>
            <w:i/>
            <w:iCs/>
            <w:color w:val="000099"/>
            <w:sz w:val="24"/>
            <w:szCs w:val="24"/>
            <w:u w:val="single"/>
            <w:lang w:eastAsia="uk-UA"/>
          </w:rPr>
          <w:t>№ 1443-IX від 29.04.2021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8" w:name="n339"/>
      <w:bookmarkEnd w:id="628"/>
      <w:r w:rsidRPr="0063431B">
        <w:rPr>
          <w:rFonts w:ascii="Times New Roman" w:eastAsia="Times New Roman" w:hAnsi="Times New Roman" w:cs="Times New Roman"/>
          <w:sz w:val="24"/>
          <w:szCs w:val="24"/>
          <w:lang w:eastAsia="uk-UA"/>
        </w:rPr>
        <w:t>3.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працівників патронатних служб у державних органах.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29" w:name="n1094"/>
      <w:bookmarkEnd w:id="629"/>
      <w:r w:rsidRPr="0063431B">
        <w:rPr>
          <w:rFonts w:ascii="Times New Roman" w:eastAsia="Times New Roman" w:hAnsi="Times New Roman" w:cs="Times New Roman"/>
          <w:i/>
          <w:iCs/>
          <w:sz w:val="24"/>
          <w:szCs w:val="24"/>
          <w:lang w:eastAsia="uk-UA"/>
        </w:rPr>
        <w:t>{Частина статті 25 із змінами, внесеними згідно із Законами </w:t>
      </w:r>
      <w:hyperlink r:id="rId298" w:anchor="n855" w:tgtFrame="_blank" w:history="1">
        <w:r w:rsidRPr="0063431B">
          <w:rPr>
            <w:rFonts w:ascii="Times New Roman" w:eastAsia="Times New Roman" w:hAnsi="Times New Roman" w:cs="Times New Roman"/>
            <w:i/>
            <w:iCs/>
            <w:color w:val="000099"/>
            <w:sz w:val="24"/>
            <w:szCs w:val="24"/>
            <w:u w:val="single"/>
            <w:lang w:eastAsia="uk-UA"/>
          </w:rPr>
          <w:t>№ 1798-VIII від 21.12.2016</w:t>
        </w:r>
      </w:hyperlink>
      <w:r w:rsidRPr="0063431B">
        <w:rPr>
          <w:rFonts w:ascii="Times New Roman" w:eastAsia="Times New Roman" w:hAnsi="Times New Roman" w:cs="Times New Roman"/>
          <w:i/>
          <w:iCs/>
          <w:sz w:val="24"/>
          <w:szCs w:val="24"/>
          <w:lang w:eastAsia="uk-UA"/>
        </w:rPr>
        <w:t>, </w:t>
      </w:r>
      <w:hyperlink r:id="rId299" w:anchor="n8" w:tgtFrame="_blank" w:history="1">
        <w:r w:rsidRPr="0063431B">
          <w:rPr>
            <w:rFonts w:ascii="Times New Roman" w:eastAsia="Times New Roman" w:hAnsi="Times New Roman" w:cs="Times New Roman"/>
            <w:i/>
            <w:iCs/>
            <w:color w:val="000099"/>
            <w:sz w:val="24"/>
            <w:szCs w:val="24"/>
            <w:u w:val="single"/>
            <w:lang w:eastAsia="uk-UA"/>
          </w:rPr>
          <w:t>№ 319-IX від 03.12.2019</w:t>
        </w:r>
      </w:hyperlink>
      <w:r w:rsidRPr="0063431B">
        <w:rPr>
          <w:rFonts w:ascii="Times New Roman" w:eastAsia="Times New Roman" w:hAnsi="Times New Roman" w:cs="Times New Roman"/>
          <w:i/>
          <w:iCs/>
          <w:sz w:val="24"/>
          <w:szCs w:val="24"/>
          <w:lang w:eastAsia="uk-UA"/>
        </w:rPr>
        <w:t>,</w:t>
      </w:r>
      <w:r w:rsidRPr="0063431B">
        <w:rPr>
          <w:rFonts w:ascii="Times New Roman" w:eastAsia="Times New Roman" w:hAnsi="Times New Roman" w:cs="Times New Roman"/>
          <w:sz w:val="24"/>
          <w:szCs w:val="24"/>
          <w:lang w:eastAsia="uk-UA"/>
        </w:rPr>
        <w:t> </w:t>
      </w:r>
      <w:hyperlink r:id="rId300" w:anchor="n2763" w:tgtFrame="_blank" w:history="1">
        <w:r w:rsidRPr="0063431B">
          <w:rPr>
            <w:rFonts w:ascii="Times New Roman" w:eastAsia="Times New Roman" w:hAnsi="Times New Roman" w:cs="Times New Roman"/>
            <w:i/>
            <w:iCs/>
            <w:color w:val="000099"/>
            <w:sz w:val="24"/>
            <w:szCs w:val="24"/>
            <w:u w:val="single"/>
            <w:lang w:eastAsia="uk-UA"/>
          </w:rPr>
          <w:t>№ 805-IX від 16.07.2020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0" w:name="n340"/>
      <w:bookmarkEnd w:id="630"/>
      <w:r w:rsidRPr="0063431B">
        <w:rPr>
          <w:rFonts w:ascii="Times New Roman" w:eastAsia="Times New Roman" w:hAnsi="Times New Roman" w:cs="Times New Roman"/>
          <w:b/>
          <w:bCs/>
          <w:sz w:val="24"/>
          <w:szCs w:val="24"/>
          <w:lang w:eastAsia="uk-UA"/>
        </w:rPr>
        <w:t>Стаття 26. </w:t>
      </w:r>
      <w:r w:rsidRPr="0063431B">
        <w:rPr>
          <w:rFonts w:ascii="Times New Roman" w:eastAsia="Times New Roman" w:hAnsi="Times New Roman" w:cs="Times New Roman"/>
          <w:sz w:val="24"/>
          <w:szCs w:val="24"/>
          <w:lang w:eastAsia="uk-UA"/>
        </w:rPr>
        <w:t>Обмеження після припинення діяльності, пов’язаної з виконанням функцій держави,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1" w:name="n341"/>
      <w:bookmarkEnd w:id="631"/>
      <w:r w:rsidRPr="0063431B">
        <w:rPr>
          <w:rFonts w:ascii="Times New Roman" w:eastAsia="Times New Roman" w:hAnsi="Times New Roman" w:cs="Times New Roman"/>
          <w:sz w:val="24"/>
          <w:szCs w:val="24"/>
          <w:lang w:eastAsia="uk-UA"/>
        </w:rPr>
        <w:t>1. Особам, уповноваженим на виконання функцій держави або місцевого самоврядування, зазначеним у </w:t>
      </w:r>
      <w:hyperlink r:id="rId301"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2" w:name="n342"/>
      <w:bookmarkEnd w:id="632"/>
      <w:r w:rsidRPr="0063431B">
        <w:rPr>
          <w:rFonts w:ascii="Times New Roman" w:eastAsia="Times New Roman" w:hAnsi="Times New Roman" w:cs="Times New Roman"/>
          <w:sz w:val="24"/>
          <w:szCs w:val="24"/>
          <w:lang w:eastAsia="uk-UA"/>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3" w:name="n343"/>
      <w:bookmarkEnd w:id="633"/>
      <w:r w:rsidRPr="0063431B">
        <w:rPr>
          <w:rFonts w:ascii="Times New Roman" w:eastAsia="Times New Roman" w:hAnsi="Times New Roman" w:cs="Times New Roman"/>
          <w:sz w:val="24"/>
          <w:szCs w:val="24"/>
          <w:lang w:eastAsia="uk-UA"/>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4" w:name="n344"/>
      <w:bookmarkEnd w:id="634"/>
      <w:r w:rsidRPr="0063431B">
        <w:rPr>
          <w:rFonts w:ascii="Times New Roman" w:eastAsia="Times New Roman" w:hAnsi="Times New Roman" w:cs="Times New Roman"/>
          <w:sz w:val="24"/>
          <w:szCs w:val="24"/>
          <w:lang w:eastAsia="uk-UA"/>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5" w:name="n345"/>
      <w:bookmarkEnd w:id="635"/>
      <w:r w:rsidRPr="0063431B">
        <w:rPr>
          <w:rFonts w:ascii="Times New Roman" w:eastAsia="Times New Roman" w:hAnsi="Times New Roman" w:cs="Times New Roman"/>
          <w:sz w:val="24"/>
          <w:szCs w:val="24"/>
          <w:lang w:eastAsia="uk-UA"/>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6" w:name="n346"/>
      <w:bookmarkEnd w:id="636"/>
      <w:r w:rsidRPr="0063431B">
        <w:rPr>
          <w:rFonts w:ascii="Times New Roman" w:eastAsia="Times New Roman" w:hAnsi="Times New Roman" w:cs="Times New Roman"/>
          <w:sz w:val="24"/>
          <w:szCs w:val="24"/>
          <w:lang w:eastAsia="uk-UA"/>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7" w:name="n347"/>
      <w:bookmarkEnd w:id="637"/>
      <w:r w:rsidRPr="0063431B">
        <w:rPr>
          <w:rFonts w:ascii="Times New Roman" w:eastAsia="Times New Roman" w:hAnsi="Times New Roman" w:cs="Times New Roman"/>
          <w:sz w:val="24"/>
          <w:szCs w:val="24"/>
          <w:lang w:eastAsia="uk-UA"/>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8" w:name="n348"/>
      <w:bookmarkEnd w:id="638"/>
      <w:r w:rsidRPr="0063431B">
        <w:rPr>
          <w:rFonts w:ascii="Times New Roman" w:eastAsia="Times New Roman" w:hAnsi="Times New Roman" w:cs="Times New Roman"/>
          <w:b/>
          <w:bCs/>
          <w:sz w:val="24"/>
          <w:szCs w:val="24"/>
          <w:lang w:eastAsia="uk-UA"/>
        </w:rPr>
        <w:t>Стаття 27. </w:t>
      </w:r>
      <w:r w:rsidRPr="0063431B">
        <w:rPr>
          <w:rFonts w:ascii="Times New Roman" w:eastAsia="Times New Roman" w:hAnsi="Times New Roman" w:cs="Times New Roman"/>
          <w:sz w:val="24"/>
          <w:szCs w:val="24"/>
          <w:lang w:eastAsia="uk-UA"/>
        </w:rPr>
        <w:t>Обмеження спільної роботи близьких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39" w:name="n349"/>
      <w:bookmarkEnd w:id="639"/>
      <w:r w:rsidRPr="0063431B">
        <w:rPr>
          <w:rFonts w:ascii="Times New Roman" w:eastAsia="Times New Roman" w:hAnsi="Times New Roman" w:cs="Times New Roman"/>
          <w:sz w:val="24"/>
          <w:szCs w:val="24"/>
          <w:lang w:eastAsia="uk-UA"/>
        </w:rPr>
        <w:t>1. Особи, зазначені у </w:t>
      </w:r>
      <w:hyperlink r:id="rId302"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0" w:name="n1602"/>
      <w:bookmarkEnd w:id="640"/>
      <w:r w:rsidRPr="0063431B">
        <w:rPr>
          <w:rFonts w:ascii="Times New Roman" w:eastAsia="Times New Roman" w:hAnsi="Times New Roman" w:cs="Times New Roman"/>
          <w:i/>
          <w:iCs/>
          <w:sz w:val="24"/>
          <w:szCs w:val="24"/>
          <w:lang w:eastAsia="uk-UA"/>
        </w:rPr>
        <w:t>{Абзац перший частини першої статті 27 із змінами, внесеними згідно із Законом </w:t>
      </w:r>
      <w:hyperlink r:id="rId303" w:anchor="n49"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1" w:name="n350"/>
      <w:bookmarkEnd w:id="641"/>
      <w:r w:rsidRPr="0063431B">
        <w:rPr>
          <w:rFonts w:ascii="Times New Roman" w:eastAsia="Times New Roman" w:hAnsi="Times New Roman" w:cs="Times New Roman"/>
          <w:sz w:val="24"/>
          <w:szCs w:val="24"/>
          <w:lang w:eastAsia="uk-UA"/>
        </w:rPr>
        <w:lastRenderedPageBreak/>
        <w:t>Особи, які претендують на зайняття посад, зазначених у </w:t>
      </w:r>
      <w:hyperlink r:id="rId304"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2" w:name="n1603"/>
      <w:bookmarkEnd w:id="642"/>
      <w:r w:rsidRPr="0063431B">
        <w:rPr>
          <w:rFonts w:ascii="Times New Roman" w:eastAsia="Times New Roman" w:hAnsi="Times New Roman" w:cs="Times New Roman"/>
          <w:i/>
          <w:iCs/>
          <w:sz w:val="24"/>
          <w:szCs w:val="24"/>
          <w:lang w:eastAsia="uk-UA"/>
        </w:rPr>
        <w:t>{Абзац другий частини першої статті 27 із змінами, внесеними згідно із Законом </w:t>
      </w:r>
      <w:hyperlink r:id="rId305" w:anchor="n49"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3" w:name="n351"/>
      <w:bookmarkEnd w:id="643"/>
      <w:r w:rsidRPr="0063431B">
        <w:rPr>
          <w:rFonts w:ascii="Times New Roman" w:eastAsia="Times New Roman" w:hAnsi="Times New Roman" w:cs="Times New Roman"/>
          <w:sz w:val="24"/>
          <w:szCs w:val="24"/>
          <w:lang w:eastAsia="uk-UA"/>
        </w:rPr>
        <w:t>Положення абзаців першого та другого цієї частини не поширюються на: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4" w:name="n352"/>
      <w:bookmarkEnd w:id="644"/>
      <w:r w:rsidRPr="0063431B">
        <w:rPr>
          <w:rFonts w:ascii="Times New Roman" w:eastAsia="Times New Roman" w:hAnsi="Times New Roman" w:cs="Times New Roman"/>
          <w:sz w:val="24"/>
          <w:szCs w:val="24"/>
          <w:lang w:eastAsia="uk-UA"/>
        </w:rPr>
        <w:t>1) народних засідателів і присяжних;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5" w:name="n353"/>
      <w:bookmarkEnd w:id="645"/>
      <w:r w:rsidRPr="0063431B">
        <w:rPr>
          <w:rFonts w:ascii="Times New Roman" w:eastAsia="Times New Roman" w:hAnsi="Times New Roman" w:cs="Times New Roman"/>
          <w:sz w:val="24"/>
          <w:szCs w:val="24"/>
          <w:lang w:eastAsia="uk-UA"/>
        </w:rPr>
        <w:t>2) близьких осіб, які прямо підпорядковані один одному у зв’язку з набуттям одним з них статусу виборної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6" w:name="n354"/>
      <w:bookmarkEnd w:id="646"/>
      <w:r w:rsidRPr="0063431B">
        <w:rPr>
          <w:rFonts w:ascii="Times New Roman" w:eastAsia="Times New Roman" w:hAnsi="Times New Roman" w:cs="Times New Roman"/>
          <w:sz w:val="24"/>
          <w:szCs w:val="24"/>
          <w:lang w:eastAsia="uk-UA"/>
        </w:rPr>
        <w:t>3) осіб, які працюють у сільських населених пунктах (крім тих, що є районними центрами), а також гірських населених пунктах.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7" w:name="n355"/>
      <w:bookmarkEnd w:id="647"/>
      <w:r w:rsidRPr="0063431B">
        <w:rPr>
          <w:rFonts w:ascii="Times New Roman" w:eastAsia="Times New Roman" w:hAnsi="Times New Roman" w:cs="Times New Roman"/>
          <w:sz w:val="24"/>
          <w:szCs w:val="24"/>
          <w:lang w:eastAsia="uk-UA"/>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8" w:name="n356"/>
      <w:bookmarkEnd w:id="648"/>
      <w:r w:rsidRPr="0063431B">
        <w:rPr>
          <w:rFonts w:ascii="Times New Roman" w:eastAsia="Times New Roman" w:hAnsi="Times New Roman" w:cs="Times New Roman"/>
          <w:sz w:val="24"/>
          <w:szCs w:val="24"/>
          <w:lang w:eastAsia="uk-U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49" w:name="n357"/>
      <w:bookmarkEnd w:id="649"/>
      <w:r w:rsidRPr="0063431B">
        <w:rPr>
          <w:rFonts w:ascii="Times New Roman" w:eastAsia="Times New Roman" w:hAnsi="Times New Roman" w:cs="Times New Roman"/>
          <w:sz w:val="24"/>
          <w:szCs w:val="24"/>
          <w:lang w:eastAsia="uk-UA"/>
        </w:rPr>
        <w:t>У разі неможливості такого переведення особа, яка перебуває у підпорядкуванні, підлягає звільненню із займаної посади.</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650" w:name="n358"/>
      <w:bookmarkEnd w:id="650"/>
      <w:r w:rsidRPr="0063431B">
        <w:rPr>
          <w:rFonts w:ascii="Times New Roman" w:eastAsia="Times New Roman" w:hAnsi="Times New Roman" w:cs="Times New Roman"/>
          <w:b/>
          <w:bCs/>
          <w:sz w:val="28"/>
          <w:szCs w:val="28"/>
          <w:lang w:eastAsia="uk-UA"/>
        </w:rPr>
        <w:t>Розділ V</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ЗАПОБІГАННЯ ТА ВРЕГУЛЮВАННЯ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51" w:name="n359"/>
      <w:bookmarkEnd w:id="651"/>
      <w:r w:rsidRPr="0063431B">
        <w:rPr>
          <w:rFonts w:ascii="Times New Roman" w:eastAsia="Times New Roman" w:hAnsi="Times New Roman" w:cs="Times New Roman"/>
          <w:b/>
          <w:bCs/>
          <w:sz w:val="24"/>
          <w:szCs w:val="24"/>
          <w:lang w:eastAsia="uk-UA"/>
        </w:rPr>
        <w:t>Стаття 28. </w:t>
      </w:r>
      <w:r w:rsidRPr="0063431B">
        <w:rPr>
          <w:rFonts w:ascii="Times New Roman" w:eastAsia="Times New Roman" w:hAnsi="Times New Roman" w:cs="Times New Roman"/>
          <w:sz w:val="24"/>
          <w:szCs w:val="24"/>
          <w:lang w:eastAsia="uk-UA"/>
        </w:rPr>
        <w:t>Запобігання та врегулювання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52" w:name="n360"/>
      <w:bookmarkEnd w:id="652"/>
      <w:r w:rsidRPr="0063431B">
        <w:rPr>
          <w:rFonts w:ascii="Times New Roman" w:eastAsia="Times New Roman" w:hAnsi="Times New Roman" w:cs="Times New Roman"/>
          <w:sz w:val="24"/>
          <w:szCs w:val="24"/>
          <w:lang w:eastAsia="uk-UA"/>
        </w:rPr>
        <w:t>1. Особи, зазначені у </w:t>
      </w:r>
      <w:hyperlink r:id="rId306" w:anchor="n26" w:history="1">
        <w:r w:rsidRPr="0063431B">
          <w:rPr>
            <w:rFonts w:ascii="Times New Roman" w:eastAsia="Times New Roman" w:hAnsi="Times New Roman" w:cs="Times New Roman"/>
            <w:color w:val="006600"/>
            <w:sz w:val="24"/>
            <w:szCs w:val="24"/>
            <w:u w:val="single"/>
            <w:lang w:eastAsia="uk-UA"/>
          </w:rPr>
          <w:t>пунктах 1</w:t>
        </w:r>
      </w:hyperlink>
      <w:r w:rsidRPr="0063431B">
        <w:rPr>
          <w:rFonts w:ascii="Times New Roman" w:eastAsia="Times New Roman" w:hAnsi="Times New Roman" w:cs="Times New Roman"/>
          <w:sz w:val="24"/>
          <w:szCs w:val="24"/>
          <w:lang w:eastAsia="uk-UA"/>
        </w:rPr>
        <w:t>, </w:t>
      </w:r>
      <w:hyperlink r:id="rId307" w:anchor="n37" w:history="1">
        <w:r w:rsidRPr="0063431B">
          <w:rPr>
            <w:rFonts w:ascii="Times New Roman" w:eastAsia="Times New Roman" w:hAnsi="Times New Roman" w:cs="Times New Roman"/>
            <w:color w:val="006600"/>
            <w:sz w:val="24"/>
            <w:szCs w:val="24"/>
            <w:u w:val="single"/>
            <w:lang w:eastAsia="uk-UA"/>
          </w:rPr>
          <w:t>2</w:t>
        </w:r>
      </w:hyperlink>
      <w:r w:rsidRPr="0063431B">
        <w:rPr>
          <w:rFonts w:ascii="Times New Roman" w:eastAsia="Times New Roman" w:hAnsi="Times New Roman" w:cs="Times New Roman"/>
          <w:sz w:val="24"/>
          <w:szCs w:val="24"/>
          <w:lang w:eastAsia="uk-UA"/>
        </w:rPr>
        <w:t> частини першої статті 3 цього Закону, зобов’язані: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53" w:name="n361"/>
      <w:bookmarkEnd w:id="653"/>
      <w:r w:rsidRPr="0063431B">
        <w:rPr>
          <w:rFonts w:ascii="Times New Roman" w:eastAsia="Times New Roman" w:hAnsi="Times New Roman" w:cs="Times New Roman"/>
          <w:sz w:val="24"/>
          <w:szCs w:val="24"/>
          <w:lang w:eastAsia="uk-UA"/>
        </w:rPr>
        <w:t>1) вживати заходів щодо недопущення виникнення реального, потенційного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54" w:name="n362"/>
      <w:bookmarkEnd w:id="654"/>
      <w:r w:rsidRPr="0063431B">
        <w:rPr>
          <w:rFonts w:ascii="Times New Roman" w:eastAsia="Times New Roman" w:hAnsi="Times New Roman" w:cs="Times New Roman"/>
          <w:sz w:val="24"/>
          <w:szCs w:val="24"/>
          <w:lang w:eastAsia="uk-UA"/>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55" w:name="n363"/>
      <w:bookmarkEnd w:id="655"/>
      <w:r w:rsidRPr="0063431B">
        <w:rPr>
          <w:rFonts w:ascii="Times New Roman" w:eastAsia="Times New Roman" w:hAnsi="Times New Roman" w:cs="Times New Roman"/>
          <w:sz w:val="24"/>
          <w:szCs w:val="24"/>
          <w:lang w:eastAsia="uk-UA"/>
        </w:rPr>
        <w:t>3) не вчиняти дій та не приймати рішень в умовах реального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56" w:name="n364"/>
      <w:bookmarkEnd w:id="656"/>
      <w:r w:rsidRPr="0063431B">
        <w:rPr>
          <w:rFonts w:ascii="Times New Roman" w:eastAsia="Times New Roman" w:hAnsi="Times New Roman" w:cs="Times New Roman"/>
          <w:sz w:val="24"/>
          <w:szCs w:val="24"/>
          <w:lang w:eastAsia="uk-UA"/>
        </w:rPr>
        <w:t>4) вжити заходів щодо врегулювання реального чи потенційного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57" w:name="n365"/>
      <w:bookmarkEnd w:id="657"/>
      <w:r w:rsidRPr="0063431B">
        <w:rPr>
          <w:rFonts w:ascii="Times New Roman" w:eastAsia="Times New Roman" w:hAnsi="Times New Roman" w:cs="Times New Roman"/>
          <w:sz w:val="24"/>
          <w:szCs w:val="24"/>
          <w:lang w:eastAsia="uk-UA"/>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58" w:name="n366"/>
      <w:bookmarkEnd w:id="658"/>
      <w:r w:rsidRPr="0063431B">
        <w:rPr>
          <w:rFonts w:ascii="Times New Roman" w:eastAsia="Times New Roman" w:hAnsi="Times New Roman" w:cs="Times New Roman"/>
          <w:sz w:val="24"/>
          <w:szCs w:val="24"/>
          <w:lang w:eastAsia="uk-UA"/>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59" w:name="n367"/>
      <w:bookmarkEnd w:id="659"/>
      <w:r w:rsidRPr="0063431B">
        <w:rPr>
          <w:rFonts w:ascii="Times New Roman" w:eastAsia="Times New Roman" w:hAnsi="Times New Roman" w:cs="Times New Roman"/>
          <w:sz w:val="24"/>
          <w:szCs w:val="24"/>
          <w:lang w:eastAsia="uk-UA"/>
        </w:rPr>
        <w:lastRenderedPageBreak/>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0" w:name="n368"/>
      <w:bookmarkEnd w:id="660"/>
      <w:r w:rsidRPr="0063431B">
        <w:rPr>
          <w:rFonts w:ascii="Times New Roman" w:eastAsia="Times New Roman" w:hAnsi="Times New Roman" w:cs="Times New Roman"/>
          <w:sz w:val="24"/>
          <w:szCs w:val="24"/>
          <w:lang w:eastAsia="uk-UA"/>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1" w:name="n369"/>
      <w:bookmarkEnd w:id="661"/>
      <w:r w:rsidRPr="0063431B">
        <w:rPr>
          <w:rFonts w:ascii="Times New Roman" w:eastAsia="Times New Roman" w:hAnsi="Times New Roman" w:cs="Times New Roman"/>
          <w:sz w:val="24"/>
          <w:szCs w:val="24"/>
          <w:lang w:eastAsia="uk-UA"/>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2" w:name="n1415"/>
      <w:bookmarkEnd w:id="662"/>
      <w:r w:rsidRPr="0063431B">
        <w:rPr>
          <w:rFonts w:ascii="Times New Roman" w:eastAsia="Times New Roman" w:hAnsi="Times New Roman" w:cs="Times New Roman"/>
          <w:i/>
          <w:iCs/>
          <w:sz w:val="24"/>
          <w:szCs w:val="24"/>
          <w:lang w:eastAsia="uk-UA"/>
        </w:rPr>
        <w:t>{Частина п'ята статті 28 із змінами, внесеними згідно із Законом</w:t>
      </w:r>
      <w:r w:rsidRPr="0063431B">
        <w:rPr>
          <w:rFonts w:ascii="Times New Roman" w:eastAsia="Times New Roman" w:hAnsi="Times New Roman" w:cs="Times New Roman"/>
          <w:sz w:val="24"/>
          <w:szCs w:val="24"/>
          <w:lang w:eastAsia="uk-UA"/>
        </w:rPr>
        <w:t> </w:t>
      </w:r>
      <w:hyperlink r:id="rId308" w:anchor="n364"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3" w:name="n370"/>
      <w:bookmarkEnd w:id="663"/>
      <w:r w:rsidRPr="0063431B">
        <w:rPr>
          <w:rFonts w:ascii="Times New Roman" w:eastAsia="Times New Roman" w:hAnsi="Times New Roman" w:cs="Times New Roman"/>
          <w:sz w:val="24"/>
          <w:szCs w:val="24"/>
          <w:lang w:eastAsia="uk-UA"/>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4" w:name="n371"/>
      <w:bookmarkEnd w:id="664"/>
      <w:r w:rsidRPr="0063431B">
        <w:rPr>
          <w:rFonts w:ascii="Times New Roman" w:eastAsia="Times New Roman" w:hAnsi="Times New Roman" w:cs="Times New Roman"/>
          <w:sz w:val="24"/>
          <w:szCs w:val="24"/>
          <w:lang w:eastAsia="uk-UA"/>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5" w:name="n372"/>
      <w:bookmarkEnd w:id="665"/>
      <w:r w:rsidRPr="0063431B">
        <w:rPr>
          <w:rFonts w:ascii="Times New Roman" w:eastAsia="Times New Roman" w:hAnsi="Times New Roman" w:cs="Times New Roman"/>
          <w:b/>
          <w:bCs/>
          <w:sz w:val="24"/>
          <w:szCs w:val="24"/>
          <w:lang w:eastAsia="uk-UA"/>
        </w:rPr>
        <w:t>Стаття 29. </w:t>
      </w:r>
      <w:r w:rsidRPr="0063431B">
        <w:rPr>
          <w:rFonts w:ascii="Times New Roman" w:eastAsia="Times New Roman" w:hAnsi="Times New Roman" w:cs="Times New Roman"/>
          <w:sz w:val="24"/>
          <w:szCs w:val="24"/>
          <w:lang w:eastAsia="uk-UA"/>
        </w:rPr>
        <w:t>Заходи зовнішнього та самостійного врегулювання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6" w:name="n373"/>
      <w:bookmarkEnd w:id="666"/>
      <w:r w:rsidRPr="0063431B">
        <w:rPr>
          <w:rFonts w:ascii="Times New Roman" w:eastAsia="Times New Roman" w:hAnsi="Times New Roman" w:cs="Times New Roman"/>
          <w:sz w:val="24"/>
          <w:szCs w:val="24"/>
          <w:lang w:eastAsia="uk-UA"/>
        </w:rPr>
        <w:t>1. Зовнішнє врегулювання конфлікту інтересів здійснюється шляхом: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7" w:name="n374"/>
      <w:bookmarkEnd w:id="667"/>
      <w:r w:rsidRPr="0063431B">
        <w:rPr>
          <w:rFonts w:ascii="Times New Roman" w:eastAsia="Times New Roman" w:hAnsi="Times New Roman" w:cs="Times New Roman"/>
          <w:sz w:val="24"/>
          <w:szCs w:val="24"/>
          <w:lang w:eastAsia="uk-UA"/>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8" w:name="n375"/>
      <w:bookmarkEnd w:id="668"/>
      <w:r w:rsidRPr="0063431B">
        <w:rPr>
          <w:rFonts w:ascii="Times New Roman" w:eastAsia="Times New Roman" w:hAnsi="Times New Roman" w:cs="Times New Roman"/>
          <w:sz w:val="24"/>
          <w:szCs w:val="24"/>
          <w:lang w:eastAsia="uk-UA"/>
        </w:rPr>
        <w:t>2) застосування зовнішнього контролю за виконанням особою відповідного завдання, вчиненням нею певних дій чи прийняття рішень;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69" w:name="n376"/>
      <w:bookmarkEnd w:id="669"/>
      <w:r w:rsidRPr="0063431B">
        <w:rPr>
          <w:rFonts w:ascii="Times New Roman" w:eastAsia="Times New Roman" w:hAnsi="Times New Roman" w:cs="Times New Roman"/>
          <w:sz w:val="24"/>
          <w:szCs w:val="24"/>
          <w:lang w:eastAsia="uk-UA"/>
        </w:rPr>
        <w:t>3) обмеження доступу особи до певної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0" w:name="n377"/>
      <w:bookmarkEnd w:id="670"/>
      <w:r w:rsidRPr="0063431B">
        <w:rPr>
          <w:rFonts w:ascii="Times New Roman" w:eastAsia="Times New Roman" w:hAnsi="Times New Roman" w:cs="Times New Roman"/>
          <w:sz w:val="24"/>
          <w:szCs w:val="24"/>
          <w:lang w:eastAsia="uk-UA"/>
        </w:rPr>
        <w:t>4) перегляду обсягу службових повноважень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1" w:name="n378"/>
      <w:bookmarkEnd w:id="671"/>
      <w:r w:rsidRPr="0063431B">
        <w:rPr>
          <w:rFonts w:ascii="Times New Roman" w:eastAsia="Times New Roman" w:hAnsi="Times New Roman" w:cs="Times New Roman"/>
          <w:sz w:val="24"/>
          <w:szCs w:val="24"/>
          <w:lang w:eastAsia="uk-UA"/>
        </w:rPr>
        <w:t>5) переведення особи на іншу посаду;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2" w:name="n379"/>
      <w:bookmarkEnd w:id="672"/>
      <w:r w:rsidRPr="0063431B">
        <w:rPr>
          <w:rFonts w:ascii="Times New Roman" w:eastAsia="Times New Roman" w:hAnsi="Times New Roman" w:cs="Times New Roman"/>
          <w:sz w:val="24"/>
          <w:szCs w:val="24"/>
          <w:lang w:eastAsia="uk-UA"/>
        </w:rPr>
        <w:t>6) звільнення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3" w:name="n380"/>
      <w:bookmarkEnd w:id="673"/>
      <w:r w:rsidRPr="0063431B">
        <w:rPr>
          <w:rFonts w:ascii="Times New Roman" w:eastAsia="Times New Roman" w:hAnsi="Times New Roman" w:cs="Times New Roman"/>
          <w:sz w:val="24"/>
          <w:szCs w:val="24"/>
          <w:lang w:eastAsia="uk-UA"/>
        </w:rPr>
        <w:t>2. Особи, зазначені у </w:t>
      </w:r>
      <w:hyperlink r:id="rId309" w:anchor="n26" w:history="1">
        <w:r w:rsidRPr="0063431B">
          <w:rPr>
            <w:rFonts w:ascii="Times New Roman" w:eastAsia="Times New Roman" w:hAnsi="Times New Roman" w:cs="Times New Roman"/>
            <w:color w:val="006600"/>
            <w:sz w:val="24"/>
            <w:szCs w:val="24"/>
            <w:u w:val="single"/>
            <w:lang w:eastAsia="uk-UA"/>
          </w:rPr>
          <w:t>пунктах 1</w:t>
        </w:r>
      </w:hyperlink>
      <w:r w:rsidRPr="0063431B">
        <w:rPr>
          <w:rFonts w:ascii="Times New Roman" w:eastAsia="Times New Roman" w:hAnsi="Times New Roman" w:cs="Times New Roman"/>
          <w:sz w:val="24"/>
          <w:szCs w:val="24"/>
          <w:lang w:eastAsia="uk-UA"/>
        </w:rPr>
        <w:t>, </w:t>
      </w:r>
      <w:hyperlink r:id="rId310" w:anchor="n37" w:history="1">
        <w:r w:rsidRPr="0063431B">
          <w:rPr>
            <w:rFonts w:ascii="Times New Roman" w:eastAsia="Times New Roman" w:hAnsi="Times New Roman" w:cs="Times New Roman"/>
            <w:color w:val="006600"/>
            <w:sz w:val="24"/>
            <w:szCs w:val="24"/>
            <w:u w:val="single"/>
            <w:lang w:eastAsia="uk-UA"/>
          </w:rPr>
          <w:t>2</w:t>
        </w:r>
      </w:hyperlink>
      <w:r w:rsidRPr="0063431B">
        <w:rPr>
          <w:rFonts w:ascii="Times New Roman" w:eastAsia="Times New Roman" w:hAnsi="Times New Roman" w:cs="Times New Roman"/>
          <w:sz w:val="24"/>
          <w:szCs w:val="24"/>
          <w:lang w:eastAsia="uk-UA"/>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4" w:name="n381"/>
      <w:bookmarkEnd w:id="674"/>
      <w:r w:rsidRPr="0063431B">
        <w:rPr>
          <w:rFonts w:ascii="Times New Roman" w:eastAsia="Times New Roman" w:hAnsi="Times New Roman" w:cs="Times New Roman"/>
          <w:sz w:val="24"/>
          <w:szCs w:val="24"/>
          <w:lang w:eastAsia="uk-UA"/>
        </w:rPr>
        <w:t>Позбавлення приватного інтересу має виключати будь-яку можливість його приховування.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5" w:name="n382"/>
      <w:bookmarkEnd w:id="675"/>
      <w:r w:rsidRPr="0063431B">
        <w:rPr>
          <w:rFonts w:ascii="Times New Roman" w:eastAsia="Times New Roman" w:hAnsi="Times New Roman" w:cs="Times New Roman"/>
          <w:b/>
          <w:bCs/>
          <w:sz w:val="24"/>
          <w:szCs w:val="24"/>
          <w:lang w:eastAsia="uk-UA"/>
        </w:rPr>
        <w:t>Стаття 30. </w:t>
      </w:r>
      <w:r w:rsidRPr="0063431B">
        <w:rPr>
          <w:rFonts w:ascii="Times New Roman" w:eastAsia="Times New Roman" w:hAnsi="Times New Roman" w:cs="Times New Roman"/>
          <w:sz w:val="24"/>
          <w:szCs w:val="24"/>
          <w:lang w:eastAsia="uk-UA"/>
        </w:rPr>
        <w:t>Усунення від виконання завдання, вчинення дій, прийняття рішення чи участі в його прийнятті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6" w:name="n383"/>
      <w:bookmarkEnd w:id="676"/>
      <w:r w:rsidRPr="0063431B">
        <w:rPr>
          <w:rFonts w:ascii="Times New Roman" w:eastAsia="Times New Roman" w:hAnsi="Times New Roman" w:cs="Times New Roman"/>
          <w:sz w:val="24"/>
          <w:szCs w:val="24"/>
          <w:lang w:eastAsia="uk-UA"/>
        </w:rPr>
        <w:t xml:space="preserve">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w:t>
      </w:r>
      <w:r w:rsidRPr="0063431B">
        <w:rPr>
          <w:rFonts w:ascii="Times New Roman" w:eastAsia="Times New Roman" w:hAnsi="Times New Roman" w:cs="Times New Roman"/>
          <w:sz w:val="24"/>
          <w:szCs w:val="24"/>
          <w:lang w:eastAsia="uk-UA"/>
        </w:rPr>
        <w:lastRenderedPageBreak/>
        <w:t>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7" w:name="n384"/>
      <w:bookmarkEnd w:id="677"/>
      <w:r w:rsidRPr="0063431B">
        <w:rPr>
          <w:rFonts w:ascii="Times New Roman" w:eastAsia="Times New Roman" w:hAnsi="Times New Roman" w:cs="Times New Roman"/>
          <w:sz w:val="24"/>
          <w:szCs w:val="24"/>
          <w:lang w:eastAsia="uk-UA"/>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8" w:name="n385"/>
      <w:bookmarkEnd w:id="678"/>
      <w:r w:rsidRPr="0063431B">
        <w:rPr>
          <w:rFonts w:ascii="Times New Roman" w:eastAsia="Times New Roman" w:hAnsi="Times New Roman" w:cs="Times New Roman"/>
          <w:b/>
          <w:bCs/>
          <w:sz w:val="24"/>
          <w:szCs w:val="24"/>
          <w:lang w:eastAsia="uk-UA"/>
        </w:rPr>
        <w:t>Стаття 31. </w:t>
      </w:r>
      <w:r w:rsidRPr="0063431B">
        <w:rPr>
          <w:rFonts w:ascii="Times New Roman" w:eastAsia="Times New Roman" w:hAnsi="Times New Roman" w:cs="Times New Roman"/>
          <w:sz w:val="24"/>
          <w:szCs w:val="24"/>
          <w:lang w:eastAsia="uk-UA"/>
        </w:rPr>
        <w:t>Обмеження доступу до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79" w:name="n386"/>
      <w:bookmarkEnd w:id="679"/>
      <w:r w:rsidRPr="0063431B">
        <w:rPr>
          <w:rFonts w:ascii="Times New Roman" w:eastAsia="Times New Roman" w:hAnsi="Times New Roman" w:cs="Times New Roman"/>
          <w:sz w:val="24"/>
          <w:szCs w:val="24"/>
          <w:lang w:eastAsia="uk-UA"/>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0" w:name="n387"/>
      <w:bookmarkEnd w:id="680"/>
      <w:r w:rsidRPr="0063431B">
        <w:rPr>
          <w:rFonts w:ascii="Times New Roman" w:eastAsia="Times New Roman" w:hAnsi="Times New Roman" w:cs="Times New Roman"/>
          <w:b/>
          <w:bCs/>
          <w:sz w:val="24"/>
          <w:szCs w:val="24"/>
          <w:lang w:eastAsia="uk-UA"/>
        </w:rPr>
        <w:t>Стаття 32. </w:t>
      </w:r>
      <w:r w:rsidRPr="0063431B">
        <w:rPr>
          <w:rFonts w:ascii="Times New Roman" w:eastAsia="Times New Roman" w:hAnsi="Times New Roman" w:cs="Times New Roman"/>
          <w:sz w:val="24"/>
          <w:szCs w:val="24"/>
          <w:lang w:eastAsia="uk-UA"/>
        </w:rPr>
        <w:t>Перегляд обсягу службових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1" w:name="n388"/>
      <w:bookmarkEnd w:id="681"/>
      <w:r w:rsidRPr="0063431B">
        <w:rPr>
          <w:rFonts w:ascii="Times New Roman" w:eastAsia="Times New Roman" w:hAnsi="Times New Roman" w:cs="Times New Roman"/>
          <w:sz w:val="24"/>
          <w:szCs w:val="24"/>
          <w:lang w:eastAsia="uk-UA"/>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2" w:name="n389"/>
      <w:bookmarkEnd w:id="682"/>
      <w:r w:rsidRPr="0063431B">
        <w:rPr>
          <w:rFonts w:ascii="Times New Roman" w:eastAsia="Times New Roman" w:hAnsi="Times New Roman" w:cs="Times New Roman"/>
          <w:b/>
          <w:bCs/>
          <w:sz w:val="24"/>
          <w:szCs w:val="24"/>
          <w:lang w:eastAsia="uk-UA"/>
        </w:rPr>
        <w:t>Стаття 33. </w:t>
      </w:r>
      <w:r w:rsidRPr="0063431B">
        <w:rPr>
          <w:rFonts w:ascii="Times New Roman" w:eastAsia="Times New Roman" w:hAnsi="Times New Roman" w:cs="Times New Roman"/>
          <w:sz w:val="24"/>
          <w:szCs w:val="24"/>
          <w:lang w:eastAsia="uk-UA"/>
        </w:rPr>
        <w:t>Здійснення повноважень під зовнішнім контролем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3" w:name="n390"/>
      <w:bookmarkEnd w:id="683"/>
      <w:r w:rsidRPr="0063431B">
        <w:rPr>
          <w:rFonts w:ascii="Times New Roman" w:eastAsia="Times New Roman" w:hAnsi="Times New Roman" w:cs="Times New Roman"/>
          <w:sz w:val="24"/>
          <w:szCs w:val="24"/>
          <w:lang w:eastAsia="uk-UA"/>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4" w:name="n391"/>
      <w:bookmarkEnd w:id="684"/>
      <w:r w:rsidRPr="0063431B">
        <w:rPr>
          <w:rFonts w:ascii="Times New Roman" w:eastAsia="Times New Roman" w:hAnsi="Times New Roman" w:cs="Times New Roman"/>
          <w:sz w:val="24"/>
          <w:szCs w:val="24"/>
          <w:lang w:eastAsia="uk-UA"/>
        </w:rPr>
        <w:t>2. Зовнішній контроль здійснюється в таких формах: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5" w:name="n392"/>
      <w:bookmarkEnd w:id="685"/>
      <w:r w:rsidRPr="0063431B">
        <w:rPr>
          <w:rFonts w:ascii="Times New Roman" w:eastAsia="Times New Roman" w:hAnsi="Times New Roman" w:cs="Times New Roman"/>
          <w:sz w:val="24"/>
          <w:szCs w:val="24"/>
          <w:lang w:eastAsia="uk-UA"/>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6" w:name="n393"/>
      <w:bookmarkEnd w:id="686"/>
      <w:r w:rsidRPr="0063431B">
        <w:rPr>
          <w:rFonts w:ascii="Times New Roman" w:eastAsia="Times New Roman" w:hAnsi="Times New Roman" w:cs="Times New Roman"/>
          <w:sz w:val="24"/>
          <w:szCs w:val="24"/>
          <w:lang w:eastAsia="uk-UA"/>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7" w:name="n394"/>
      <w:bookmarkEnd w:id="687"/>
      <w:r w:rsidRPr="0063431B">
        <w:rPr>
          <w:rFonts w:ascii="Times New Roman" w:eastAsia="Times New Roman" w:hAnsi="Times New Roman" w:cs="Times New Roman"/>
          <w:sz w:val="24"/>
          <w:szCs w:val="24"/>
          <w:lang w:eastAsia="uk-UA"/>
        </w:rPr>
        <w:t>3) участь уповноваженої особи Національного агентства в роботі колегіального органу в статусі спостерігача без права голосу.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8" w:name="n395"/>
      <w:bookmarkEnd w:id="688"/>
      <w:r w:rsidRPr="0063431B">
        <w:rPr>
          <w:rFonts w:ascii="Times New Roman" w:eastAsia="Times New Roman" w:hAnsi="Times New Roman" w:cs="Times New Roman"/>
          <w:sz w:val="24"/>
          <w:szCs w:val="24"/>
          <w:lang w:eastAsia="uk-UA"/>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89" w:name="n396"/>
      <w:bookmarkEnd w:id="689"/>
      <w:r w:rsidRPr="0063431B">
        <w:rPr>
          <w:rFonts w:ascii="Times New Roman" w:eastAsia="Times New Roman" w:hAnsi="Times New Roman" w:cs="Times New Roman"/>
          <w:b/>
          <w:bCs/>
          <w:sz w:val="24"/>
          <w:szCs w:val="24"/>
          <w:lang w:eastAsia="uk-UA"/>
        </w:rPr>
        <w:t>Стаття 34. </w:t>
      </w:r>
      <w:r w:rsidRPr="0063431B">
        <w:rPr>
          <w:rFonts w:ascii="Times New Roman" w:eastAsia="Times New Roman" w:hAnsi="Times New Roman" w:cs="Times New Roman"/>
          <w:sz w:val="24"/>
          <w:szCs w:val="24"/>
          <w:lang w:eastAsia="uk-UA"/>
        </w:rPr>
        <w:t>Переведення, звільнення особи у зв’язку з наявністю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90" w:name="n397"/>
      <w:bookmarkEnd w:id="690"/>
      <w:r w:rsidRPr="0063431B">
        <w:rPr>
          <w:rFonts w:ascii="Times New Roman" w:eastAsia="Times New Roman" w:hAnsi="Times New Roman" w:cs="Times New Roman"/>
          <w:sz w:val="24"/>
          <w:szCs w:val="24"/>
          <w:lang w:eastAsia="uk-UA"/>
        </w:rPr>
        <w:lastRenderedPageBreak/>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91" w:name="n398"/>
      <w:bookmarkEnd w:id="691"/>
      <w:r w:rsidRPr="0063431B">
        <w:rPr>
          <w:rFonts w:ascii="Times New Roman" w:eastAsia="Times New Roman" w:hAnsi="Times New Roman" w:cs="Times New Roman"/>
          <w:sz w:val="24"/>
          <w:szCs w:val="24"/>
          <w:lang w:eastAsia="uk-UA"/>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92" w:name="n399"/>
      <w:bookmarkEnd w:id="692"/>
      <w:r w:rsidRPr="0063431B">
        <w:rPr>
          <w:rFonts w:ascii="Times New Roman" w:eastAsia="Times New Roman" w:hAnsi="Times New Roman" w:cs="Times New Roman"/>
          <w:sz w:val="24"/>
          <w:szCs w:val="24"/>
          <w:lang w:eastAsia="uk-UA"/>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693" w:name="n400"/>
      <w:bookmarkEnd w:id="693"/>
      <w:r w:rsidRPr="0063431B">
        <w:rPr>
          <w:rFonts w:ascii="Times New Roman" w:eastAsia="Times New Roman" w:hAnsi="Times New Roman" w:cs="Times New Roman"/>
          <w:b/>
          <w:bCs/>
          <w:sz w:val="24"/>
          <w:szCs w:val="24"/>
          <w:lang w:eastAsia="uk-UA"/>
        </w:rPr>
        <w:t>Стаття 35. </w:t>
      </w:r>
      <w:r w:rsidRPr="0063431B">
        <w:rPr>
          <w:rFonts w:ascii="Times New Roman" w:eastAsia="Times New Roman" w:hAnsi="Times New Roman" w:cs="Times New Roman"/>
          <w:i/>
          <w:iCs/>
          <w:sz w:val="24"/>
          <w:szCs w:val="24"/>
          <w:lang w:eastAsia="uk-UA"/>
        </w:rPr>
        <w:t>{Статтю 35 виключено на підставі Закону </w:t>
      </w:r>
      <w:hyperlink r:id="rId311" w:anchor="n76"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94" w:name="n1709"/>
      <w:bookmarkEnd w:id="694"/>
      <w:r w:rsidRPr="0063431B">
        <w:rPr>
          <w:rFonts w:ascii="Times New Roman" w:eastAsia="Times New Roman" w:hAnsi="Times New Roman" w:cs="Times New Roman"/>
          <w:b/>
          <w:bCs/>
          <w:sz w:val="24"/>
          <w:szCs w:val="24"/>
          <w:lang w:eastAsia="uk-UA"/>
        </w:rPr>
        <w:t>Стаття 35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95" w:name="n1710"/>
      <w:bookmarkEnd w:id="695"/>
      <w:r w:rsidRPr="0063431B">
        <w:rPr>
          <w:rFonts w:ascii="Times New Roman" w:eastAsia="Times New Roman" w:hAnsi="Times New Roman" w:cs="Times New Roman"/>
          <w:sz w:val="24"/>
          <w:szCs w:val="24"/>
          <w:lang w:eastAsia="uk-UA"/>
        </w:rPr>
        <w:t>1. Правила врегулювання конфлікту інтересів у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96" w:name="n1711"/>
      <w:bookmarkEnd w:id="696"/>
      <w:r w:rsidRPr="0063431B">
        <w:rPr>
          <w:rFonts w:ascii="Times New Roman" w:eastAsia="Times New Roman" w:hAnsi="Times New Roman" w:cs="Times New Roman"/>
          <w:sz w:val="24"/>
          <w:szCs w:val="24"/>
          <w:lang w:eastAsia="uk-UA"/>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97" w:name="n1712"/>
      <w:bookmarkEnd w:id="697"/>
      <w:r w:rsidRPr="0063431B">
        <w:rPr>
          <w:rFonts w:ascii="Times New Roman" w:eastAsia="Times New Roman" w:hAnsi="Times New Roman" w:cs="Times New Roman"/>
          <w:sz w:val="24"/>
          <w:szCs w:val="24"/>
          <w:lang w:eastAsia="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698" w:name="n1713"/>
      <w:bookmarkEnd w:id="698"/>
      <w:r w:rsidRPr="0063431B">
        <w:rPr>
          <w:rFonts w:ascii="Times New Roman" w:eastAsia="Times New Roman" w:hAnsi="Times New Roman" w:cs="Times New Roman"/>
          <w:sz w:val="24"/>
          <w:szCs w:val="24"/>
          <w:lang w:eastAsia="uk-UA"/>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63431B" w:rsidRPr="0063431B" w:rsidRDefault="0063431B" w:rsidP="0063431B">
      <w:pPr>
        <w:spacing w:after="100" w:afterAutospacing="1" w:line="240" w:lineRule="auto"/>
        <w:rPr>
          <w:rFonts w:ascii="Times New Roman" w:eastAsia="Times New Roman" w:hAnsi="Times New Roman" w:cs="Times New Roman"/>
          <w:sz w:val="24"/>
          <w:szCs w:val="24"/>
          <w:lang w:eastAsia="uk-UA"/>
        </w:rPr>
      </w:pPr>
      <w:bookmarkStart w:id="699" w:name="n1708"/>
      <w:bookmarkEnd w:id="699"/>
      <w:r w:rsidRPr="0063431B">
        <w:rPr>
          <w:rFonts w:ascii="Times New Roman" w:eastAsia="Times New Roman" w:hAnsi="Times New Roman" w:cs="Times New Roman"/>
          <w:i/>
          <w:iCs/>
          <w:sz w:val="24"/>
          <w:szCs w:val="24"/>
          <w:lang w:eastAsia="uk-UA"/>
        </w:rPr>
        <w:t>{Закон доповнено статтею 35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312" w:anchor="n77"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0" w:name="n405"/>
      <w:bookmarkEnd w:id="700"/>
      <w:r w:rsidRPr="0063431B">
        <w:rPr>
          <w:rFonts w:ascii="Times New Roman" w:eastAsia="Times New Roman" w:hAnsi="Times New Roman" w:cs="Times New Roman"/>
          <w:b/>
          <w:bCs/>
          <w:sz w:val="24"/>
          <w:szCs w:val="24"/>
          <w:lang w:eastAsia="uk-UA"/>
        </w:rPr>
        <w:t>Стаття 36. </w:t>
      </w:r>
      <w:r w:rsidRPr="0063431B">
        <w:rPr>
          <w:rFonts w:ascii="Times New Roman" w:eastAsia="Times New Roman" w:hAnsi="Times New Roman" w:cs="Times New Roman"/>
          <w:sz w:val="24"/>
          <w:szCs w:val="24"/>
          <w:lang w:eastAsia="uk-UA"/>
        </w:rPr>
        <w:t>Запобігання конфлікту інтересів у зв’язку з наявністю в особи підприємств чи корпоративних прав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1" w:name="n406"/>
      <w:bookmarkEnd w:id="701"/>
      <w:r w:rsidRPr="0063431B">
        <w:rPr>
          <w:rFonts w:ascii="Times New Roman" w:eastAsia="Times New Roman" w:hAnsi="Times New Roman" w:cs="Times New Roman"/>
          <w:sz w:val="24"/>
          <w:szCs w:val="24"/>
          <w:lang w:eastAsia="uk-UA"/>
        </w:rPr>
        <w:t>1. Особи, зазначені в </w:t>
      </w:r>
      <w:hyperlink r:id="rId313"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314" w:anchor="n38" w:history="1">
        <w:r w:rsidRPr="0063431B">
          <w:rPr>
            <w:rFonts w:ascii="Times New Roman" w:eastAsia="Times New Roman" w:hAnsi="Times New Roman" w:cs="Times New Roman"/>
            <w:color w:val="006600"/>
            <w:sz w:val="24"/>
            <w:szCs w:val="24"/>
            <w:u w:val="single"/>
            <w:lang w:eastAsia="uk-UA"/>
          </w:rPr>
          <w:t>підпункті "а"</w:t>
        </w:r>
      </w:hyperlink>
      <w:r w:rsidRPr="0063431B">
        <w:rPr>
          <w:rFonts w:ascii="Times New Roman" w:eastAsia="Times New Roman" w:hAnsi="Times New Roman" w:cs="Times New Roman"/>
          <w:sz w:val="24"/>
          <w:szCs w:val="24"/>
          <w:lang w:eastAsia="uk-UA"/>
        </w:rPr>
        <w:t> пункту 2 частини першої статті 3 цього Закону, зобов’язані 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2" w:name="n1618"/>
      <w:bookmarkEnd w:id="702"/>
      <w:r w:rsidRPr="0063431B">
        <w:rPr>
          <w:rFonts w:ascii="Times New Roman" w:eastAsia="Times New Roman" w:hAnsi="Times New Roman" w:cs="Times New Roman"/>
          <w:sz w:val="24"/>
          <w:szCs w:val="24"/>
          <w:lang w:eastAsia="uk-UA"/>
        </w:rPr>
        <w:lastRenderedPageBreak/>
        <w:t>Якщо на момент закінчення зазначеного шестидесятиденного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в </w:t>
      </w:r>
      <w:hyperlink r:id="rId315"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316" w:anchor="n38" w:history="1">
        <w:r w:rsidRPr="0063431B">
          <w:rPr>
            <w:rFonts w:ascii="Times New Roman" w:eastAsia="Times New Roman" w:hAnsi="Times New Roman" w:cs="Times New Roman"/>
            <w:color w:val="006600"/>
            <w:sz w:val="24"/>
            <w:szCs w:val="24"/>
            <w:u w:val="single"/>
            <w:lang w:eastAsia="uk-UA"/>
          </w:rPr>
          <w:t>підпункті "а"</w:t>
        </w:r>
      </w:hyperlink>
      <w:r w:rsidRPr="0063431B">
        <w:rPr>
          <w:rFonts w:ascii="Times New Roman" w:eastAsia="Times New Roman" w:hAnsi="Times New Roman" w:cs="Times New Roman"/>
          <w:sz w:val="24"/>
          <w:szCs w:val="24"/>
          <w:lang w:eastAsia="uk-UA"/>
        </w:rPr>
        <w:t> пункту 2 частини першої статті 3 цього Закону, зобов’язані передати такі належні їм акції в управління іншій особі протягом 60 днів з дня відновлення внесення змін до системи депозитарного обліку щодо відповідних акцій.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3" w:name="n407"/>
      <w:bookmarkEnd w:id="703"/>
      <w:r w:rsidRPr="0063431B">
        <w:rPr>
          <w:rFonts w:ascii="Times New Roman" w:eastAsia="Times New Roman" w:hAnsi="Times New Roman" w:cs="Times New Roman"/>
          <w:sz w:val="24"/>
          <w:szCs w:val="24"/>
          <w:lang w:eastAsia="uk-UA"/>
        </w:rPr>
        <w:t>У вказаних вище випадках особам, зазначеним у </w:t>
      </w:r>
      <w:hyperlink r:id="rId317"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318" w:anchor="n38" w:history="1">
        <w:r w:rsidRPr="0063431B">
          <w:rPr>
            <w:rFonts w:ascii="Times New Roman" w:eastAsia="Times New Roman" w:hAnsi="Times New Roman" w:cs="Times New Roman"/>
            <w:color w:val="006600"/>
            <w:sz w:val="24"/>
            <w:szCs w:val="24"/>
            <w:u w:val="single"/>
            <w:lang w:eastAsia="uk-UA"/>
          </w:rPr>
          <w:t>підпункті "а"</w:t>
        </w:r>
      </w:hyperlink>
      <w:r w:rsidRPr="0063431B">
        <w:rPr>
          <w:rFonts w:ascii="Times New Roman" w:eastAsia="Times New Roman" w:hAnsi="Times New Roman" w:cs="Times New Roman"/>
          <w:sz w:val="24"/>
          <w:szCs w:val="24"/>
          <w:lang w:eastAsia="uk-UA"/>
        </w:rPr>
        <w:t>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4" w:name="n1795"/>
      <w:bookmarkEnd w:id="704"/>
      <w:r w:rsidRPr="0063431B">
        <w:rPr>
          <w:rFonts w:ascii="Times New Roman" w:eastAsia="Times New Roman" w:hAnsi="Times New Roman" w:cs="Times New Roman"/>
          <w:i/>
          <w:iCs/>
          <w:sz w:val="24"/>
          <w:szCs w:val="24"/>
          <w:lang w:eastAsia="uk-UA"/>
        </w:rPr>
        <w:t>{Частина перша статті 36 із змінами, внесеними згідно із Законом </w:t>
      </w:r>
      <w:hyperlink r:id="rId319" w:anchor="n8" w:tgtFrame="_blank" w:history="1">
        <w:r w:rsidRPr="0063431B">
          <w:rPr>
            <w:rFonts w:ascii="Times New Roman" w:eastAsia="Times New Roman" w:hAnsi="Times New Roman" w:cs="Times New Roman"/>
            <w:i/>
            <w:iCs/>
            <w:color w:val="000099"/>
            <w:sz w:val="24"/>
            <w:szCs w:val="24"/>
            <w:u w:val="single"/>
            <w:lang w:eastAsia="uk-UA"/>
          </w:rPr>
          <w:t>№ 852-IX від 02.09.2020</w:t>
        </w:r>
      </w:hyperlink>
      <w:r w:rsidRPr="0063431B">
        <w:rPr>
          <w:rFonts w:ascii="Times New Roman" w:eastAsia="Times New Roman" w:hAnsi="Times New Roman" w:cs="Times New Roman"/>
          <w:i/>
          <w:iCs/>
          <w:sz w:val="24"/>
          <w:szCs w:val="24"/>
          <w:lang w:eastAsia="uk-UA"/>
        </w:rPr>
        <w:t>; в редакції Закону </w:t>
      </w:r>
      <w:hyperlink r:id="rId320" w:anchor="n13" w:tgtFrame="_blank" w:history="1">
        <w:r w:rsidRPr="0063431B">
          <w:rPr>
            <w:rFonts w:ascii="Times New Roman" w:eastAsia="Times New Roman" w:hAnsi="Times New Roman" w:cs="Times New Roman"/>
            <w:i/>
            <w:iCs/>
            <w:color w:val="000099"/>
            <w:sz w:val="24"/>
            <w:szCs w:val="24"/>
            <w:u w:val="single"/>
            <w:lang w:eastAsia="uk-UA"/>
          </w:rPr>
          <w:t>№ 1443-IX від 29.04.2021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5" w:name="n408"/>
      <w:bookmarkEnd w:id="705"/>
      <w:r w:rsidRPr="0063431B">
        <w:rPr>
          <w:rFonts w:ascii="Times New Roman" w:eastAsia="Times New Roman" w:hAnsi="Times New Roman" w:cs="Times New Roman"/>
          <w:sz w:val="24"/>
          <w:szCs w:val="24"/>
          <w:lang w:eastAsia="uk-UA"/>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6" w:name="n409"/>
      <w:bookmarkEnd w:id="706"/>
      <w:r w:rsidRPr="0063431B">
        <w:rPr>
          <w:rFonts w:ascii="Times New Roman" w:eastAsia="Times New Roman" w:hAnsi="Times New Roman" w:cs="Times New Roman"/>
          <w:sz w:val="24"/>
          <w:szCs w:val="24"/>
          <w:lang w:eastAsia="uk-UA"/>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7" w:name="n410"/>
      <w:bookmarkEnd w:id="707"/>
      <w:r w:rsidRPr="0063431B">
        <w:rPr>
          <w:rFonts w:ascii="Times New Roman" w:eastAsia="Times New Roman" w:hAnsi="Times New Roman" w:cs="Times New Roman"/>
          <w:sz w:val="24"/>
          <w:szCs w:val="24"/>
          <w:lang w:eastAsia="uk-UA"/>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8" w:name="n411"/>
      <w:bookmarkEnd w:id="708"/>
      <w:r w:rsidRPr="0063431B">
        <w:rPr>
          <w:rFonts w:ascii="Times New Roman" w:eastAsia="Times New Roman" w:hAnsi="Times New Roman" w:cs="Times New Roman"/>
          <w:sz w:val="24"/>
          <w:szCs w:val="24"/>
          <w:lang w:eastAsia="uk-UA"/>
        </w:rPr>
        <w:t>2) укладення договору про управління портфелем фінансових інструментів та/або грошовими коштами, призначеними для інвестування у фінансові інструменти, з інвестиційною фірмою, яка має видану Національною комісією з цінних паперів та фондового ринку ліцензію на провадження діяльності з управління портфелем фінансових інструментів;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09" w:name="n1825"/>
      <w:bookmarkEnd w:id="709"/>
      <w:r w:rsidRPr="0063431B">
        <w:rPr>
          <w:rFonts w:ascii="Times New Roman" w:eastAsia="Times New Roman" w:hAnsi="Times New Roman" w:cs="Times New Roman"/>
          <w:i/>
          <w:iCs/>
          <w:sz w:val="24"/>
          <w:szCs w:val="24"/>
          <w:lang w:eastAsia="uk-UA"/>
        </w:rPr>
        <w:t>{Пункт 2 частини третьої статті 36 в редакції Закону </w:t>
      </w:r>
      <w:hyperlink r:id="rId321" w:anchor="n4688" w:tgtFrame="_blank" w:history="1">
        <w:r w:rsidRPr="0063431B">
          <w:rPr>
            <w:rFonts w:ascii="Times New Roman" w:eastAsia="Times New Roman" w:hAnsi="Times New Roman" w:cs="Times New Roman"/>
            <w:i/>
            <w:iCs/>
            <w:color w:val="000099"/>
            <w:sz w:val="24"/>
            <w:szCs w:val="24"/>
            <w:u w:val="single"/>
            <w:lang w:eastAsia="uk-UA"/>
          </w:rPr>
          <w:t>№ 738-IX від 19.06.2020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0" w:name="n412"/>
      <w:bookmarkEnd w:id="710"/>
      <w:r w:rsidRPr="0063431B">
        <w:rPr>
          <w:rFonts w:ascii="Times New Roman" w:eastAsia="Times New Roman" w:hAnsi="Times New Roman" w:cs="Times New Roman"/>
          <w:sz w:val="24"/>
          <w:szCs w:val="24"/>
          <w:lang w:eastAsia="uk-UA"/>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1" w:name="n413"/>
      <w:bookmarkEnd w:id="711"/>
      <w:r w:rsidRPr="0063431B">
        <w:rPr>
          <w:rFonts w:ascii="Times New Roman" w:eastAsia="Times New Roman" w:hAnsi="Times New Roman" w:cs="Times New Roman"/>
          <w:sz w:val="24"/>
          <w:szCs w:val="24"/>
          <w:lang w:eastAsia="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2" w:name="n414"/>
      <w:bookmarkEnd w:id="712"/>
      <w:r w:rsidRPr="0063431B">
        <w:rPr>
          <w:rFonts w:ascii="Times New Roman" w:eastAsia="Times New Roman" w:hAnsi="Times New Roman" w:cs="Times New Roman"/>
          <w:sz w:val="24"/>
          <w:szCs w:val="24"/>
          <w:lang w:eastAsia="uk-UA"/>
        </w:rPr>
        <w:t>4. Особи, зазначені у </w:t>
      </w:r>
      <w:hyperlink r:id="rId322"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323" w:anchor="n38" w:history="1">
        <w:r w:rsidRPr="0063431B">
          <w:rPr>
            <w:rFonts w:ascii="Times New Roman" w:eastAsia="Times New Roman" w:hAnsi="Times New Roman" w:cs="Times New Roman"/>
            <w:color w:val="006600"/>
            <w:sz w:val="24"/>
            <w:szCs w:val="24"/>
            <w:u w:val="single"/>
            <w:lang w:eastAsia="uk-UA"/>
          </w:rPr>
          <w:t>підпункті "а" пункту 2</w:t>
        </w:r>
      </w:hyperlink>
      <w:r w:rsidRPr="0063431B">
        <w:rPr>
          <w:rFonts w:ascii="Times New Roman" w:eastAsia="Times New Roman" w:hAnsi="Times New Roman" w:cs="Times New Roman"/>
          <w:sz w:val="24"/>
          <w:szCs w:val="24"/>
          <w:lang w:eastAsia="uk-UA"/>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інвестиційними фірмами та компаніями з управління активами, в яких працюють члени сім’ї таких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3" w:name="n1826"/>
      <w:bookmarkEnd w:id="713"/>
      <w:r w:rsidRPr="0063431B">
        <w:rPr>
          <w:rFonts w:ascii="Times New Roman" w:eastAsia="Times New Roman" w:hAnsi="Times New Roman" w:cs="Times New Roman"/>
          <w:i/>
          <w:iCs/>
          <w:sz w:val="24"/>
          <w:szCs w:val="24"/>
          <w:lang w:eastAsia="uk-UA"/>
        </w:rPr>
        <w:t>{Частина четверта статті 36 із змінами, внесеними згідно із Законом </w:t>
      </w:r>
      <w:hyperlink r:id="rId324" w:anchor="n4690" w:tgtFrame="_blank" w:history="1">
        <w:r w:rsidRPr="0063431B">
          <w:rPr>
            <w:rFonts w:ascii="Times New Roman" w:eastAsia="Times New Roman" w:hAnsi="Times New Roman" w:cs="Times New Roman"/>
            <w:i/>
            <w:iCs/>
            <w:color w:val="000099"/>
            <w:sz w:val="24"/>
            <w:szCs w:val="24"/>
            <w:u w:val="single"/>
            <w:lang w:eastAsia="uk-UA"/>
          </w:rPr>
          <w:t>№ 738-IX від 19.06.2020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4" w:name="n415"/>
      <w:bookmarkEnd w:id="714"/>
      <w:r w:rsidRPr="0063431B">
        <w:rPr>
          <w:rFonts w:ascii="Times New Roman" w:eastAsia="Times New Roman" w:hAnsi="Times New Roman" w:cs="Times New Roman"/>
          <w:sz w:val="24"/>
          <w:szCs w:val="24"/>
          <w:lang w:eastAsia="uk-UA"/>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5" w:name="n1417"/>
      <w:bookmarkEnd w:id="715"/>
      <w:r w:rsidRPr="0063431B">
        <w:rPr>
          <w:rFonts w:ascii="Times New Roman" w:eastAsia="Times New Roman" w:hAnsi="Times New Roman" w:cs="Times New Roman"/>
          <w:sz w:val="24"/>
          <w:szCs w:val="24"/>
          <w:lang w:eastAsia="uk-UA"/>
        </w:rPr>
        <w:t>6. Вимоги цієї статті не поширюються на: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6" w:name="n1418"/>
      <w:bookmarkEnd w:id="716"/>
      <w:r w:rsidRPr="0063431B">
        <w:rPr>
          <w:rFonts w:ascii="Times New Roman" w:eastAsia="Times New Roman" w:hAnsi="Times New Roman" w:cs="Times New Roman"/>
          <w:sz w:val="24"/>
          <w:szCs w:val="24"/>
          <w:lang w:eastAsia="uk-UA"/>
        </w:rPr>
        <w:t xml:space="preserve">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w:t>
      </w:r>
      <w:r w:rsidRPr="0063431B">
        <w:rPr>
          <w:rFonts w:ascii="Times New Roman" w:eastAsia="Times New Roman" w:hAnsi="Times New Roman" w:cs="Times New Roman"/>
          <w:sz w:val="24"/>
          <w:szCs w:val="24"/>
          <w:lang w:eastAsia="uk-UA"/>
        </w:rPr>
        <w:lastRenderedPageBreak/>
        <w:t>господарського товариства, у статутному капіталі якого більше 50 відсотків акцій (часток) належать державі;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7" w:name="n1797"/>
      <w:bookmarkEnd w:id="717"/>
      <w:r w:rsidRPr="0063431B">
        <w:rPr>
          <w:rFonts w:ascii="Times New Roman" w:eastAsia="Times New Roman" w:hAnsi="Times New Roman" w:cs="Times New Roman"/>
          <w:sz w:val="24"/>
          <w:szCs w:val="24"/>
          <w:lang w:eastAsia="uk-UA"/>
        </w:rPr>
        <w:t>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осіб, у власності яких перебувають акції акціонерного товариства - резидента України, сукупна номінальна вартість яких не перевищує 0,25 прожиткового мінімуму, встановленого для працездатних осіб на 1 січня року, в якому особа призначена (обрана) на посаду, та сукупно не перевищують 5 відсотків голосуючих акцій товариства;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8" w:name="n1796"/>
      <w:bookmarkEnd w:id="718"/>
      <w:r w:rsidRPr="0063431B">
        <w:rPr>
          <w:rFonts w:ascii="Times New Roman" w:eastAsia="Times New Roman" w:hAnsi="Times New Roman" w:cs="Times New Roman"/>
          <w:i/>
          <w:iCs/>
          <w:sz w:val="24"/>
          <w:szCs w:val="24"/>
          <w:lang w:eastAsia="uk-UA"/>
        </w:rPr>
        <w:t>{Частину шосту статті 36 доповнено пунктом 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325" w:anchor="n17" w:tgtFrame="_blank" w:history="1">
        <w:r w:rsidRPr="0063431B">
          <w:rPr>
            <w:rFonts w:ascii="Times New Roman" w:eastAsia="Times New Roman" w:hAnsi="Times New Roman" w:cs="Times New Roman"/>
            <w:i/>
            <w:iCs/>
            <w:color w:val="000099"/>
            <w:sz w:val="24"/>
            <w:szCs w:val="24"/>
            <w:u w:val="single"/>
            <w:lang w:eastAsia="uk-UA"/>
          </w:rPr>
          <w:t>№ 1443-IX від 29.04.2021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19" w:name="n1419"/>
      <w:bookmarkEnd w:id="719"/>
      <w:r w:rsidRPr="0063431B">
        <w:rPr>
          <w:rFonts w:ascii="Times New Roman" w:eastAsia="Times New Roman" w:hAnsi="Times New Roman" w:cs="Times New Roman"/>
          <w:sz w:val="24"/>
          <w:szCs w:val="24"/>
          <w:lang w:eastAsia="uk-UA"/>
        </w:rPr>
        <w:t>2) депутатів місцевих рад (крім тих, які здійснюють свої повноваження у відповідній раді на постійній основі);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20" w:name="n1592"/>
      <w:bookmarkEnd w:id="720"/>
      <w:r w:rsidRPr="0063431B">
        <w:rPr>
          <w:rFonts w:ascii="Times New Roman" w:eastAsia="Times New Roman" w:hAnsi="Times New Roman" w:cs="Times New Roman"/>
          <w:sz w:val="24"/>
          <w:szCs w:val="24"/>
          <w:lang w:eastAsia="uk-UA"/>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21" w:name="n1591"/>
      <w:bookmarkEnd w:id="721"/>
      <w:r w:rsidRPr="0063431B">
        <w:rPr>
          <w:rFonts w:ascii="Times New Roman" w:eastAsia="Times New Roman" w:hAnsi="Times New Roman" w:cs="Times New Roman"/>
          <w:i/>
          <w:iCs/>
          <w:sz w:val="24"/>
          <w:szCs w:val="24"/>
          <w:lang w:eastAsia="uk-UA"/>
        </w:rPr>
        <w:t>{Частину шосту статті 36 доповнено пунктом 3 згідно із Законом </w:t>
      </w:r>
      <w:hyperlink r:id="rId326" w:anchor="n9" w:tgtFrame="_blank" w:history="1">
        <w:r w:rsidRPr="0063431B">
          <w:rPr>
            <w:rFonts w:ascii="Times New Roman" w:eastAsia="Times New Roman" w:hAnsi="Times New Roman" w:cs="Times New Roman"/>
            <w:i/>
            <w:iCs/>
            <w:color w:val="000099"/>
            <w:sz w:val="24"/>
            <w:szCs w:val="24"/>
            <w:u w:val="single"/>
            <w:lang w:eastAsia="uk-UA"/>
          </w:rPr>
          <w:t>№ 319-IX від 03.12.2019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22" w:name="n1420"/>
      <w:bookmarkEnd w:id="722"/>
      <w:r w:rsidRPr="0063431B">
        <w:rPr>
          <w:rFonts w:ascii="Times New Roman" w:eastAsia="Times New Roman" w:hAnsi="Times New Roman" w:cs="Times New Roman"/>
          <w:i/>
          <w:iCs/>
          <w:sz w:val="24"/>
          <w:szCs w:val="24"/>
          <w:lang w:eastAsia="uk-UA"/>
        </w:rPr>
        <w:t>{Статтю 36 доповнено частиною шостою згідно із Законом</w:t>
      </w:r>
      <w:r w:rsidRPr="0063431B">
        <w:rPr>
          <w:rFonts w:ascii="Times New Roman" w:eastAsia="Times New Roman" w:hAnsi="Times New Roman" w:cs="Times New Roman"/>
          <w:sz w:val="24"/>
          <w:szCs w:val="24"/>
          <w:lang w:eastAsia="uk-UA"/>
        </w:rPr>
        <w:t> </w:t>
      </w:r>
      <w:hyperlink r:id="rId327" w:anchor="n36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723" w:name="n416"/>
      <w:bookmarkEnd w:id="723"/>
      <w:r w:rsidRPr="0063431B">
        <w:rPr>
          <w:rFonts w:ascii="Times New Roman" w:eastAsia="Times New Roman" w:hAnsi="Times New Roman" w:cs="Times New Roman"/>
          <w:b/>
          <w:bCs/>
          <w:sz w:val="28"/>
          <w:szCs w:val="28"/>
          <w:lang w:eastAsia="uk-UA"/>
        </w:rPr>
        <w:t>Розділ VI</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ПРАВИЛА ЕТИЧНОЇ ПОВЕДІНКИ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24" w:name="n417"/>
      <w:bookmarkEnd w:id="724"/>
      <w:r w:rsidRPr="0063431B">
        <w:rPr>
          <w:rFonts w:ascii="Times New Roman" w:eastAsia="Times New Roman" w:hAnsi="Times New Roman" w:cs="Times New Roman"/>
          <w:b/>
          <w:bCs/>
          <w:sz w:val="24"/>
          <w:szCs w:val="24"/>
          <w:lang w:eastAsia="uk-UA"/>
        </w:rPr>
        <w:t>Стаття 37. </w:t>
      </w:r>
      <w:r w:rsidRPr="0063431B">
        <w:rPr>
          <w:rFonts w:ascii="Times New Roman" w:eastAsia="Times New Roman" w:hAnsi="Times New Roman" w:cs="Times New Roman"/>
          <w:sz w:val="24"/>
          <w:szCs w:val="24"/>
          <w:lang w:eastAsia="uk-UA"/>
        </w:rPr>
        <w:t>Вимоги до поведінки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25" w:name="n418"/>
      <w:bookmarkEnd w:id="725"/>
      <w:r w:rsidRPr="0063431B">
        <w:rPr>
          <w:rFonts w:ascii="Times New Roman" w:eastAsia="Times New Roman" w:hAnsi="Times New Roman" w:cs="Times New Roman"/>
          <w:sz w:val="24"/>
          <w:szCs w:val="24"/>
          <w:lang w:eastAsia="uk-UA"/>
        </w:rPr>
        <w:t>1. Загальні вимоги до поведінки осіб, зазначених у </w:t>
      </w:r>
      <w:hyperlink r:id="rId328"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329" w:anchor="n38" w:history="1">
        <w:r w:rsidRPr="0063431B">
          <w:rPr>
            <w:rFonts w:ascii="Times New Roman" w:eastAsia="Times New Roman" w:hAnsi="Times New Roman" w:cs="Times New Roman"/>
            <w:color w:val="006600"/>
            <w:sz w:val="24"/>
            <w:szCs w:val="24"/>
            <w:u w:val="single"/>
            <w:lang w:eastAsia="uk-UA"/>
          </w:rPr>
          <w:t>підпункті "а" пункту 2</w:t>
        </w:r>
      </w:hyperlink>
      <w:r w:rsidRPr="0063431B">
        <w:rPr>
          <w:rFonts w:ascii="Times New Roman" w:eastAsia="Times New Roman" w:hAnsi="Times New Roman" w:cs="Times New Roman"/>
          <w:sz w:val="24"/>
          <w:szCs w:val="24"/>
          <w:lang w:eastAsia="uk-UA"/>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26" w:name="n419"/>
      <w:bookmarkEnd w:id="726"/>
      <w:r w:rsidRPr="0063431B">
        <w:rPr>
          <w:rFonts w:ascii="Times New Roman" w:eastAsia="Times New Roman" w:hAnsi="Times New Roman" w:cs="Times New Roman"/>
          <w:sz w:val="24"/>
          <w:szCs w:val="24"/>
          <w:lang w:eastAsia="uk-UA"/>
        </w:rPr>
        <w:t>2. Центральний орган виконавчої влади, що забезпечує формування та реалізує державну політику у сфері державної служби, затверджує </w:t>
      </w:r>
      <w:hyperlink r:id="rId330" w:anchor="n13" w:tgtFrame="_blank" w:history="1">
        <w:r w:rsidRPr="0063431B">
          <w:rPr>
            <w:rFonts w:ascii="Times New Roman" w:eastAsia="Times New Roman" w:hAnsi="Times New Roman" w:cs="Times New Roman"/>
            <w:color w:val="000099"/>
            <w:sz w:val="24"/>
            <w:szCs w:val="24"/>
            <w:u w:val="single"/>
            <w:lang w:eastAsia="uk-UA"/>
          </w:rPr>
          <w:t>загальні правила етичної поведінки державних службовців та посадових осіб місцевого самоврядування</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27" w:name="n1063"/>
      <w:bookmarkEnd w:id="727"/>
      <w:r w:rsidRPr="0063431B">
        <w:rPr>
          <w:rFonts w:ascii="Times New Roman" w:eastAsia="Times New Roman" w:hAnsi="Times New Roman" w:cs="Times New Roman"/>
          <w:i/>
          <w:iCs/>
          <w:sz w:val="24"/>
          <w:szCs w:val="24"/>
          <w:lang w:eastAsia="uk-UA"/>
        </w:rPr>
        <w:t>{Абзац перший частини другої статті 37 із змінами, внесеними згідно із Законом </w:t>
      </w:r>
      <w:hyperlink r:id="rId331" w:anchor="n1121" w:tgtFrame="_blank" w:history="1">
        <w:r w:rsidRPr="0063431B">
          <w:rPr>
            <w:rFonts w:ascii="Times New Roman" w:eastAsia="Times New Roman" w:hAnsi="Times New Roman" w:cs="Times New Roman"/>
            <w:i/>
            <w:iCs/>
            <w:color w:val="000099"/>
            <w:sz w:val="24"/>
            <w:szCs w:val="24"/>
            <w:u w:val="single"/>
            <w:lang w:eastAsia="uk-UA"/>
          </w:rPr>
          <w:t>№ 889-VIII від 10.12.2015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28" w:name="n420"/>
      <w:bookmarkEnd w:id="728"/>
      <w:r w:rsidRPr="0063431B">
        <w:rPr>
          <w:rFonts w:ascii="Times New Roman" w:eastAsia="Times New Roman" w:hAnsi="Times New Roman" w:cs="Times New Roman"/>
          <w:sz w:val="24"/>
          <w:szCs w:val="24"/>
          <w:lang w:eastAsia="uk-UA"/>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29" w:name="n421"/>
      <w:bookmarkEnd w:id="729"/>
      <w:r w:rsidRPr="0063431B">
        <w:rPr>
          <w:rFonts w:ascii="Times New Roman" w:eastAsia="Times New Roman" w:hAnsi="Times New Roman" w:cs="Times New Roman"/>
          <w:b/>
          <w:bCs/>
          <w:sz w:val="24"/>
          <w:szCs w:val="24"/>
          <w:lang w:eastAsia="uk-UA"/>
        </w:rPr>
        <w:t>Стаття 38. </w:t>
      </w:r>
      <w:r w:rsidRPr="0063431B">
        <w:rPr>
          <w:rFonts w:ascii="Times New Roman" w:eastAsia="Times New Roman" w:hAnsi="Times New Roman" w:cs="Times New Roman"/>
          <w:sz w:val="24"/>
          <w:szCs w:val="24"/>
          <w:lang w:eastAsia="uk-UA"/>
        </w:rPr>
        <w:t>Додержання вимог закону та етичних норм поведінки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0" w:name="n422"/>
      <w:bookmarkEnd w:id="730"/>
      <w:r w:rsidRPr="0063431B">
        <w:rPr>
          <w:rFonts w:ascii="Times New Roman" w:eastAsia="Times New Roman" w:hAnsi="Times New Roman" w:cs="Times New Roman"/>
          <w:sz w:val="24"/>
          <w:szCs w:val="24"/>
          <w:lang w:eastAsia="uk-UA"/>
        </w:rPr>
        <w:t>1. Особи, зазначені у </w:t>
      </w:r>
      <w:hyperlink r:id="rId332"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333" w:anchor="n38" w:history="1">
        <w:r w:rsidRPr="0063431B">
          <w:rPr>
            <w:rFonts w:ascii="Times New Roman" w:eastAsia="Times New Roman" w:hAnsi="Times New Roman" w:cs="Times New Roman"/>
            <w:color w:val="006600"/>
            <w:sz w:val="24"/>
            <w:szCs w:val="24"/>
            <w:u w:val="single"/>
            <w:lang w:eastAsia="uk-UA"/>
          </w:rPr>
          <w:t>підпункті "а" пункту 2</w:t>
        </w:r>
      </w:hyperlink>
      <w:r w:rsidRPr="0063431B">
        <w:rPr>
          <w:rFonts w:ascii="Times New Roman" w:eastAsia="Times New Roman" w:hAnsi="Times New Roman" w:cs="Times New Roman"/>
          <w:sz w:val="24"/>
          <w:szCs w:val="24"/>
          <w:lang w:eastAsia="uk-UA"/>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1" w:name="n423"/>
      <w:bookmarkEnd w:id="731"/>
      <w:r w:rsidRPr="0063431B">
        <w:rPr>
          <w:rFonts w:ascii="Times New Roman" w:eastAsia="Times New Roman" w:hAnsi="Times New Roman" w:cs="Times New Roman"/>
          <w:b/>
          <w:bCs/>
          <w:sz w:val="24"/>
          <w:szCs w:val="24"/>
          <w:lang w:eastAsia="uk-UA"/>
        </w:rPr>
        <w:t>Стаття 39. </w:t>
      </w:r>
      <w:r w:rsidRPr="0063431B">
        <w:rPr>
          <w:rFonts w:ascii="Times New Roman" w:eastAsia="Times New Roman" w:hAnsi="Times New Roman" w:cs="Times New Roman"/>
          <w:sz w:val="24"/>
          <w:szCs w:val="24"/>
          <w:lang w:eastAsia="uk-UA"/>
        </w:rPr>
        <w:t>Пріоритет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2" w:name="n424"/>
      <w:bookmarkEnd w:id="732"/>
      <w:r w:rsidRPr="0063431B">
        <w:rPr>
          <w:rFonts w:ascii="Times New Roman" w:eastAsia="Times New Roman" w:hAnsi="Times New Roman" w:cs="Times New Roman"/>
          <w:sz w:val="24"/>
          <w:szCs w:val="24"/>
          <w:lang w:eastAsia="uk-UA"/>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3" w:name="n425"/>
      <w:bookmarkEnd w:id="733"/>
      <w:r w:rsidRPr="0063431B">
        <w:rPr>
          <w:rFonts w:ascii="Times New Roman" w:eastAsia="Times New Roman" w:hAnsi="Times New Roman" w:cs="Times New Roman"/>
          <w:b/>
          <w:bCs/>
          <w:sz w:val="24"/>
          <w:szCs w:val="24"/>
          <w:lang w:eastAsia="uk-UA"/>
        </w:rPr>
        <w:t>Стаття 40. </w:t>
      </w:r>
      <w:r w:rsidRPr="0063431B">
        <w:rPr>
          <w:rFonts w:ascii="Times New Roman" w:eastAsia="Times New Roman" w:hAnsi="Times New Roman" w:cs="Times New Roman"/>
          <w:sz w:val="24"/>
          <w:szCs w:val="24"/>
          <w:lang w:eastAsia="uk-UA"/>
        </w:rPr>
        <w:t>Політична нейтральність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4" w:name="n426"/>
      <w:bookmarkEnd w:id="734"/>
      <w:r w:rsidRPr="0063431B">
        <w:rPr>
          <w:rFonts w:ascii="Times New Roman" w:eastAsia="Times New Roman" w:hAnsi="Times New Roman" w:cs="Times New Roman"/>
          <w:sz w:val="24"/>
          <w:szCs w:val="24"/>
          <w:lang w:eastAsia="uk-UA"/>
        </w:rPr>
        <w:lastRenderedPageBreak/>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5" w:name="n427"/>
      <w:bookmarkEnd w:id="735"/>
      <w:r w:rsidRPr="0063431B">
        <w:rPr>
          <w:rFonts w:ascii="Times New Roman" w:eastAsia="Times New Roman" w:hAnsi="Times New Roman" w:cs="Times New Roman"/>
          <w:sz w:val="24"/>
          <w:szCs w:val="24"/>
          <w:lang w:eastAsia="uk-UA"/>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6" w:name="n1593"/>
      <w:bookmarkEnd w:id="736"/>
      <w:r w:rsidRPr="0063431B">
        <w:rPr>
          <w:rFonts w:ascii="Times New Roman" w:eastAsia="Times New Roman" w:hAnsi="Times New Roman" w:cs="Times New Roman"/>
          <w:i/>
          <w:iCs/>
          <w:sz w:val="24"/>
          <w:szCs w:val="24"/>
          <w:lang w:eastAsia="uk-UA"/>
        </w:rPr>
        <w:t>{Частина друга статті 40 із змінами, внесеними згідно із Законом </w:t>
      </w:r>
      <w:hyperlink r:id="rId334" w:anchor="n11" w:tgtFrame="_blank" w:history="1">
        <w:r w:rsidRPr="0063431B">
          <w:rPr>
            <w:rFonts w:ascii="Times New Roman" w:eastAsia="Times New Roman" w:hAnsi="Times New Roman" w:cs="Times New Roman"/>
            <w:i/>
            <w:iCs/>
            <w:color w:val="000099"/>
            <w:sz w:val="24"/>
            <w:szCs w:val="24"/>
            <w:u w:val="single"/>
            <w:lang w:eastAsia="uk-UA"/>
          </w:rPr>
          <w:t>№ 319-IX від 03.12.2019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7" w:name="n428"/>
      <w:bookmarkEnd w:id="737"/>
      <w:r w:rsidRPr="0063431B">
        <w:rPr>
          <w:rFonts w:ascii="Times New Roman" w:eastAsia="Times New Roman" w:hAnsi="Times New Roman" w:cs="Times New Roman"/>
          <w:b/>
          <w:bCs/>
          <w:sz w:val="24"/>
          <w:szCs w:val="24"/>
          <w:lang w:eastAsia="uk-UA"/>
        </w:rPr>
        <w:t>Стаття 41. </w:t>
      </w:r>
      <w:r w:rsidRPr="0063431B">
        <w:rPr>
          <w:rFonts w:ascii="Times New Roman" w:eastAsia="Times New Roman" w:hAnsi="Times New Roman" w:cs="Times New Roman"/>
          <w:sz w:val="24"/>
          <w:szCs w:val="24"/>
          <w:lang w:eastAsia="uk-UA"/>
        </w:rPr>
        <w:t>Неупередженість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8" w:name="n429"/>
      <w:bookmarkEnd w:id="738"/>
      <w:r w:rsidRPr="0063431B">
        <w:rPr>
          <w:rFonts w:ascii="Times New Roman" w:eastAsia="Times New Roman" w:hAnsi="Times New Roman" w:cs="Times New Roman"/>
          <w:sz w:val="24"/>
          <w:szCs w:val="24"/>
          <w:lang w:eastAsia="uk-UA"/>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39" w:name="n430"/>
      <w:bookmarkEnd w:id="739"/>
      <w:r w:rsidRPr="0063431B">
        <w:rPr>
          <w:rFonts w:ascii="Times New Roman" w:eastAsia="Times New Roman" w:hAnsi="Times New Roman" w:cs="Times New Roman"/>
          <w:b/>
          <w:bCs/>
          <w:sz w:val="24"/>
          <w:szCs w:val="24"/>
          <w:lang w:eastAsia="uk-UA"/>
        </w:rPr>
        <w:t>Стаття 42. </w:t>
      </w:r>
      <w:r w:rsidRPr="0063431B">
        <w:rPr>
          <w:rFonts w:ascii="Times New Roman" w:eastAsia="Times New Roman" w:hAnsi="Times New Roman" w:cs="Times New Roman"/>
          <w:sz w:val="24"/>
          <w:szCs w:val="24"/>
          <w:lang w:eastAsia="uk-UA"/>
        </w:rPr>
        <w:t>Компетентність і ефективність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40" w:name="n431"/>
      <w:bookmarkEnd w:id="740"/>
      <w:r w:rsidRPr="0063431B">
        <w:rPr>
          <w:rFonts w:ascii="Times New Roman" w:eastAsia="Times New Roman" w:hAnsi="Times New Roman" w:cs="Times New Roman"/>
          <w:sz w:val="24"/>
          <w:szCs w:val="24"/>
          <w:lang w:eastAsia="uk-UA"/>
        </w:rPr>
        <w:t>1. Особи, зазначені у </w:t>
      </w:r>
      <w:hyperlink r:id="rId335"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336" w:anchor="n38" w:history="1">
        <w:r w:rsidRPr="0063431B">
          <w:rPr>
            <w:rFonts w:ascii="Times New Roman" w:eastAsia="Times New Roman" w:hAnsi="Times New Roman" w:cs="Times New Roman"/>
            <w:color w:val="006600"/>
            <w:sz w:val="24"/>
            <w:szCs w:val="24"/>
            <w:u w:val="single"/>
            <w:lang w:eastAsia="uk-UA"/>
          </w:rPr>
          <w:t>підпункті "а" пункту 2</w:t>
        </w:r>
      </w:hyperlink>
      <w:r w:rsidRPr="0063431B">
        <w:rPr>
          <w:rFonts w:ascii="Times New Roman" w:eastAsia="Times New Roman" w:hAnsi="Times New Roman" w:cs="Times New Roman"/>
          <w:sz w:val="24"/>
          <w:szCs w:val="24"/>
          <w:lang w:eastAsia="uk-UA"/>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41" w:name="n432"/>
      <w:bookmarkEnd w:id="741"/>
      <w:r w:rsidRPr="0063431B">
        <w:rPr>
          <w:rFonts w:ascii="Times New Roman" w:eastAsia="Times New Roman" w:hAnsi="Times New Roman" w:cs="Times New Roman"/>
          <w:b/>
          <w:bCs/>
          <w:sz w:val="24"/>
          <w:szCs w:val="24"/>
          <w:lang w:eastAsia="uk-UA"/>
        </w:rPr>
        <w:t>Стаття 43. </w:t>
      </w:r>
      <w:r w:rsidRPr="0063431B">
        <w:rPr>
          <w:rFonts w:ascii="Times New Roman" w:eastAsia="Times New Roman" w:hAnsi="Times New Roman" w:cs="Times New Roman"/>
          <w:sz w:val="24"/>
          <w:szCs w:val="24"/>
          <w:lang w:eastAsia="uk-UA"/>
        </w:rPr>
        <w:t>Нерозголошення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42" w:name="n433"/>
      <w:bookmarkEnd w:id="742"/>
      <w:r w:rsidRPr="0063431B">
        <w:rPr>
          <w:rFonts w:ascii="Times New Roman" w:eastAsia="Times New Roman" w:hAnsi="Times New Roman" w:cs="Times New Roman"/>
          <w:sz w:val="24"/>
          <w:szCs w:val="24"/>
          <w:lang w:eastAsia="uk-UA"/>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43" w:name="n434"/>
      <w:bookmarkEnd w:id="743"/>
      <w:r w:rsidRPr="0063431B">
        <w:rPr>
          <w:rFonts w:ascii="Times New Roman" w:eastAsia="Times New Roman" w:hAnsi="Times New Roman" w:cs="Times New Roman"/>
          <w:b/>
          <w:bCs/>
          <w:sz w:val="24"/>
          <w:szCs w:val="24"/>
          <w:lang w:eastAsia="uk-UA"/>
        </w:rPr>
        <w:t>Стаття 44. </w:t>
      </w:r>
      <w:r w:rsidRPr="0063431B">
        <w:rPr>
          <w:rFonts w:ascii="Times New Roman" w:eastAsia="Times New Roman" w:hAnsi="Times New Roman" w:cs="Times New Roman"/>
          <w:sz w:val="24"/>
          <w:szCs w:val="24"/>
          <w:lang w:eastAsia="uk-UA"/>
        </w:rPr>
        <w:t>Утримання від виконання незаконних рішень чи доручень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44" w:name="n435"/>
      <w:bookmarkEnd w:id="744"/>
      <w:r w:rsidRPr="0063431B">
        <w:rPr>
          <w:rFonts w:ascii="Times New Roman" w:eastAsia="Times New Roman" w:hAnsi="Times New Roman" w:cs="Times New Roman"/>
          <w:sz w:val="24"/>
          <w:szCs w:val="24"/>
          <w:lang w:eastAsia="uk-UA"/>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45" w:name="n436"/>
      <w:bookmarkEnd w:id="745"/>
      <w:r w:rsidRPr="0063431B">
        <w:rPr>
          <w:rFonts w:ascii="Times New Roman" w:eastAsia="Times New Roman" w:hAnsi="Times New Roman" w:cs="Times New Roman"/>
          <w:sz w:val="24"/>
          <w:szCs w:val="24"/>
          <w:lang w:eastAsia="uk-UA"/>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46" w:name="n437"/>
      <w:bookmarkEnd w:id="746"/>
      <w:r w:rsidRPr="0063431B">
        <w:rPr>
          <w:rFonts w:ascii="Times New Roman" w:eastAsia="Times New Roman" w:hAnsi="Times New Roman" w:cs="Times New Roman"/>
          <w:sz w:val="24"/>
          <w:szCs w:val="24"/>
          <w:lang w:eastAsia="uk-UA"/>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747" w:name="n438"/>
      <w:bookmarkEnd w:id="747"/>
      <w:r w:rsidRPr="0063431B">
        <w:rPr>
          <w:rFonts w:ascii="Times New Roman" w:eastAsia="Times New Roman" w:hAnsi="Times New Roman" w:cs="Times New Roman"/>
          <w:b/>
          <w:bCs/>
          <w:sz w:val="28"/>
          <w:szCs w:val="28"/>
          <w:lang w:eastAsia="uk-UA"/>
        </w:rPr>
        <w:t>Розділ VII</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ФІНАНСОВИЙ КОНТРОЛЬ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48" w:name="n439"/>
      <w:bookmarkEnd w:id="748"/>
      <w:r w:rsidRPr="0063431B">
        <w:rPr>
          <w:rFonts w:ascii="Times New Roman" w:eastAsia="Times New Roman" w:hAnsi="Times New Roman" w:cs="Times New Roman"/>
          <w:b/>
          <w:bCs/>
          <w:sz w:val="24"/>
          <w:szCs w:val="24"/>
          <w:lang w:eastAsia="uk-UA"/>
        </w:rPr>
        <w:t>Стаття 45. </w:t>
      </w:r>
      <w:r w:rsidRPr="0063431B">
        <w:rPr>
          <w:rFonts w:ascii="Times New Roman" w:eastAsia="Times New Roman" w:hAnsi="Times New Roman" w:cs="Times New Roman"/>
          <w:sz w:val="24"/>
          <w:szCs w:val="24"/>
          <w:lang w:eastAsia="uk-UA"/>
        </w:rPr>
        <w:t>Подання декларацій осіб, уповноважених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49" w:name="n440"/>
      <w:bookmarkEnd w:id="749"/>
      <w:r w:rsidRPr="0063431B">
        <w:rPr>
          <w:rFonts w:ascii="Times New Roman" w:eastAsia="Times New Roman" w:hAnsi="Times New Roman" w:cs="Times New Roman"/>
          <w:sz w:val="24"/>
          <w:szCs w:val="24"/>
          <w:lang w:eastAsia="uk-UA"/>
        </w:rPr>
        <w:lastRenderedPageBreak/>
        <w:t>1. Особи, зазначені у </w:t>
      </w:r>
      <w:hyperlink r:id="rId337"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338" w:anchor="n38" w:history="1">
        <w:r w:rsidRPr="0063431B">
          <w:rPr>
            <w:rFonts w:ascii="Times New Roman" w:eastAsia="Times New Roman" w:hAnsi="Times New Roman" w:cs="Times New Roman"/>
            <w:color w:val="006600"/>
            <w:sz w:val="24"/>
            <w:szCs w:val="24"/>
            <w:u w:val="single"/>
            <w:lang w:eastAsia="uk-UA"/>
          </w:rPr>
          <w:t>підпунктах "а"</w:t>
        </w:r>
      </w:hyperlink>
      <w:r w:rsidRPr="0063431B">
        <w:rPr>
          <w:rFonts w:ascii="Times New Roman" w:eastAsia="Times New Roman" w:hAnsi="Times New Roman" w:cs="Times New Roman"/>
          <w:sz w:val="24"/>
          <w:szCs w:val="24"/>
          <w:lang w:eastAsia="uk-UA"/>
        </w:rPr>
        <w:t> і </w:t>
      </w:r>
      <w:hyperlink r:id="rId339" w:anchor="n1061" w:history="1">
        <w:r w:rsidRPr="0063431B">
          <w:rPr>
            <w:rFonts w:ascii="Times New Roman" w:eastAsia="Times New Roman" w:hAnsi="Times New Roman" w:cs="Times New Roman"/>
            <w:color w:val="006600"/>
            <w:sz w:val="24"/>
            <w:szCs w:val="24"/>
            <w:u w:val="single"/>
            <w:lang w:eastAsia="uk-UA"/>
          </w:rPr>
          <w:t>"в"</w:t>
        </w:r>
      </w:hyperlink>
      <w:r w:rsidRPr="0063431B">
        <w:rPr>
          <w:rFonts w:ascii="Times New Roman" w:eastAsia="Times New Roman" w:hAnsi="Times New Roman" w:cs="Times New Roman"/>
          <w:sz w:val="24"/>
          <w:szCs w:val="24"/>
          <w:lang w:eastAsia="uk-UA"/>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340" w:anchor="n4" w:tgtFrame="_blank" w:history="1">
        <w:r w:rsidRPr="0063431B">
          <w:rPr>
            <w:rFonts w:ascii="Times New Roman" w:eastAsia="Times New Roman" w:hAnsi="Times New Roman" w:cs="Times New Roman"/>
            <w:color w:val="000099"/>
            <w:sz w:val="24"/>
            <w:szCs w:val="24"/>
            <w:u w:val="single"/>
            <w:lang w:eastAsia="uk-UA"/>
          </w:rPr>
          <w:t>декларацію</w:t>
        </w:r>
      </w:hyperlink>
      <w:r w:rsidRPr="0063431B">
        <w:rPr>
          <w:rFonts w:ascii="Times New Roman" w:eastAsia="Times New Roman" w:hAnsi="Times New Roman" w:cs="Times New Roman"/>
          <w:sz w:val="24"/>
          <w:szCs w:val="24"/>
          <w:lang w:eastAsia="uk-UA"/>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0" w:name="n1114"/>
      <w:bookmarkEnd w:id="750"/>
      <w:r w:rsidRPr="0063431B">
        <w:rPr>
          <w:rFonts w:ascii="Times New Roman" w:eastAsia="Times New Roman" w:hAnsi="Times New Roman" w:cs="Times New Roman"/>
          <w:i/>
          <w:iCs/>
          <w:sz w:val="24"/>
          <w:szCs w:val="24"/>
          <w:lang w:eastAsia="uk-UA"/>
        </w:rPr>
        <w:t>{Частина перша статті 45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Законами </w:t>
      </w:r>
      <w:hyperlink r:id="rId341" w:anchor="n26"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r w:rsidRPr="0063431B">
        <w:rPr>
          <w:rFonts w:ascii="Times New Roman" w:eastAsia="Times New Roman" w:hAnsi="Times New Roman" w:cs="Times New Roman"/>
          <w:sz w:val="24"/>
          <w:szCs w:val="24"/>
          <w:lang w:eastAsia="uk-UA"/>
        </w:rPr>
        <w:t> </w:t>
      </w:r>
      <w:hyperlink r:id="rId342" w:anchor="n370"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1" w:name="n441"/>
      <w:bookmarkEnd w:id="751"/>
      <w:r w:rsidRPr="0063431B">
        <w:rPr>
          <w:rFonts w:ascii="Times New Roman" w:eastAsia="Times New Roman" w:hAnsi="Times New Roman" w:cs="Times New Roman"/>
          <w:sz w:val="24"/>
          <w:szCs w:val="24"/>
          <w:lang w:eastAsia="uk-UA"/>
        </w:rPr>
        <w:t>2. Особи, зазначені у пункті 1, </w:t>
      </w:r>
      <w:hyperlink r:id="rId343" w:anchor="n38" w:history="1">
        <w:r w:rsidRPr="0063431B">
          <w:rPr>
            <w:rFonts w:ascii="Times New Roman" w:eastAsia="Times New Roman" w:hAnsi="Times New Roman" w:cs="Times New Roman"/>
            <w:color w:val="006600"/>
            <w:sz w:val="24"/>
            <w:szCs w:val="24"/>
            <w:u w:val="single"/>
            <w:lang w:eastAsia="uk-UA"/>
          </w:rPr>
          <w:t>підпунктах "а"</w:t>
        </w:r>
      </w:hyperlink>
      <w:r w:rsidRPr="0063431B">
        <w:rPr>
          <w:rFonts w:ascii="Times New Roman" w:eastAsia="Times New Roman" w:hAnsi="Times New Roman" w:cs="Times New Roman"/>
          <w:sz w:val="24"/>
          <w:szCs w:val="24"/>
          <w:lang w:eastAsia="uk-UA"/>
        </w:rPr>
        <w:t> і </w:t>
      </w:r>
      <w:hyperlink r:id="rId344" w:anchor="n1061" w:history="1">
        <w:r w:rsidRPr="0063431B">
          <w:rPr>
            <w:rFonts w:ascii="Times New Roman" w:eastAsia="Times New Roman" w:hAnsi="Times New Roman" w:cs="Times New Roman"/>
            <w:color w:val="006600"/>
            <w:sz w:val="24"/>
            <w:szCs w:val="24"/>
            <w:u w:val="single"/>
            <w:lang w:eastAsia="uk-UA"/>
          </w:rPr>
          <w:t>"в"</w:t>
        </w:r>
      </w:hyperlink>
      <w:r w:rsidRPr="0063431B">
        <w:rPr>
          <w:rFonts w:ascii="Times New Roman" w:eastAsia="Times New Roman" w:hAnsi="Times New Roman" w:cs="Times New Roman"/>
          <w:sz w:val="24"/>
          <w:szCs w:val="24"/>
          <w:lang w:eastAsia="uk-UA"/>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2" w:name="n1115"/>
      <w:bookmarkEnd w:id="752"/>
      <w:r w:rsidRPr="0063431B">
        <w:rPr>
          <w:rFonts w:ascii="Times New Roman" w:eastAsia="Times New Roman" w:hAnsi="Times New Roman" w:cs="Times New Roman"/>
          <w:i/>
          <w:iCs/>
          <w:sz w:val="24"/>
          <w:szCs w:val="24"/>
          <w:lang w:eastAsia="uk-UA"/>
        </w:rPr>
        <w:t>{Абзац перший частини другої статті 45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345" w:anchor="n28"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3" w:name="n442"/>
      <w:bookmarkEnd w:id="753"/>
      <w:r w:rsidRPr="0063431B">
        <w:rPr>
          <w:rFonts w:ascii="Times New Roman" w:eastAsia="Times New Roman" w:hAnsi="Times New Roman" w:cs="Times New Roman"/>
          <w:sz w:val="24"/>
          <w:szCs w:val="24"/>
          <w:lang w:eastAsia="uk-UA"/>
        </w:rPr>
        <w:t>Особи, які припинили діяльність, пов’язану з виконанням функцій держави або місцевого самоврядування, або іншу діяльність, зазначену у </w:t>
      </w:r>
      <w:hyperlink r:id="rId346" w:anchor="n38" w:history="1">
        <w:r w:rsidRPr="0063431B">
          <w:rPr>
            <w:rFonts w:ascii="Times New Roman" w:eastAsia="Times New Roman" w:hAnsi="Times New Roman" w:cs="Times New Roman"/>
            <w:color w:val="006600"/>
            <w:sz w:val="24"/>
            <w:szCs w:val="24"/>
            <w:u w:val="single"/>
            <w:lang w:eastAsia="uk-UA"/>
          </w:rPr>
          <w:t>підпунктах "а"</w:t>
        </w:r>
      </w:hyperlink>
      <w:r w:rsidRPr="0063431B">
        <w:rPr>
          <w:rFonts w:ascii="Times New Roman" w:eastAsia="Times New Roman" w:hAnsi="Times New Roman" w:cs="Times New Roman"/>
          <w:sz w:val="24"/>
          <w:szCs w:val="24"/>
          <w:lang w:eastAsia="uk-UA"/>
        </w:rPr>
        <w:t> і </w:t>
      </w:r>
      <w:hyperlink r:id="rId347" w:anchor="n1061" w:history="1">
        <w:r w:rsidRPr="0063431B">
          <w:rPr>
            <w:rFonts w:ascii="Times New Roman" w:eastAsia="Times New Roman" w:hAnsi="Times New Roman" w:cs="Times New Roman"/>
            <w:color w:val="006600"/>
            <w:sz w:val="24"/>
            <w:szCs w:val="24"/>
            <w:u w:val="single"/>
            <w:lang w:eastAsia="uk-UA"/>
          </w:rPr>
          <w:t>"в"</w:t>
        </w:r>
      </w:hyperlink>
      <w:r w:rsidRPr="0063431B">
        <w:rPr>
          <w:rFonts w:ascii="Times New Roman" w:eastAsia="Times New Roman" w:hAnsi="Times New Roman" w:cs="Times New Roman"/>
          <w:sz w:val="24"/>
          <w:szCs w:val="24"/>
          <w:lang w:eastAsia="uk-UA"/>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4" w:name="n1116"/>
      <w:bookmarkEnd w:id="754"/>
      <w:r w:rsidRPr="0063431B">
        <w:rPr>
          <w:rFonts w:ascii="Times New Roman" w:eastAsia="Times New Roman" w:hAnsi="Times New Roman" w:cs="Times New Roman"/>
          <w:i/>
          <w:iCs/>
          <w:sz w:val="24"/>
          <w:szCs w:val="24"/>
          <w:lang w:eastAsia="uk-UA"/>
        </w:rPr>
        <w:t>{Абзац другий частини другої статті 45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348" w:anchor="n29"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5" w:name="n1421"/>
      <w:bookmarkEnd w:id="755"/>
      <w:r w:rsidRPr="0063431B">
        <w:rPr>
          <w:rFonts w:ascii="Times New Roman" w:eastAsia="Times New Roman" w:hAnsi="Times New Roman" w:cs="Times New Roman"/>
          <w:i/>
          <w:iCs/>
          <w:sz w:val="24"/>
          <w:szCs w:val="24"/>
          <w:lang w:eastAsia="uk-UA"/>
        </w:rPr>
        <w:t>{Частина друга статті 45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349" w:anchor="n370"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6" w:name="n443"/>
      <w:bookmarkEnd w:id="756"/>
      <w:r w:rsidRPr="0063431B">
        <w:rPr>
          <w:rFonts w:ascii="Times New Roman" w:eastAsia="Times New Roman" w:hAnsi="Times New Roman" w:cs="Times New Roman"/>
          <w:sz w:val="24"/>
          <w:szCs w:val="24"/>
          <w:lang w:eastAsia="uk-UA"/>
        </w:rPr>
        <w:t>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7" w:name="n1610"/>
      <w:bookmarkEnd w:id="757"/>
      <w:r w:rsidRPr="0063431B">
        <w:rPr>
          <w:rFonts w:ascii="Times New Roman" w:eastAsia="Times New Roman" w:hAnsi="Times New Roman" w:cs="Times New Roman"/>
          <w:i/>
          <w:iCs/>
          <w:sz w:val="24"/>
          <w:szCs w:val="24"/>
          <w:lang w:eastAsia="uk-UA"/>
        </w:rPr>
        <w:t>{Абзац перший частини третьої статті 45 в редакції Закону</w:t>
      </w:r>
      <w:r w:rsidRPr="0063431B">
        <w:rPr>
          <w:rFonts w:ascii="Times New Roman" w:eastAsia="Times New Roman" w:hAnsi="Times New Roman" w:cs="Times New Roman"/>
          <w:sz w:val="24"/>
          <w:szCs w:val="24"/>
          <w:lang w:eastAsia="uk-UA"/>
        </w:rPr>
        <w:t> </w:t>
      </w:r>
      <w:hyperlink r:id="rId350" w:anchor="n2764" w:tgtFrame="_blank" w:history="1">
        <w:r w:rsidRPr="0063431B">
          <w:rPr>
            <w:rFonts w:ascii="Times New Roman" w:eastAsia="Times New Roman" w:hAnsi="Times New Roman" w:cs="Times New Roman"/>
            <w:i/>
            <w:iCs/>
            <w:color w:val="000099"/>
            <w:sz w:val="24"/>
            <w:szCs w:val="24"/>
            <w:u w:val="single"/>
            <w:lang w:eastAsia="uk-UA"/>
          </w:rPr>
          <w:t>№ 805-IX від 16.07.2020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8" w:name="n1118"/>
      <w:bookmarkEnd w:id="758"/>
      <w:r w:rsidRPr="0063431B">
        <w:rPr>
          <w:rFonts w:ascii="Times New Roman" w:eastAsia="Times New Roman" w:hAnsi="Times New Roman" w:cs="Times New Roman"/>
          <w:sz w:val="24"/>
          <w:szCs w:val="24"/>
          <w:lang w:eastAsia="uk-UA"/>
        </w:rPr>
        <w:t>Особи, зазначені у </w:t>
      </w:r>
      <w:hyperlink r:id="rId351" w:anchor="n1061" w:history="1">
        <w:r w:rsidRPr="0063431B">
          <w:rPr>
            <w:rFonts w:ascii="Times New Roman" w:eastAsia="Times New Roman" w:hAnsi="Times New Roman" w:cs="Times New Roman"/>
            <w:color w:val="006600"/>
            <w:sz w:val="24"/>
            <w:szCs w:val="24"/>
            <w:u w:val="single"/>
            <w:lang w:eastAsia="uk-UA"/>
          </w:rPr>
          <w:t>підпункті "в"</w:t>
        </w:r>
      </w:hyperlink>
      <w:r w:rsidRPr="0063431B">
        <w:rPr>
          <w:rFonts w:ascii="Times New Roman" w:eastAsia="Times New Roman" w:hAnsi="Times New Roman" w:cs="Times New Roman"/>
          <w:sz w:val="24"/>
          <w:szCs w:val="24"/>
          <w:lang w:eastAsia="uk-UA"/>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352" w:tgtFrame="_blank" w:history="1">
        <w:r w:rsidRPr="0063431B">
          <w:rPr>
            <w:rFonts w:ascii="Times New Roman" w:eastAsia="Times New Roman" w:hAnsi="Times New Roman" w:cs="Times New Roman"/>
            <w:color w:val="000099"/>
            <w:sz w:val="24"/>
            <w:szCs w:val="24"/>
            <w:u w:val="single"/>
            <w:lang w:eastAsia="uk-UA"/>
          </w:rPr>
          <w:t>"Про державну службу"</w:t>
        </w:r>
      </w:hyperlink>
      <w:r w:rsidRPr="0063431B">
        <w:rPr>
          <w:rFonts w:ascii="Times New Roman" w:eastAsia="Times New Roman" w:hAnsi="Times New Roman" w:cs="Times New Roman"/>
          <w:sz w:val="24"/>
          <w:szCs w:val="24"/>
          <w:lang w:eastAsia="uk-UA"/>
        </w:rPr>
        <w:t>, </w:t>
      </w:r>
      <w:hyperlink r:id="rId353" w:tgtFrame="_blank" w:history="1">
        <w:r w:rsidRPr="0063431B">
          <w:rPr>
            <w:rFonts w:ascii="Times New Roman" w:eastAsia="Times New Roman" w:hAnsi="Times New Roman" w:cs="Times New Roman"/>
            <w:color w:val="000099"/>
            <w:sz w:val="24"/>
            <w:szCs w:val="24"/>
            <w:u w:val="single"/>
            <w:lang w:eastAsia="uk-UA"/>
          </w:rPr>
          <w:t>"Про службу в органах місцевого самоврядування"</w:t>
        </w:r>
      </w:hyperlink>
      <w:r w:rsidRPr="0063431B">
        <w:rPr>
          <w:rFonts w:ascii="Times New Roman" w:eastAsia="Times New Roman" w:hAnsi="Times New Roman" w:cs="Times New Roman"/>
          <w:sz w:val="24"/>
          <w:szCs w:val="24"/>
          <w:lang w:eastAsia="uk-UA"/>
        </w:rPr>
        <w:t>, цього та інших законів України, Громадської ради доброчесності, утвореної відповідно до </w:t>
      </w:r>
      <w:hyperlink r:id="rId354"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59" w:name="n1422"/>
      <w:bookmarkEnd w:id="759"/>
      <w:r w:rsidRPr="0063431B">
        <w:rPr>
          <w:rFonts w:ascii="Times New Roman" w:eastAsia="Times New Roman" w:hAnsi="Times New Roman" w:cs="Times New Roman"/>
          <w:i/>
          <w:iCs/>
          <w:sz w:val="24"/>
          <w:szCs w:val="24"/>
          <w:lang w:eastAsia="uk-UA"/>
        </w:rPr>
        <w:t>{Абзац другий частини третьої статті 45 в редакції Закону </w:t>
      </w:r>
      <w:hyperlink r:id="rId355" w:anchor="n372"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760" w:name="n1119"/>
      <w:bookmarkEnd w:id="760"/>
      <w:r w:rsidRPr="0063431B">
        <w:rPr>
          <w:rFonts w:ascii="Times New Roman" w:eastAsia="Times New Roman" w:hAnsi="Times New Roman" w:cs="Times New Roman"/>
          <w:i/>
          <w:iCs/>
          <w:sz w:val="24"/>
          <w:szCs w:val="24"/>
          <w:lang w:eastAsia="uk-UA"/>
        </w:rPr>
        <w:t>{Абзац третій частини третьої статті 45 виключено на підставі Закону </w:t>
      </w:r>
      <w:hyperlink r:id="rId356" w:anchor="n374"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61" w:name="n1117"/>
      <w:bookmarkEnd w:id="761"/>
      <w:r w:rsidRPr="0063431B">
        <w:rPr>
          <w:rFonts w:ascii="Times New Roman" w:eastAsia="Times New Roman" w:hAnsi="Times New Roman" w:cs="Times New Roman"/>
          <w:i/>
          <w:iCs/>
          <w:sz w:val="24"/>
          <w:szCs w:val="24"/>
          <w:lang w:eastAsia="uk-UA"/>
        </w:rPr>
        <w:t>{Частина третя статті 45 в редакції</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Закону </w:t>
      </w:r>
      <w:hyperlink r:id="rId357" w:anchor="n30"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62" w:name="n444"/>
      <w:bookmarkEnd w:id="762"/>
      <w:r w:rsidRPr="0063431B">
        <w:rPr>
          <w:rFonts w:ascii="Times New Roman" w:eastAsia="Times New Roman" w:hAnsi="Times New Roman" w:cs="Times New Roman"/>
          <w:sz w:val="24"/>
          <w:szCs w:val="24"/>
          <w:lang w:eastAsia="uk-UA"/>
        </w:rPr>
        <w:lastRenderedPageBreak/>
        <w:t>4. Упродовж семи днів після подання декларації суб’єкт декларування має право подати виправлену декларацію, але не більше трьох разів.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63" w:name="n1423"/>
      <w:bookmarkEnd w:id="763"/>
      <w:r w:rsidRPr="0063431B">
        <w:rPr>
          <w:rFonts w:ascii="Times New Roman" w:eastAsia="Times New Roman" w:hAnsi="Times New Roman" w:cs="Times New Roman"/>
          <w:i/>
          <w:iCs/>
          <w:sz w:val="24"/>
          <w:szCs w:val="24"/>
          <w:lang w:eastAsia="uk-UA"/>
        </w:rPr>
        <w:t>{Абзац перший частини четвертої статті 45 в редакції Закону </w:t>
      </w:r>
      <w:hyperlink r:id="rId358" w:anchor="n37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64" w:name="n445"/>
      <w:bookmarkEnd w:id="764"/>
      <w:r w:rsidRPr="0063431B">
        <w:rPr>
          <w:rFonts w:ascii="Times New Roman" w:eastAsia="Times New Roman" w:hAnsi="Times New Roman" w:cs="Times New Roman"/>
          <w:sz w:val="24"/>
          <w:szCs w:val="24"/>
          <w:lang w:eastAsia="uk-UA"/>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65" w:name="n1066"/>
      <w:bookmarkEnd w:id="765"/>
      <w:r w:rsidRPr="0063431B">
        <w:rPr>
          <w:rFonts w:ascii="Times New Roman" w:eastAsia="Times New Roman" w:hAnsi="Times New Roman" w:cs="Times New Roman"/>
          <w:i/>
          <w:iCs/>
          <w:sz w:val="24"/>
          <w:szCs w:val="24"/>
          <w:lang w:eastAsia="uk-UA"/>
        </w:rPr>
        <w:t>{Частина четверта статті 45 в редакції Закону </w:t>
      </w:r>
      <w:hyperlink r:id="rId359" w:anchor="n19" w:tgtFrame="_blank" w:history="1">
        <w:r w:rsidRPr="0063431B">
          <w:rPr>
            <w:rFonts w:ascii="Times New Roman" w:eastAsia="Times New Roman" w:hAnsi="Times New Roman" w:cs="Times New Roman"/>
            <w:i/>
            <w:iCs/>
            <w:color w:val="000099"/>
            <w:sz w:val="24"/>
            <w:szCs w:val="24"/>
            <w:u w:val="single"/>
            <w:lang w:eastAsia="uk-UA"/>
          </w:rPr>
          <w:t>№ 1022-VIII від 15.03.2016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66" w:name="n1096"/>
      <w:bookmarkEnd w:id="766"/>
      <w:r w:rsidRPr="0063431B">
        <w:rPr>
          <w:rFonts w:ascii="Times New Roman" w:eastAsia="Times New Roman" w:hAnsi="Times New Roman" w:cs="Times New Roman"/>
          <w:sz w:val="24"/>
          <w:szCs w:val="24"/>
          <w:lang w:eastAsia="uk-UA"/>
        </w:rPr>
        <w:t>5. Дія </w:t>
      </w:r>
      <w:hyperlink r:id="rId360" w:anchor="n438" w:history="1">
        <w:r w:rsidRPr="0063431B">
          <w:rPr>
            <w:rFonts w:ascii="Times New Roman" w:eastAsia="Times New Roman" w:hAnsi="Times New Roman" w:cs="Times New Roman"/>
            <w:color w:val="006600"/>
            <w:sz w:val="24"/>
            <w:szCs w:val="24"/>
            <w:u w:val="single"/>
            <w:lang w:eastAsia="uk-UA"/>
          </w:rPr>
          <w:t>розділу VII</w:t>
        </w:r>
      </w:hyperlink>
      <w:r w:rsidRPr="0063431B">
        <w:rPr>
          <w:rFonts w:ascii="Times New Roman" w:eastAsia="Times New Roman" w:hAnsi="Times New Roman" w:cs="Times New Roman"/>
          <w:sz w:val="24"/>
          <w:szCs w:val="24"/>
          <w:lang w:eastAsia="uk-UA"/>
        </w:rPr>
        <w:t>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територіальних центрах комплектування та соціальної підтримки.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67" w:name="n1120"/>
      <w:bookmarkEnd w:id="767"/>
      <w:r w:rsidRPr="0063431B">
        <w:rPr>
          <w:rFonts w:ascii="Times New Roman" w:eastAsia="Times New Roman" w:hAnsi="Times New Roman" w:cs="Times New Roman"/>
          <w:i/>
          <w:iCs/>
          <w:sz w:val="24"/>
          <w:szCs w:val="24"/>
          <w:lang w:eastAsia="uk-UA"/>
        </w:rPr>
        <w:t>{Абзац перший частини п'ятої статті 45 із змінами, внесеними згідно із Законами </w:t>
      </w:r>
      <w:hyperlink r:id="rId361" w:anchor="n35"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 </w:t>
      </w:r>
      <w:hyperlink r:id="rId362" w:anchor="n40" w:tgtFrame="_blank" w:history="1">
        <w:r w:rsidRPr="0063431B">
          <w:rPr>
            <w:rFonts w:ascii="Times New Roman" w:eastAsia="Times New Roman" w:hAnsi="Times New Roman" w:cs="Times New Roman"/>
            <w:i/>
            <w:iCs/>
            <w:color w:val="000099"/>
            <w:sz w:val="24"/>
            <w:szCs w:val="24"/>
            <w:u w:val="single"/>
            <w:lang w:eastAsia="uk-UA"/>
          </w:rPr>
          <w:t>№ 2462-VIII від 19.06.2018</w:t>
        </w:r>
      </w:hyperlink>
      <w:r w:rsidRPr="0063431B">
        <w:rPr>
          <w:rFonts w:ascii="Times New Roman" w:eastAsia="Times New Roman" w:hAnsi="Times New Roman" w:cs="Times New Roman"/>
          <w:i/>
          <w:iCs/>
          <w:sz w:val="24"/>
          <w:szCs w:val="24"/>
          <w:lang w:eastAsia="uk-UA"/>
        </w:rPr>
        <w:t>, </w:t>
      </w:r>
      <w:hyperlink r:id="rId363" w:anchor="n397" w:tgtFrame="_blank" w:history="1">
        <w:r w:rsidRPr="0063431B">
          <w:rPr>
            <w:rFonts w:ascii="Times New Roman" w:eastAsia="Times New Roman" w:hAnsi="Times New Roman" w:cs="Times New Roman"/>
            <w:i/>
            <w:iCs/>
            <w:color w:val="000099"/>
            <w:sz w:val="24"/>
            <w:szCs w:val="24"/>
            <w:u w:val="single"/>
            <w:lang w:eastAsia="uk-UA"/>
          </w:rPr>
          <w:t>№ 1357-IX від 30.03.2021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68" w:name="n1122"/>
      <w:bookmarkEnd w:id="768"/>
      <w:r w:rsidRPr="0063431B">
        <w:rPr>
          <w:rFonts w:ascii="Times New Roman" w:eastAsia="Times New Roman" w:hAnsi="Times New Roman" w:cs="Times New Roman"/>
          <w:sz w:val="24"/>
          <w:szCs w:val="24"/>
          <w:lang w:eastAsia="uk-UA"/>
        </w:rPr>
        <w:t>Суб’єкти декларування, які не мали можливості до 1 квітня за місцем військової служби, роботи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виконанням інших завдань в інтересах національної безпеки і оборони, подають таку декларацію за звітний рік протягом 90 календарних днів із дня прибуття до місця проходження військової служби, роботи чи дня закінчення проходження військової служби, визначеного </w:t>
      </w:r>
      <w:hyperlink r:id="rId364" w:anchor="n437" w:tgtFrame="_blank" w:history="1">
        <w:r w:rsidRPr="0063431B">
          <w:rPr>
            <w:rFonts w:ascii="Times New Roman" w:eastAsia="Times New Roman" w:hAnsi="Times New Roman" w:cs="Times New Roman"/>
            <w:color w:val="000099"/>
            <w:sz w:val="24"/>
            <w:szCs w:val="24"/>
            <w:u w:val="single"/>
            <w:lang w:eastAsia="uk-UA"/>
          </w:rPr>
          <w:t>частиною другою</w:t>
        </w:r>
      </w:hyperlink>
      <w:r w:rsidRPr="0063431B">
        <w:rPr>
          <w:rFonts w:ascii="Times New Roman" w:eastAsia="Times New Roman" w:hAnsi="Times New Roman" w:cs="Times New Roman"/>
          <w:sz w:val="24"/>
          <w:szCs w:val="24"/>
          <w:lang w:eastAsia="uk-UA"/>
        </w:rPr>
        <w:t> статті 24 Закону України "Про військовий обов’язок і військову службу".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69" w:name="n1124"/>
      <w:bookmarkEnd w:id="769"/>
      <w:r w:rsidRPr="0063431B">
        <w:rPr>
          <w:rFonts w:ascii="Times New Roman" w:eastAsia="Times New Roman" w:hAnsi="Times New Roman" w:cs="Times New Roman"/>
          <w:i/>
          <w:iCs/>
          <w:sz w:val="24"/>
          <w:szCs w:val="24"/>
          <w:lang w:eastAsia="uk-UA"/>
        </w:rPr>
        <w:t>{Частину п'яту статті 45 доповнено абзацом другим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365" w:anchor="n36"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 із змінами, внесеними згідно із Законами </w:t>
      </w:r>
      <w:hyperlink r:id="rId366" w:anchor="n41" w:tgtFrame="_blank" w:history="1">
        <w:r w:rsidRPr="0063431B">
          <w:rPr>
            <w:rFonts w:ascii="Times New Roman" w:eastAsia="Times New Roman" w:hAnsi="Times New Roman" w:cs="Times New Roman"/>
            <w:i/>
            <w:iCs/>
            <w:color w:val="000099"/>
            <w:sz w:val="24"/>
            <w:szCs w:val="24"/>
            <w:u w:val="single"/>
            <w:lang w:eastAsia="uk-UA"/>
          </w:rPr>
          <w:t>№ 2462-VIII від 19.06.2018</w:t>
        </w:r>
      </w:hyperlink>
      <w:r w:rsidRPr="0063431B">
        <w:rPr>
          <w:rFonts w:ascii="Times New Roman" w:eastAsia="Times New Roman" w:hAnsi="Times New Roman" w:cs="Times New Roman"/>
          <w:i/>
          <w:iCs/>
          <w:sz w:val="24"/>
          <w:szCs w:val="24"/>
          <w:lang w:eastAsia="uk-UA"/>
        </w:rPr>
        <w:t>, </w:t>
      </w:r>
      <w:hyperlink r:id="rId367" w:anchor="n612" w:tgtFrame="_blank" w:history="1">
        <w:r w:rsidRPr="0063431B">
          <w:rPr>
            <w:rFonts w:ascii="Times New Roman" w:eastAsia="Times New Roman" w:hAnsi="Times New Roman" w:cs="Times New Roman"/>
            <w:i/>
            <w:iCs/>
            <w:color w:val="000099"/>
            <w:sz w:val="24"/>
            <w:szCs w:val="24"/>
            <w:u w:val="single"/>
            <w:lang w:eastAsia="uk-UA"/>
          </w:rPr>
          <w:t>№ 912-IX від 17.09.2020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0" w:name="n1123"/>
      <w:bookmarkEnd w:id="770"/>
      <w:r w:rsidRPr="0063431B">
        <w:rPr>
          <w:rFonts w:ascii="Times New Roman" w:eastAsia="Times New Roman" w:hAnsi="Times New Roman" w:cs="Times New Roman"/>
          <w:sz w:val="24"/>
          <w:szCs w:val="24"/>
          <w:lang w:eastAsia="uk-UA"/>
        </w:rPr>
        <w:lastRenderedPageBreak/>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1" w:name="n1121"/>
      <w:bookmarkEnd w:id="771"/>
      <w:r w:rsidRPr="0063431B">
        <w:rPr>
          <w:rFonts w:ascii="Times New Roman" w:eastAsia="Times New Roman" w:hAnsi="Times New Roman" w:cs="Times New Roman"/>
          <w:i/>
          <w:iCs/>
          <w:sz w:val="24"/>
          <w:szCs w:val="24"/>
          <w:lang w:eastAsia="uk-UA"/>
        </w:rPr>
        <w:t>{Частину п'яту статті 45 доповнено абзацом третім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368" w:anchor="n36"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2" w:name="n1097"/>
      <w:bookmarkEnd w:id="772"/>
      <w:r w:rsidRPr="0063431B">
        <w:rPr>
          <w:rFonts w:ascii="Times New Roman" w:eastAsia="Times New Roman" w:hAnsi="Times New Roman" w:cs="Times New Roman"/>
          <w:i/>
          <w:iCs/>
          <w:sz w:val="24"/>
          <w:szCs w:val="24"/>
          <w:lang w:eastAsia="uk-UA"/>
        </w:rPr>
        <w:t>{Статтю 45 доповнено частиною п'ятою згідно із Законом </w:t>
      </w:r>
      <w:hyperlink r:id="rId369" w:anchor="n857" w:tgtFrame="_blank" w:history="1">
        <w:r w:rsidRPr="0063431B">
          <w:rPr>
            <w:rFonts w:ascii="Times New Roman" w:eastAsia="Times New Roman" w:hAnsi="Times New Roman" w:cs="Times New Roman"/>
            <w:i/>
            <w:iCs/>
            <w:color w:val="000099"/>
            <w:sz w:val="24"/>
            <w:szCs w:val="24"/>
            <w:u w:val="single"/>
            <w:lang w:eastAsia="uk-UA"/>
          </w:rPr>
          <w:t>№ 1798-VIII від 21.12.2016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3" w:name="n1424"/>
      <w:bookmarkEnd w:id="773"/>
      <w:r w:rsidRPr="0063431B">
        <w:rPr>
          <w:rFonts w:ascii="Times New Roman" w:eastAsia="Times New Roman" w:hAnsi="Times New Roman" w:cs="Times New Roman"/>
          <w:sz w:val="24"/>
          <w:szCs w:val="24"/>
          <w:lang w:eastAsia="uk-UA"/>
        </w:rPr>
        <w:t>6. Дія </w:t>
      </w:r>
      <w:hyperlink r:id="rId370" w:anchor="n438" w:history="1">
        <w:r w:rsidRPr="0063431B">
          <w:rPr>
            <w:rFonts w:ascii="Times New Roman" w:eastAsia="Times New Roman" w:hAnsi="Times New Roman" w:cs="Times New Roman"/>
            <w:color w:val="006600"/>
            <w:sz w:val="24"/>
            <w:szCs w:val="24"/>
            <w:u w:val="single"/>
            <w:lang w:eastAsia="uk-UA"/>
          </w:rPr>
          <w:t>розділу VII</w:t>
        </w:r>
      </w:hyperlink>
      <w:r w:rsidRPr="0063431B">
        <w:rPr>
          <w:rFonts w:ascii="Times New Roman" w:eastAsia="Times New Roman" w:hAnsi="Times New Roman" w:cs="Times New Roman"/>
          <w:sz w:val="24"/>
          <w:szCs w:val="24"/>
          <w:lang w:eastAsia="uk-UA"/>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4" w:name="n1425"/>
      <w:bookmarkEnd w:id="774"/>
      <w:r w:rsidRPr="0063431B">
        <w:rPr>
          <w:rFonts w:ascii="Times New Roman" w:eastAsia="Times New Roman" w:hAnsi="Times New Roman" w:cs="Times New Roman"/>
          <w:i/>
          <w:iCs/>
          <w:sz w:val="24"/>
          <w:szCs w:val="24"/>
          <w:lang w:eastAsia="uk-UA"/>
        </w:rPr>
        <w:t>{Статтю 45 доповнено частиною шостою згідно із Законом </w:t>
      </w:r>
      <w:hyperlink r:id="rId371" w:anchor="n377"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5" w:name="n446"/>
      <w:bookmarkEnd w:id="775"/>
      <w:r w:rsidRPr="0063431B">
        <w:rPr>
          <w:rFonts w:ascii="Times New Roman" w:eastAsia="Times New Roman" w:hAnsi="Times New Roman" w:cs="Times New Roman"/>
          <w:b/>
          <w:bCs/>
          <w:sz w:val="24"/>
          <w:szCs w:val="24"/>
          <w:lang w:eastAsia="uk-UA"/>
        </w:rPr>
        <w:t>Стаття 46. </w:t>
      </w:r>
      <w:r w:rsidRPr="0063431B">
        <w:rPr>
          <w:rFonts w:ascii="Times New Roman" w:eastAsia="Times New Roman" w:hAnsi="Times New Roman" w:cs="Times New Roman"/>
          <w:sz w:val="24"/>
          <w:szCs w:val="24"/>
          <w:lang w:eastAsia="uk-UA"/>
        </w:rPr>
        <w:t>Інформація, що зазначається в декларації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6" w:name="n447"/>
      <w:bookmarkEnd w:id="776"/>
      <w:r w:rsidRPr="0063431B">
        <w:rPr>
          <w:rFonts w:ascii="Times New Roman" w:eastAsia="Times New Roman" w:hAnsi="Times New Roman" w:cs="Times New Roman"/>
          <w:sz w:val="24"/>
          <w:szCs w:val="24"/>
          <w:lang w:eastAsia="uk-UA"/>
        </w:rPr>
        <w:t>1. У декларації зазначаються відомості про: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7" w:name="n448"/>
      <w:bookmarkEnd w:id="777"/>
      <w:r w:rsidRPr="0063431B">
        <w:rPr>
          <w:rFonts w:ascii="Times New Roman" w:eastAsia="Times New Roman" w:hAnsi="Times New Roman" w:cs="Times New Roman"/>
          <w:sz w:val="24"/>
          <w:szCs w:val="24"/>
          <w:lang w:eastAsia="uk-UA"/>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суб’єкта декларування та членів його сім’ї, унікальний номер запису в Єдиному державному демографічному реєстрі суб’єкта декларування та членів його сім’ї (у разі формування такого унікального номера),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372"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8" w:name="n1426"/>
      <w:bookmarkEnd w:id="778"/>
      <w:r w:rsidRPr="0063431B">
        <w:rPr>
          <w:rFonts w:ascii="Times New Roman" w:eastAsia="Times New Roman" w:hAnsi="Times New Roman" w:cs="Times New Roman"/>
          <w:i/>
          <w:iCs/>
          <w:sz w:val="24"/>
          <w:szCs w:val="24"/>
          <w:lang w:eastAsia="uk-UA"/>
        </w:rPr>
        <w:t>{Абзац перший пункту 1 частини першої статті 46 в редакції Закону</w:t>
      </w:r>
      <w:r w:rsidRPr="0063431B">
        <w:rPr>
          <w:rFonts w:ascii="Times New Roman" w:eastAsia="Times New Roman" w:hAnsi="Times New Roman" w:cs="Times New Roman"/>
          <w:sz w:val="24"/>
          <w:szCs w:val="24"/>
          <w:lang w:eastAsia="uk-UA"/>
        </w:rPr>
        <w:t> </w:t>
      </w:r>
      <w:hyperlink r:id="rId373" w:anchor="n382"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79" w:name="n1126"/>
      <w:bookmarkEnd w:id="779"/>
      <w:r w:rsidRPr="0063431B">
        <w:rPr>
          <w:rFonts w:ascii="Times New Roman" w:eastAsia="Times New Roman" w:hAnsi="Times New Roman" w:cs="Times New Roman"/>
          <w:sz w:val="24"/>
          <w:szCs w:val="24"/>
          <w:lang w:eastAsia="uk-UA"/>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0" w:name="n1128"/>
      <w:bookmarkEnd w:id="780"/>
      <w:r w:rsidRPr="0063431B">
        <w:rPr>
          <w:rFonts w:ascii="Times New Roman" w:eastAsia="Times New Roman" w:hAnsi="Times New Roman" w:cs="Times New Roman"/>
          <w:i/>
          <w:iCs/>
          <w:sz w:val="24"/>
          <w:szCs w:val="24"/>
          <w:lang w:eastAsia="uk-UA"/>
        </w:rPr>
        <w:t>{Пункт 1 частини першої статті 46 доповнено абзацом другим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374" w:anchor="n40"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1" w:name="n1127"/>
      <w:bookmarkEnd w:id="781"/>
      <w:r w:rsidRPr="0063431B">
        <w:rPr>
          <w:rFonts w:ascii="Times New Roman" w:eastAsia="Times New Roman" w:hAnsi="Times New Roman" w:cs="Times New Roman"/>
          <w:sz w:val="24"/>
          <w:szCs w:val="24"/>
          <w:lang w:eastAsia="uk-UA"/>
        </w:rPr>
        <w:t>особи, зазначені у </w:t>
      </w:r>
      <w:hyperlink r:id="rId375" w:anchor="n1061" w:history="1">
        <w:r w:rsidRPr="0063431B">
          <w:rPr>
            <w:rFonts w:ascii="Times New Roman" w:eastAsia="Times New Roman" w:hAnsi="Times New Roman" w:cs="Times New Roman"/>
            <w:color w:val="006600"/>
            <w:sz w:val="24"/>
            <w:szCs w:val="24"/>
            <w:u w:val="single"/>
            <w:lang w:eastAsia="uk-UA"/>
          </w:rPr>
          <w:t>підпункті "в"</w:t>
        </w:r>
      </w:hyperlink>
      <w:r w:rsidRPr="0063431B">
        <w:rPr>
          <w:rFonts w:ascii="Times New Roman" w:eastAsia="Times New Roman" w:hAnsi="Times New Roman" w:cs="Times New Roman"/>
          <w:sz w:val="24"/>
          <w:szCs w:val="24"/>
          <w:lang w:eastAsia="uk-UA"/>
        </w:rPr>
        <w:t>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2" w:name="n1125"/>
      <w:bookmarkEnd w:id="782"/>
      <w:r w:rsidRPr="0063431B">
        <w:rPr>
          <w:rFonts w:ascii="Times New Roman" w:eastAsia="Times New Roman" w:hAnsi="Times New Roman" w:cs="Times New Roman"/>
          <w:i/>
          <w:iCs/>
          <w:sz w:val="24"/>
          <w:szCs w:val="24"/>
          <w:lang w:eastAsia="uk-UA"/>
        </w:rPr>
        <w:t>{Пункт 1 частини першої статті 46 доповнено абзацом третім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376" w:anchor="n40"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 в редакції Закону</w:t>
      </w:r>
      <w:r w:rsidRPr="0063431B">
        <w:rPr>
          <w:rFonts w:ascii="Times New Roman" w:eastAsia="Times New Roman" w:hAnsi="Times New Roman" w:cs="Times New Roman"/>
          <w:sz w:val="24"/>
          <w:szCs w:val="24"/>
          <w:lang w:eastAsia="uk-UA"/>
        </w:rPr>
        <w:t> </w:t>
      </w:r>
      <w:hyperlink r:id="rId377" w:anchor="n384"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 із змінами, внесеними згідно із Законом </w:t>
      </w:r>
      <w:hyperlink r:id="rId378" w:anchor="n51"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3" w:name="n1067"/>
      <w:bookmarkEnd w:id="783"/>
      <w:r w:rsidRPr="0063431B">
        <w:rPr>
          <w:rFonts w:ascii="Times New Roman" w:eastAsia="Times New Roman" w:hAnsi="Times New Roman" w:cs="Times New Roman"/>
          <w:i/>
          <w:iCs/>
          <w:sz w:val="24"/>
          <w:szCs w:val="24"/>
          <w:lang w:eastAsia="uk-UA"/>
        </w:rPr>
        <w:t>{Пункт 1 частини першої статті 46 із змінами, внесеними згідно із Законами </w:t>
      </w:r>
      <w:hyperlink r:id="rId379" w:anchor="n23" w:tgtFrame="_blank" w:history="1">
        <w:r w:rsidRPr="0063431B">
          <w:rPr>
            <w:rFonts w:ascii="Times New Roman" w:eastAsia="Times New Roman" w:hAnsi="Times New Roman" w:cs="Times New Roman"/>
            <w:i/>
            <w:iCs/>
            <w:color w:val="000099"/>
            <w:sz w:val="24"/>
            <w:szCs w:val="24"/>
            <w:u w:val="single"/>
            <w:lang w:eastAsia="uk-UA"/>
          </w:rPr>
          <w:t>№ 1022-VIII від 15.03.2016</w:t>
        </w:r>
      </w:hyperlink>
      <w:r w:rsidRPr="0063431B">
        <w:rPr>
          <w:rFonts w:ascii="Times New Roman" w:eastAsia="Times New Roman" w:hAnsi="Times New Roman" w:cs="Times New Roman"/>
          <w:i/>
          <w:iCs/>
          <w:sz w:val="24"/>
          <w:szCs w:val="24"/>
          <w:lang w:eastAsia="uk-UA"/>
        </w:rPr>
        <w:t>, </w:t>
      </w:r>
      <w:hyperlink r:id="rId380" w:anchor="n21" w:tgtFrame="_blank" w:history="1">
        <w:r w:rsidRPr="0063431B">
          <w:rPr>
            <w:rFonts w:ascii="Times New Roman" w:eastAsia="Times New Roman" w:hAnsi="Times New Roman" w:cs="Times New Roman"/>
            <w:i/>
            <w:iCs/>
            <w:color w:val="000099"/>
            <w:sz w:val="24"/>
            <w:szCs w:val="24"/>
            <w:u w:val="single"/>
            <w:lang w:eastAsia="uk-UA"/>
          </w:rPr>
          <w:t>№ 1443-IX від 29.04.2021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4" w:name="n449"/>
      <w:bookmarkEnd w:id="784"/>
      <w:r w:rsidRPr="0063431B">
        <w:rPr>
          <w:rFonts w:ascii="Times New Roman" w:eastAsia="Times New Roman" w:hAnsi="Times New Roman" w:cs="Times New Roman"/>
          <w:sz w:val="24"/>
          <w:szCs w:val="24"/>
          <w:lang w:eastAsia="uk-UA"/>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5" w:name="n450"/>
      <w:bookmarkEnd w:id="785"/>
      <w:r w:rsidRPr="0063431B">
        <w:rPr>
          <w:rFonts w:ascii="Times New Roman" w:eastAsia="Times New Roman" w:hAnsi="Times New Roman" w:cs="Times New Roman"/>
          <w:sz w:val="24"/>
          <w:szCs w:val="24"/>
          <w:lang w:eastAsia="uk-UA"/>
        </w:rPr>
        <w:lastRenderedPageBreak/>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6" w:name="n451"/>
      <w:bookmarkEnd w:id="786"/>
      <w:r w:rsidRPr="0063431B">
        <w:rPr>
          <w:rFonts w:ascii="Times New Roman" w:eastAsia="Times New Roman" w:hAnsi="Times New Roman" w:cs="Times New Roman"/>
          <w:sz w:val="24"/>
          <w:szCs w:val="24"/>
          <w:lang w:eastAsia="uk-UA"/>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7" w:name="n1799"/>
      <w:bookmarkEnd w:id="787"/>
      <w:r w:rsidRPr="0063431B">
        <w:rPr>
          <w:rFonts w:ascii="Times New Roman" w:eastAsia="Times New Roman" w:hAnsi="Times New Roman" w:cs="Times New Roman"/>
          <w:sz w:val="24"/>
          <w:szCs w:val="24"/>
          <w:lang w:eastAsia="uk-UA"/>
        </w:rPr>
        <w:t>Не підлягає декларуванню окреме технічно обладнане службове приміщення з розташуванням у ньому постійного робочого місця помічника-консультанта народного депутата (громадська приймальня), що є державною власністю чи комунальною власністю територіальної громади, знаходиться в управлінні місцевих органів виконавчої влади чи органів місцевого самоврядування і перебуває в оренді чи на іншому праві користування в суб’єкта декларування;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8" w:name="n1798"/>
      <w:bookmarkEnd w:id="788"/>
      <w:r w:rsidRPr="0063431B">
        <w:rPr>
          <w:rFonts w:ascii="Times New Roman" w:eastAsia="Times New Roman" w:hAnsi="Times New Roman" w:cs="Times New Roman"/>
          <w:i/>
          <w:iCs/>
          <w:sz w:val="24"/>
          <w:szCs w:val="24"/>
          <w:lang w:eastAsia="uk-UA"/>
        </w:rPr>
        <w:t>{Пункт 2 частини першої статті 46 доповнено абзацом четвертим згідно із Законом </w:t>
      </w:r>
      <w:hyperlink r:id="rId381" w:anchor="n22" w:tgtFrame="_blank" w:history="1">
        <w:r w:rsidRPr="0063431B">
          <w:rPr>
            <w:rFonts w:ascii="Times New Roman" w:eastAsia="Times New Roman" w:hAnsi="Times New Roman" w:cs="Times New Roman"/>
            <w:i/>
            <w:iCs/>
            <w:color w:val="000099"/>
            <w:sz w:val="24"/>
            <w:szCs w:val="24"/>
            <w:u w:val="single"/>
            <w:lang w:eastAsia="uk-UA"/>
          </w:rPr>
          <w:t>№ 1443-IX від 29.04.2021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89" w:name="n1001"/>
      <w:bookmarkEnd w:id="789"/>
      <w:r w:rsidRPr="0063431B">
        <w:rPr>
          <w:rFonts w:ascii="Times New Roman" w:eastAsia="Times New Roman" w:hAnsi="Times New Roman" w:cs="Times New Roman"/>
          <w:i/>
          <w:iCs/>
          <w:sz w:val="24"/>
          <w:szCs w:val="24"/>
          <w:lang w:eastAsia="uk-UA"/>
        </w:rPr>
        <w:t>{Пункт 2 частини першої статті 46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382" w:anchor="n408"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0" w:name="n1036"/>
      <w:bookmarkEnd w:id="790"/>
      <w:r w:rsidRPr="0063431B">
        <w:rPr>
          <w:rFonts w:ascii="Times New Roman" w:eastAsia="Times New Roman" w:hAnsi="Times New Roman" w:cs="Times New Roman"/>
          <w:sz w:val="24"/>
          <w:szCs w:val="24"/>
          <w:lang w:eastAsia="uk-UA"/>
        </w:rPr>
        <w:t>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1" w:name="n1037"/>
      <w:bookmarkEnd w:id="791"/>
      <w:r w:rsidRPr="0063431B">
        <w:rPr>
          <w:rFonts w:ascii="Times New Roman" w:eastAsia="Times New Roman" w:hAnsi="Times New Roman" w:cs="Times New Roman"/>
          <w:sz w:val="24"/>
          <w:szCs w:val="24"/>
          <w:lang w:eastAsia="uk-UA"/>
        </w:rPr>
        <w:t>а) належать суб’єкту декларування або членам його сім’ї на праві власності відповідно до </w:t>
      </w:r>
      <w:hyperlink r:id="rId383" w:tgtFrame="_blank" w:history="1">
        <w:r w:rsidRPr="0063431B">
          <w:rPr>
            <w:rFonts w:ascii="Times New Roman" w:eastAsia="Times New Roman" w:hAnsi="Times New Roman" w:cs="Times New Roman"/>
            <w:color w:val="000099"/>
            <w:sz w:val="24"/>
            <w:szCs w:val="24"/>
            <w:u w:val="single"/>
            <w:lang w:eastAsia="uk-UA"/>
          </w:rPr>
          <w:t>Цивільного кодексу України</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2" w:name="n1038"/>
      <w:bookmarkEnd w:id="792"/>
      <w:r w:rsidRPr="0063431B">
        <w:rPr>
          <w:rFonts w:ascii="Times New Roman" w:eastAsia="Times New Roman" w:hAnsi="Times New Roman" w:cs="Times New Roman"/>
          <w:sz w:val="24"/>
          <w:szCs w:val="24"/>
          <w:lang w:eastAsia="uk-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3" w:name="n1039"/>
      <w:bookmarkEnd w:id="793"/>
      <w:r w:rsidRPr="0063431B">
        <w:rPr>
          <w:rFonts w:ascii="Times New Roman" w:eastAsia="Times New Roman" w:hAnsi="Times New Roman" w:cs="Times New Roman"/>
          <w:sz w:val="24"/>
          <w:szCs w:val="24"/>
          <w:lang w:eastAsia="uk-UA"/>
        </w:rPr>
        <w:t>в) повністю або частково побудовані з матеріалів чи за кошти суб’єкта декларування або членів його сім’ї.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4" w:name="n1040"/>
      <w:bookmarkEnd w:id="794"/>
      <w:r w:rsidRPr="0063431B">
        <w:rPr>
          <w:rFonts w:ascii="Times New Roman" w:eastAsia="Times New Roman" w:hAnsi="Times New Roman" w:cs="Times New Roman"/>
          <w:sz w:val="24"/>
          <w:szCs w:val="24"/>
          <w:lang w:eastAsia="uk-UA"/>
        </w:rPr>
        <w:t>Такі відомості включають: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5" w:name="n1041"/>
      <w:bookmarkEnd w:id="795"/>
      <w:r w:rsidRPr="0063431B">
        <w:rPr>
          <w:rFonts w:ascii="Times New Roman" w:eastAsia="Times New Roman" w:hAnsi="Times New Roman" w:cs="Times New Roman"/>
          <w:sz w:val="24"/>
          <w:szCs w:val="24"/>
          <w:lang w:eastAsia="uk-UA"/>
        </w:rPr>
        <w:t>а) інформацію про місцезнаходження об’єкта;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6" w:name="n1042"/>
      <w:bookmarkEnd w:id="796"/>
      <w:r w:rsidRPr="0063431B">
        <w:rPr>
          <w:rFonts w:ascii="Times New Roman" w:eastAsia="Times New Roman" w:hAnsi="Times New Roman" w:cs="Times New Roman"/>
          <w:sz w:val="24"/>
          <w:szCs w:val="24"/>
          <w:lang w:eastAsia="uk-UA"/>
        </w:rPr>
        <w:t>б) інформацію про власника або користувача земельної ділянки, на якій здійснюється будівництво об’єкта;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7" w:name="n1043"/>
      <w:bookmarkEnd w:id="797"/>
      <w:r w:rsidRPr="0063431B">
        <w:rPr>
          <w:rFonts w:ascii="Times New Roman" w:eastAsia="Times New Roman" w:hAnsi="Times New Roman" w:cs="Times New Roman"/>
          <w:sz w:val="24"/>
          <w:szCs w:val="24"/>
          <w:lang w:eastAsia="uk-UA"/>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8" w:name="n1035"/>
      <w:bookmarkEnd w:id="798"/>
      <w:r w:rsidRPr="0063431B">
        <w:rPr>
          <w:rFonts w:ascii="Times New Roman" w:eastAsia="Times New Roman" w:hAnsi="Times New Roman" w:cs="Times New Roman"/>
          <w:i/>
          <w:iCs/>
          <w:sz w:val="24"/>
          <w:szCs w:val="24"/>
          <w:lang w:eastAsia="uk-UA"/>
        </w:rPr>
        <w:t>{Частину першу статті 46 доповнено пунктом 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384" w:anchor="n6" w:tgtFrame="_blank" w:history="1">
        <w:r w:rsidRPr="0063431B">
          <w:rPr>
            <w:rFonts w:ascii="Times New Roman" w:eastAsia="Times New Roman" w:hAnsi="Times New Roman" w:cs="Times New Roman"/>
            <w:i/>
            <w:iCs/>
            <w:color w:val="000099"/>
            <w:sz w:val="24"/>
            <w:szCs w:val="24"/>
            <w:u w:val="single"/>
            <w:lang w:eastAsia="uk-UA"/>
          </w:rPr>
          <w:t>№ 631-VIII від 16.07.2015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799" w:name="n452"/>
      <w:bookmarkEnd w:id="799"/>
      <w:r w:rsidRPr="0063431B">
        <w:rPr>
          <w:rFonts w:ascii="Times New Roman" w:eastAsia="Times New Roman" w:hAnsi="Times New Roman" w:cs="Times New Roman"/>
          <w:sz w:val="24"/>
          <w:szCs w:val="24"/>
          <w:lang w:eastAsia="uk-UA"/>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0" w:name="n1068"/>
      <w:bookmarkEnd w:id="800"/>
      <w:r w:rsidRPr="0063431B">
        <w:rPr>
          <w:rFonts w:ascii="Times New Roman" w:eastAsia="Times New Roman" w:hAnsi="Times New Roman" w:cs="Times New Roman"/>
          <w:i/>
          <w:iCs/>
          <w:sz w:val="24"/>
          <w:szCs w:val="24"/>
          <w:lang w:eastAsia="uk-UA"/>
        </w:rPr>
        <w:lastRenderedPageBreak/>
        <w:t>{Абзац перший пункту 3 частини першої статті 46 із змінами, внесеними згідно із Законами </w:t>
      </w:r>
      <w:hyperlink r:id="rId385" w:anchor="n25" w:tgtFrame="_blank" w:history="1">
        <w:r w:rsidRPr="0063431B">
          <w:rPr>
            <w:rFonts w:ascii="Times New Roman" w:eastAsia="Times New Roman" w:hAnsi="Times New Roman" w:cs="Times New Roman"/>
            <w:i/>
            <w:iCs/>
            <w:color w:val="000099"/>
            <w:sz w:val="24"/>
            <w:szCs w:val="24"/>
            <w:u w:val="single"/>
            <w:lang w:eastAsia="uk-UA"/>
          </w:rPr>
          <w:t>№ 1022-VIII від 15.03.2016</w:t>
        </w:r>
      </w:hyperlink>
      <w:r w:rsidRPr="0063431B">
        <w:rPr>
          <w:rFonts w:ascii="Times New Roman" w:eastAsia="Times New Roman" w:hAnsi="Times New Roman" w:cs="Times New Roman"/>
          <w:i/>
          <w:iCs/>
          <w:sz w:val="24"/>
          <w:szCs w:val="24"/>
          <w:lang w:eastAsia="uk-UA"/>
        </w:rPr>
        <w:t>, </w:t>
      </w:r>
      <w:hyperlink r:id="rId386" w:anchor="n268" w:tgtFrame="_blank" w:history="1">
        <w:r w:rsidRPr="0063431B">
          <w:rPr>
            <w:rFonts w:ascii="Times New Roman" w:eastAsia="Times New Roman" w:hAnsi="Times New Roman" w:cs="Times New Roman"/>
            <w:i/>
            <w:iCs/>
            <w:color w:val="000099"/>
            <w:sz w:val="24"/>
            <w:szCs w:val="24"/>
            <w:u w:val="single"/>
            <w:lang w:eastAsia="uk-UA"/>
          </w:rPr>
          <w:t>№ 1774-VIII від 06.12.2016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1" w:name="n453"/>
      <w:bookmarkEnd w:id="801"/>
      <w:r w:rsidRPr="0063431B">
        <w:rPr>
          <w:rFonts w:ascii="Times New Roman" w:eastAsia="Times New Roman" w:hAnsi="Times New Roman" w:cs="Times New Roman"/>
          <w:sz w:val="24"/>
          <w:szCs w:val="24"/>
          <w:lang w:eastAsia="uk-UA"/>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2" w:name="n454"/>
      <w:bookmarkEnd w:id="802"/>
      <w:r w:rsidRPr="0063431B">
        <w:rPr>
          <w:rFonts w:ascii="Times New Roman" w:eastAsia="Times New Roman" w:hAnsi="Times New Roman" w:cs="Times New Roman"/>
          <w:sz w:val="24"/>
          <w:szCs w:val="24"/>
          <w:lang w:eastAsia="uk-UA"/>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3" w:name="n455"/>
      <w:bookmarkEnd w:id="803"/>
      <w:r w:rsidRPr="0063431B">
        <w:rPr>
          <w:rFonts w:ascii="Times New Roman" w:eastAsia="Times New Roman" w:hAnsi="Times New Roman" w:cs="Times New Roman"/>
          <w:sz w:val="24"/>
          <w:szCs w:val="24"/>
          <w:lang w:eastAsia="uk-UA"/>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4" w:name="n1070"/>
      <w:bookmarkEnd w:id="804"/>
      <w:r w:rsidRPr="0063431B">
        <w:rPr>
          <w:rFonts w:ascii="Times New Roman" w:eastAsia="Times New Roman" w:hAnsi="Times New Roman" w:cs="Times New Roman"/>
          <w:sz w:val="24"/>
          <w:szCs w:val="24"/>
          <w:lang w:eastAsia="uk-UA"/>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5" w:name="n1069"/>
      <w:bookmarkEnd w:id="805"/>
      <w:r w:rsidRPr="0063431B">
        <w:rPr>
          <w:rFonts w:ascii="Times New Roman" w:eastAsia="Times New Roman" w:hAnsi="Times New Roman" w:cs="Times New Roman"/>
          <w:i/>
          <w:iCs/>
          <w:sz w:val="24"/>
          <w:szCs w:val="24"/>
          <w:lang w:eastAsia="uk-UA"/>
        </w:rPr>
        <w:t>{Пункт 3 частини першої статті 46 доповнено абзацом п'ятим згідно із Законом </w:t>
      </w:r>
      <w:hyperlink r:id="rId387" w:anchor="n26" w:tgtFrame="_blank" w:history="1">
        <w:r w:rsidRPr="0063431B">
          <w:rPr>
            <w:rFonts w:ascii="Times New Roman" w:eastAsia="Times New Roman" w:hAnsi="Times New Roman" w:cs="Times New Roman"/>
            <w:i/>
            <w:iCs/>
            <w:color w:val="000099"/>
            <w:sz w:val="24"/>
            <w:szCs w:val="24"/>
            <w:u w:val="single"/>
            <w:lang w:eastAsia="uk-UA"/>
          </w:rPr>
          <w:t>№ 1022-VIII від 15.03.2016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6" w:name="n1002"/>
      <w:bookmarkEnd w:id="806"/>
      <w:r w:rsidRPr="0063431B">
        <w:rPr>
          <w:rFonts w:ascii="Times New Roman" w:eastAsia="Times New Roman" w:hAnsi="Times New Roman" w:cs="Times New Roman"/>
          <w:i/>
          <w:iCs/>
          <w:sz w:val="24"/>
          <w:szCs w:val="24"/>
          <w:lang w:eastAsia="uk-UA"/>
        </w:rPr>
        <w:t>{Пункт 3 частини першої статті 46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388" w:anchor="n408"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7" w:name="n456"/>
      <w:bookmarkEnd w:id="807"/>
      <w:r w:rsidRPr="0063431B">
        <w:rPr>
          <w:rFonts w:ascii="Times New Roman" w:eastAsia="Times New Roman" w:hAnsi="Times New Roman" w:cs="Times New Roman"/>
          <w:sz w:val="24"/>
          <w:szCs w:val="24"/>
          <w:lang w:eastAsia="uk-UA"/>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8" w:name="n1003"/>
      <w:bookmarkEnd w:id="808"/>
      <w:r w:rsidRPr="0063431B">
        <w:rPr>
          <w:rFonts w:ascii="Times New Roman" w:eastAsia="Times New Roman" w:hAnsi="Times New Roman" w:cs="Times New Roman"/>
          <w:i/>
          <w:iCs/>
          <w:sz w:val="24"/>
          <w:szCs w:val="24"/>
          <w:lang w:eastAsia="uk-UA"/>
        </w:rPr>
        <w:t>{Пункт 4 частини першої статті 46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389" w:anchor="n408"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09" w:name="n457"/>
      <w:bookmarkEnd w:id="809"/>
      <w:r w:rsidRPr="0063431B">
        <w:rPr>
          <w:rFonts w:ascii="Times New Roman" w:eastAsia="Times New Roman" w:hAnsi="Times New Roman" w:cs="Times New Roman"/>
          <w:sz w:val="24"/>
          <w:szCs w:val="24"/>
          <w:lang w:eastAsia="uk-UA"/>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0" w:name="n1005"/>
      <w:bookmarkEnd w:id="810"/>
      <w:r w:rsidRPr="0063431B">
        <w:rPr>
          <w:rFonts w:ascii="Times New Roman" w:eastAsia="Times New Roman" w:hAnsi="Times New Roman" w:cs="Times New Roman"/>
          <w:sz w:val="24"/>
          <w:szCs w:val="24"/>
          <w:lang w:eastAsia="uk-UA"/>
        </w:rPr>
        <w:t>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1" w:name="n1006"/>
      <w:bookmarkEnd w:id="811"/>
      <w:r w:rsidRPr="0063431B">
        <w:rPr>
          <w:rFonts w:ascii="Times New Roman" w:eastAsia="Times New Roman" w:hAnsi="Times New Roman" w:cs="Times New Roman"/>
          <w:sz w:val="24"/>
          <w:szCs w:val="24"/>
          <w:lang w:eastAsia="uk-UA"/>
        </w:rPr>
        <w:t>Термін </w:t>
      </w:r>
      <w:hyperlink r:id="rId390" w:anchor="n40" w:tgtFrame="_blank" w:history="1">
        <w:r w:rsidRPr="0063431B">
          <w:rPr>
            <w:rFonts w:ascii="Times New Roman" w:eastAsia="Times New Roman" w:hAnsi="Times New Roman" w:cs="Times New Roman"/>
            <w:color w:val="000099"/>
            <w:sz w:val="24"/>
            <w:szCs w:val="24"/>
            <w:u w:val="single"/>
            <w:lang w:eastAsia="uk-UA"/>
          </w:rPr>
          <w:t>"кінцевий бенефіціарний власник (контролер)"</w:t>
        </w:r>
      </w:hyperlink>
      <w:r w:rsidRPr="0063431B">
        <w:rPr>
          <w:rFonts w:ascii="Times New Roman" w:eastAsia="Times New Roman" w:hAnsi="Times New Roman" w:cs="Times New Roman"/>
          <w:sz w:val="24"/>
          <w:szCs w:val="24"/>
          <w:lang w:eastAsia="uk-UA"/>
        </w:rPr>
        <w:t>, </w:t>
      </w:r>
      <w:hyperlink r:id="rId391" w:anchor="n82" w:tgtFrame="_blank" w:history="1">
        <w:r w:rsidRPr="0063431B">
          <w:rPr>
            <w:rFonts w:ascii="Times New Roman" w:eastAsia="Times New Roman" w:hAnsi="Times New Roman" w:cs="Times New Roman"/>
            <w:color w:val="000099"/>
            <w:sz w:val="24"/>
            <w:szCs w:val="24"/>
            <w:u w:val="single"/>
            <w:lang w:eastAsia="uk-UA"/>
          </w:rPr>
          <w:t>"траст"</w:t>
        </w:r>
      </w:hyperlink>
      <w:r w:rsidRPr="0063431B">
        <w:rPr>
          <w:rFonts w:ascii="Times New Roman" w:eastAsia="Times New Roman" w:hAnsi="Times New Roman" w:cs="Times New Roman"/>
          <w:sz w:val="24"/>
          <w:szCs w:val="24"/>
          <w:lang w:eastAsia="uk-UA"/>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2" w:name="n1007"/>
      <w:bookmarkEnd w:id="812"/>
      <w:r w:rsidRPr="0063431B">
        <w:rPr>
          <w:rFonts w:ascii="Times New Roman" w:eastAsia="Times New Roman" w:hAnsi="Times New Roman" w:cs="Times New Roman"/>
          <w:i/>
          <w:iCs/>
          <w:sz w:val="24"/>
          <w:szCs w:val="24"/>
          <w:lang w:eastAsia="uk-UA"/>
        </w:rPr>
        <w:lastRenderedPageBreak/>
        <w:t>{Частину першу статті 46 доповнено пунктом 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392" w:anchor="n409"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 в редакції Закону</w:t>
      </w:r>
      <w:r w:rsidRPr="0063431B">
        <w:rPr>
          <w:rFonts w:ascii="Times New Roman" w:eastAsia="Times New Roman" w:hAnsi="Times New Roman" w:cs="Times New Roman"/>
          <w:sz w:val="24"/>
          <w:szCs w:val="24"/>
          <w:lang w:eastAsia="uk-UA"/>
        </w:rPr>
        <w:t> </w:t>
      </w:r>
      <w:hyperlink r:id="rId393" w:anchor="n386"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3" w:name="n458"/>
      <w:bookmarkEnd w:id="813"/>
      <w:r w:rsidRPr="0063431B">
        <w:rPr>
          <w:rFonts w:ascii="Times New Roman" w:eastAsia="Times New Roman" w:hAnsi="Times New Roman" w:cs="Times New Roman"/>
          <w:sz w:val="24"/>
          <w:szCs w:val="24"/>
          <w:lang w:eastAsia="uk-UA"/>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4" w:name="n1427"/>
      <w:bookmarkEnd w:id="814"/>
      <w:r w:rsidRPr="0063431B">
        <w:rPr>
          <w:rFonts w:ascii="Times New Roman" w:eastAsia="Times New Roman" w:hAnsi="Times New Roman" w:cs="Times New Roman"/>
          <w:i/>
          <w:iCs/>
          <w:sz w:val="24"/>
          <w:szCs w:val="24"/>
          <w:lang w:eastAsia="uk-UA"/>
        </w:rPr>
        <w:t>{Пункт 6 частини першої статті 46 із змінами, внесеними згідно із Законом</w:t>
      </w:r>
      <w:r w:rsidRPr="0063431B">
        <w:rPr>
          <w:rFonts w:ascii="Times New Roman" w:eastAsia="Times New Roman" w:hAnsi="Times New Roman" w:cs="Times New Roman"/>
          <w:sz w:val="24"/>
          <w:szCs w:val="24"/>
          <w:lang w:eastAsia="uk-UA"/>
        </w:rPr>
        <w:t> </w:t>
      </w:r>
      <w:hyperlink r:id="rId394" w:anchor="n389"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5" w:name="n459"/>
      <w:bookmarkEnd w:id="815"/>
      <w:r w:rsidRPr="0063431B">
        <w:rPr>
          <w:rFonts w:ascii="Times New Roman" w:eastAsia="Times New Roman" w:hAnsi="Times New Roman" w:cs="Times New Roman"/>
          <w:sz w:val="24"/>
          <w:szCs w:val="24"/>
          <w:lang w:eastAsia="uk-UA"/>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6" w:name="n1428"/>
      <w:bookmarkEnd w:id="816"/>
      <w:r w:rsidRPr="0063431B">
        <w:rPr>
          <w:rFonts w:ascii="Times New Roman" w:eastAsia="Times New Roman" w:hAnsi="Times New Roman" w:cs="Times New Roman"/>
          <w:i/>
          <w:iCs/>
          <w:sz w:val="24"/>
          <w:szCs w:val="24"/>
          <w:lang w:eastAsia="uk-UA"/>
        </w:rPr>
        <w:t>{Абзац перший пункту 7 частини першої статті 46 із змінами, внесеними згідно із Законом</w:t>
      </w:r>
      <w:r w:rsidRPr="0063431B">
        <w:rPr>
          <w:rFonts w:ascii="Times New Roman" w:eastAsia="Times New Roman" w:hAnsi="Times New Roman" w:cs="Times New Roman"/>
          <w:sz w:val="24"/>
          <w:szCs w:val="24"/>
          <w:lang w:eastAsia="uk-UA"/>
        </w:rPr>
        <w:t> </w:t>
      </w:r>
      <w:hyperlink r:id="rId395" w:anchor="n390"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7" w:name="n460"/>
      <w:bookmarkEnd w:id="817"/>
      <w:r w:rsidRPr="0063431B">
        <w:rPr>
          <w:rFonts w:ascii="Times New Roman" w:eastAsia="Times New Roman" w:hAnsi="Times New Roman" w:cs="Times New Roman"/>
          <w:sz w:val="24"/>
          <w:szCs w:val="24"/>
          <w:lang w:eastAsia="uk-UA"/>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8" w:name="n1008"/>
      <w:bookmarkEnd w:id="818"/>
      <w:r w:rsidRPr="0063431B">
        <w:rPr>
          <w:rFonts w:ascii="Times New Roman" w:eastAsia="Times New Roman" w:hAnsi="Times New Roman" w:cs="Times New Roman"/>
          <w:i/>
          <w:iCs/>
          <w:sz w:val="24"/>
          <w:szCs w:val="24"/>
          <w:lang w:eastAsia="uk-UA"/>
        </w:rPr>
        <w:t>{Абзац другий пункту 7 частини першої статті 46 в редакції</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Закону </w:t>
      </w:r>
      <w:hyperlink r:id="rId396" w:anchor="n412"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 із змінами, внесеними згідно із Законом </w:t>
      </w:r>
      <w:hyperlink r:id="rId397" w:anchor="n268" w:tgtFrame="_blank" w:history="1">
        <w:r w:rsidRPr="0063431B">
          <w:rPr>
            <w:rFonts w:ascii="Times New Roman" w:eastAsia="Times New Roman" w:hAnsi="Times New Roman" w:cs="Times New Roman"/>
            <w:i/>
            <w:iCs/>
            <w:color w:val="000099"/>
            <w:sz w:val="24"/>
            <w:szCs w:val="24"/>
            <w:u w:val="single"/>
            <w:lang w:eastAsia="uk-UA"/>
          </w:rPr>
          <w:t>№ 1774-VIII від 06.12.2016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19" w:name="n461"/>
      <w:bookmarkEnd w:id="819"/>
      <w:r w:rsidRPr="0063431B">
        <w:rPr>
          <w:rFonts w:ascii="Times New Roman" w:eastAsia="Times New Roman" w:hAnsi="Times New Roman" w:cs="Times New Roman"/>
          <w:sz w:val="24"/>
          <w:szCs w:val="24"/>
          <w:lang w:eastAsia="uk-UA"/>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0" w:name="n1009"/>
      <w:bookmarkEnd w:id="820"/>
      <w:r w:rsidRPr="0063431B">
        <w:rPr>
          <w:rFonts w:ascii="Times New Roman" w:eastAsia="Times New Roman" w:hAnsi="Times New Roman" w:cs="Times New Roman"/>
          <w:i/>
          <w:iCs/>
          <w:sz w:val="24"/>
          <w:szCs w:val="24"/>
          <w:lang w:eastAsia="uk-UA"/>
        </w:rPr>
        <w:t>{Пункт 8 частини першої статті 46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Законами </w:t>
      </w:r>
      <w:hyperlink r:id="rId398" w:anchor="n414"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 </w:t>
      </w:r>
      <w:hyperlink r:id="rId399" w:anchor="n268" w:tgtFrame="_blank" w:history="1">
        <w:r w:rsidRPr="0063431B">
          <w:rPr>
            <w:rFonts w:ascii="Times New Roman" w:eastAsia="Times New Roman" w:hAnsi="Times New Roman" w:cs="Times New Roman"/>
            <w:i/>
            <w:iCs/>
            <w:color w:val="000099"/>
            <w:sz w:val="24"/>
            <w:szCs w:val="24"/>
            <w:u w:val="single"/>
            <w:lang w:eastAsia="uk-UA"/>
          </w:rPr>
          <w:t>№ 1774-VIII від 06.12.2016</w:t>
        </w:r>
      </w:hyperlink>
      <w:r w:rsidRPr="0063431B">
        <w:rPr>
          <w:rFonts w:ascii="Times New Roman" w:eastAsia="Times New Roman" w:hAnsi="Times New Roman" w:cs="Times New Roman"/>
          <w:i/>
          <w:iCs/>
          <w:sz w:val="24"/>
          <w:szCs w:val="24"/>
          <w:lang w:eastAsia="uk-UA"/>
        </w:rPr>
        <w:t>, </w:t>
      </w:r>
      <w:hyperlink r:id="rId400" w:anchor="n391"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1" w:name="n1429"/>
      <w:bookmarkEnd w:id="821"/>
      <w:r w:rsidRPr="0063431B">
        <w:rPr>
          <w:rFonts w:ascii="Times New Roman" w:eastAsia="Times New Roman" w:hAnsi="Times New Roman" w:cs="Times New Roman"/>
          <w:sz w:val="24"/>
          <w:szCs w:val="24"/>
          <w:lang w:eastAsia="uk-UA"/>
        </w:rPr>
        <w:t>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2" w:name="n1430"/>
      <w:bookmarkEnd w:id="822"/>
      <w:r w:rsidRPr="0063431B">
        <w:rPr>
          <w:rFonts w:ascii="Times New Roman" w:eastAsia="Times New Roman" w:hAnsi="Times New Roman" w:cs="Times New Roman"/>
          <w:i/>
          <w:iCs/>
          <w:sz w:val="24"/>
          <w:szCs w:val="24"/>
          <w:lang w:eastAsia="uk-UA"/>
        </w:rPr>
        <w:lastRenderedPageBreak/>
        <w:t>{Частину першу статті 46 доповнено пунктом 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401" w:anchor="n393"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402" w:anchor="n24" w:tgtFrame="_blank" w:history="1">
        <w:r w:rsidRPr="0063431B">
          <w:rPr>
            <w:rFonts w:ascii="Times New Roman" w:eastAsia="Times New Roman" w:hAnsi="Times New Roman" w:cs="Times New Roman"/>
            <w:i/>
            <w:iCs/>
            <w:color w:val="000099"/>
            <w:sz w:val="24"/>
            <w:szCs w:val="24"/>
            <w:u w:val="single"/>
            <w:lang w:eastAsia="uk-UA"/>
          </w:rPr>
          <w:t>№ 1443-IX від 29.04.2021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3" w:name="n462"/>
      <w:bookmarkEnd w:id="823"/>
      <w:r w:rsidRPr="0063431B">
        <w:rPr>
          <w:rFonts w:ascii="Times New Roman" w:eastAsia="Times New Roman" w:hAnsi="Times New Roman" w:cs="Times New Roman"/>
          <w:sz w:val="24"/>
          <w:szCs w:val="24"/>
          <w:lang w:eastAsia="uk-UA"/>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403" w:anchor="n448" w:history="1">
        <w:r w:rsidRPr="0063431B">
          <w:rPr>
            <w:rFonts w:ascii="Times New Roman" w:eastAsia="Times New Roman" w:hAnsi="Times New Roman" w:cs="Times New Roman"/>
            <w:color w:val="006600"/>
            <w:sz w:val="24"/>
            <w:szCs w:val="24"/>
            <w:u w:val="single"/>
            <w:lang w:eastAsia="uk-UA"/>
          </w:rPr>
          <w:t>пункту 1</w:t>
        </w:r>
      </w:hyperlink>
      <w:r w:rsidRPr="0063431B">
        <w:rPr>
          <w:rFonts w:ascii="Times New Roman" w:eastAsia="Times New Roman" w:hAnsi="Times New Roman" w:cs="Times New Roman"/>
          <w:sz w:val="24"/>
          <w:szCs w:val="24"/>
          <w:lang w:eastAsia="uk-UA"/>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4" w:name="n1010"/>
      <w:bookmarkEnd w:id="824"/>
      <w:r w:rsidRPr="0063431B">
        <w:rPr>
          <w:rFonts w:ascii="Times New Roman" w:eastAsia="Times New Roman" w:hAnsi="Times New Roman" w:cs="Times New Roman"/>
          <w:i/>
          <w:iCs/>
          <w:sz w:val="24"/>
          <w:szCs w:val="24"/>
          <w:lang w:eastAsia="uk-UA"/>
        </w:rPr>
        <w:t>{Абзац перший пункту 9 частини першої статті 46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Законами </w:t>
      </w:r>
      <w:hyperlink r:id="rId404" w:anchor="n416"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 </w:t>
      </w:r>
      <w:hyperlink r:id="rId405" w:anchor="n268" w:tgtFrame="_blank" w:history="1">
        <w:r w:rsidRPr="0063431B">
          <w:rPr>
            <w:rFonts w:ascii="Times New Roman" w:eastAsia="Times New Roman" w:hAnsi="Times New Roman" w:cs="Times New Roman"/>
            <w:i/>
            <w:iCs/>
            <w:color w:val="000099"/>
            <w:sz w:val="24"/>
            <w:szCs w:val="24"/>
            <w:u w:val="single"/>
            <w:lang w:eastAsia="uk-UA"/>
          </w:rPr>
          <w:t>№ 1774-VIII від 06.12.2016</w:t>
        </w:r>
      </w:hyperlink>
      <w:r w:rsidRPr="0063431B">
        <w:rPr>
          <w:rFonts w:ascii="Times New Roman" w:eastAsia="Times New Roman" w:hAnsi="Times New Roman" w:cs="Times New Roman"/>
          <w:i/>
          <w:iCs/>
          <w:sz w:val="24"/>
          <w:szCs w:val="24"/>
          <w:lang w:eastAsia="uk-UA"/>
        </w:rPr>
        <w:t>, </w:t>
      </w:r>
      <w:hyperlink r:id="rId406" w:anchor="n39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5" w:name="n463"/>
      <w:bookmarkEnd w:id="825"/>
      <w:r w:rsidRPr="0063431B">
        <w:rPr>
          <w:rFonts w:ascii="Times New Roman" w:eastAsia="Times New Roman" w:hAnsi="Times New Roman" w:cs="Times New Roman"/>
          <w:sz w:val="24"/>
          <w:szCs w:val="24"/>
          <w:lang w:eastAsia="uk-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6" w:name="n1011"/>
      <w:bookmarkEnd w:id="826"/>
      <w:r w:rsidRPr="0063431B">
        <w:rPr>
          <w:rFonts w:ascii="Times New Roman" w:eastAsia="Times New Roman" w:hAnsi="Times New Roman" w:cs="Times New Roman"/>
          <w:i/>
          <w:iCs/>
          <w:sz w:val="24"/>
          <w:szCs w:val="24"/>
          <w:lang w:eastAsia="uk-UA"/>
        </w:rPr>
        <w:t>{Абзац другий пункту 9 частини першої статті 46 в редакції Закону </w:t>
      </w:r>
      <w:hyperlink r:id="rId407" w:anchor="n417"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7" w:name="n464"/>
      <w:bookmarkEnd w:id="827"/>
      <w:r w:rsidRPr="0063431B">
        <w:rPr>
          <w:rFonts w:ascii="Times New Roman" w:eastAsia="Times New Roman" w:hAnsi="Times New Roman" w:cs="Times New Roman"/>
          <w:sz w:val="24"/>
          <w:szCs w:val="24"/>
          <w:lang w:eastAsia="uk-UA"/>
        </w:rP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408" w:anchor="n449" w:history="1">
        <w:r w:rsidRPr="0063431B">
          <w:rPr>
            <w:rFonts w:ascii="Times New Roman" w:eastAsia="Times New Roman" w:hAnsi="Times New Roman" w:cs="Times New Roman"/>
            <w:color w:val="006600"/>
            <w:sz w:val="24"/>
            <w:szCs w:val="24"/>
            <w:u w:val="single"/>
            <w:lang w:eastAsia="uk-UA"/>
          </w:rPr>
          <w:t>пунктах 2-9</w:t>
        </w:r>
      </w:hyperlink>
      <w:r w:rsidRPr="0063431B">
        <w:rPr>
          <w:rFonts w:ascii="Times New Roman" w:eastAsia="Times New Roman" w:hAnsi="Times New Roman" w:cs="Times New Roman"/>
          <w:sz w:val="24"/>
          <w:szCs w:val="24"/>
          <w:lang w:eastAsia="uk-UA"/>
        </w:rPr>
        <w:t> частини першої цієї статті.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8" w:name="n1431"/>
      <w:bookmarkEnd w:id="828"/>
      <w:r w:rsidRPr="0063431B">
        <w:rPr>
          <w:rFonts w:ascii="Times New Roman" w:eastAsia="Times New Roman" w:hAnsi="Times New Roman" w:cs="Times New Roman"/>
          <w:i/>
          <w:iCs/>
          <w:sz w:val="24"/>
          <w:szCs w:val="24"/>
          <w:lang w:eastAsia="uk-UA"/>
        </w:rPr>
        <w:t>{Абзац перший пункту 10 частини першої статті 46 із змінами, внесеними згідно із Законом </w:t>
      </w:r>
      <w:hyperlink r:id="rId409" w:anchor="n399"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29" w:name="n465"/>
      <w:bookmarkEnd w:id="829"/>
      <w:r w:rsidRPr="0063431B">
        <w:rPr>
          <w:rFonts w:ascii="Times New Roman" w:eastAsia="Times New Roman" w:hAnsi="Times New Roman" w:cs="Times New Roman"/>
          <w:sz w:val="24"/>
          <w:szCs w:val="24"/>
          <w:lang w:eastAsia="uk-UA"/>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0" w:name="n1012"/>
      <w:bookmarkEnd w:id="830"/>
      <w:r w:rsidRPr="0063431B">
        <w:rPr>
          <w:rFonts w:ascii="Times New Roman" w:eastAsia="Times New Roman" w:hAnsi="Times New Roman" w:cs="Times New Roman"/>
          <w:i/>
          <w:iCs/>
          <w:sz w:val="24"/>
          <w:szCs w:val="24"/>
          <w:lang w:eastAsia="uk-UA"/>
        </w:rPr>
        <w:t>{Абзац другий пункту 10 частини першої статті 46 із змінами, внесеними згідно із Законом </w:t>
      </w:r>
      <w:hyperlink r:id="rId410" w:anchor="n419"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 в редакції Закону </w:t>
      </w:r>
      <w:hyperlink r:id="rId411" w:anchor="n28" w:tgtFrame="_blank" w:history="1">
        <w:r w:rsidRPr="0063431B">
          <w:rPr>
            <w:rFonts w:ascii="Times New Roman" w:eastAsia="Times New Roman" w:hAnsi="Times New Roman" w:cs="Times New Roman"/>
            <w:i/>
            <w:iCs/>
            <w:color w:val="000099"/>
            <w:sz w:val="24"/>
            <w:szCs w:val="24"/>
            <w:u w:val="single"/>
            <w:lang w:eastAsia="uk-UA"/>
          </w:rPr>
          <w:t>№ 1022-VIII від 15.03.2016</w:t>
        </w:r>
      </w:hyperlink>
      <w:r w:rsidRPr="0063431B">
        <w:rPr>
          <w:rFonts w:ascii="Times New Roman" w:eastAsia="Times New Roman" w:hAnsi="Times New Roman" w:cs="Times New Roman"/>
          <w:i/>
          <w:iCs/>
          <w:sz w:val="24"/>
          <w:szCs w:val="24"/>
          <w:lang w:eastAsia="uk-UA"/>
        </w:rPr>
        <w:t>; із змінами, внесеними згідно із Законом </w:t>
      </w:r>
      <w:hyperlink r:id="rId412" w:anchor="n268" w:tgtFrame="_blank" w:history="1">
        <w:r w:rsidRPr="0063431B">
          <w:rPr>
            <w:rFonts w:ascii="Times New Roman" w:eastAsia="Times New Roman" w:hAnsi="Times New Roman" w:cs="Times New Roman"/>
            <w:i/>
            <w:iCs/>
            <w:color w:val="000099"/>
            <w:sz w:val="24"/>
            <w:szCs w:val="24"/>
            <w:u w:val="single"/>
            <w:lang w:eastAsia="uk-UA"/>
          </w:rPr>
          <w:t>№ 1774-VIII від 06.12.2016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1" w:name="n466"/>
      <w:bookmarkEnd w:id="831"/>
      <w:r w:rsidRPr="0063431B">
        <w:rPr>
          <w:rFonts w:ascii="Times New Roman" w:eastAsia="Times New Roman" w:hAnsi="Times New Roman" w:cs="Times New Roman"/>
          <w:sz w:val="24"/>
          <w:szCs w:val="24"/>
          <w:lang w:eastAsia="uk-UA"/>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2" w:name="n467"/>
      <w:bookmarkEnd w:id="832"/>
      <w:r w:rsidRPr="0063431B">
        <w:rPr>
          <w:rFonts w:ascii="Times New Roman" w:eastAsia="Times New Roman" w:hAnsi="Times New Roman" w:cs="Times New Roman"/>
          <w:sz w:val="24"/>
          <w:szCs w:val="24"/>
          <w:lang w:eastAsia="uk-UA"/>
        </w:rPr>
        <w:lastRenderedPageBreak/>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3" w:name="n468"/>
      <w:bookmarkEnd w:id="833"/>
      <w:r w:rsidRPr="0063431B">
        <w:rPr>
          <w:rFonts w:ascii="Times New Roman" w:eastAsia="Times New Roman" w:hAnsi="Times New Roman" w:cs="Times New Roman"/>
          <w:sz w:val="24"/>
          <w:szCs w:val="24"/>
          <w:lang w:eastAsia="uk-UA"/>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4" w:name="n1433"/>
      <w:bookmarkEnd w:id="834"/>
      <w:r w:rsidRPr="0063431B">
        <w:rPr>
          <w:rFonts w:ascii="Times New Roman" w:eastAsia="Times New Roman" w:hAnsi="Times New Roman" w:cs="Times New Roman"/>
          <w:sz w:val="24"/>
          <w:szCs w:val="24"/>
          <w:lang w:eastAsia="uk-UA"/>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5" w:name="n1435"/>
      <w:bookmarkEnd w:id="835"/>
      <w:r w:rsidRPr="0063431B">
        <w:rPr>
          <w:rFonts w:ascii="Times New Roman" w:eastAsia="Times New Roman" w:hAnsi="Times New Roman" w:cs="Times New Roman"/>
          <w:i/>
          <w:iCs/>
          <w:sz w:val="24"/>
          <w:szCs w:val="24"/>
          <w:lang w:eastAsia="uk-UA"/>
        </w:rPr>
        <w:t>{Частину другу статті 46 доповнено абзацом другим згідно із Законом</w:t>
      </w:r>
      <w:r w:rsidRPr="0063431B">
        <w:rPr>
          <w:rFonts w:ascii="Times New Roman" w:eastAsia="Times New Roman" w:hAnsi="Times New Roman" w:cs="Times New Roman"/>
          <w:sz w:val="24"/>
          <w:szCs w:val="24"/>
          <w:lang w:eastAsia="uk-UA"/>
        </w:rPr>
        <w:t> </w:t>
      </w:r>
      <w:hyperlink r:id="rId413" w:anchor="n400"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6" w:name="n1434"/>
      <w:bookmarkEnd w:id="836"/>
      <w:r w:rsidRPr="0063431B">
        <w:rPr>
          <w:rFonts w:ascii="Times New Roman" w:eastAsia="Times New Roman" w:hAnsi="Times New Roman" w:cs="Times New Roman"/>
          <w:sz w:val="24"/>
          <w:szCs w:val="24"/>
          <w:lang w:eastAsia="uk-UA"/>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7" w:name="n1436"/>
      <w:bookmarkEnd w:id="837"/>
      <w:r w:rsidRPr="0063431B">
        <w:rPr>
          <w:rFonts w:ascii="Times New Roman" w:eastAsia="Times New Roman" w:hAnsi="Times New Roman" w:cs="Times New Roman"/>
          <w:i/>
          <w:iCs/>
          <w:sz w:val="24"/>
          <w:szCs w:val="24"/>
          <w:lang w:eastAsia="uk-UA"/>
        </w:rPr>
        <w:t>{Частину другу статті 46 доповнено абзацом третім згідно із Законом</w:t>
      </w:r>
      <w:r w:rsidRPr="0063431B">
        <w:rPr>
          <w:rFonts w:ascii="Times New Roman" w:eastAsia="Times New Roman" w:hAnsi="Times New Roman" w:cs="Times New Roman"/>
          <w:sz w:val="24"/>
          <w:szCs w:val="24"/>
          <w:lang w:eastAsia="uk-UA"/>
        </w:rPr>
        <w:t> </w:t>
      </w:r>
      <w:hyperlink r:id="rId414" w:anchor="n400"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8" w:name="n1045"/>
      <w:bookmarkEnd w:id="838"/>
      <w:r w:rsidRPr="0063431B">
        <w:rPr>
          <w:rFonts w:ascii="Times New Roman" w:eastAsia="Times New Roman" w:hAnsi="Times New Roman" w:cs="Times New Roman"/>
          <w:sz w:val="24"/>
          <w:szCs w:val="24"/>
          <w:lang w:eastAsia="uk-UA"/>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39" w:name="n1046"/>
      <w:bookmarkEnd w:id="839"/>
      <w:r w:rsidRPr="0063431B">
        <w:rPr>
          <w:rFonts w:ascii="Times New Roman" w:eastAsia="Times New Roman" w:hAnsi="Times New Roman" w:cs="Times New Roman"/>
          <w:sz w:val="24"/>
          <w:szCs w:val="24"/>
          <w:lang w:eastAsia="uk-UA"/>
        </w:rPr>
        <w:t>Відомості, передбачені цією частиною, не зазначаються в декларації, якщо відповідні об’єкти належать на праві власності юридичній особі, зазначеній у </w:t>
      </w:r>
      <w:hyperlink r:id="rId415" w:anchor="n1005" w:history="1">
        <w:r w:rsidRPr="0063431B">
          <w:rPr>
            <w:rFonts w:ascii="Times New Roman" w:eastAsia="Times New Roman" w:hAnsi="Times New Roman" w:cs="Times New Roman"/>
            <w:color w:val="006600"/>
            <w:sz w:val="24"/>
            <w:szCs w:val="24"/>
            <w:u w:val="single"/>
            <w:lang w:eastAsia="uk-UA"/>
          </w:rPr>
          <w:t>пункті 5</w:t>
        </w:r>
      </w:hyperlink>
      <w:hyperlink r:id="rId416" w:anchor="n1005" w:history="1">
        <w:r w:rsidRPr="0063431B">
          <w:rPr>
            <w:rFonts w:ascii="Times New Roman" w:eastAsia="Times New Roman" w:hAnsi="Times New Roman" w:cs="Times New Roman"/>
            <w:b/>
            <w:bCs/>
            <w:color w:val="006600"/>
            <w:sz w:val="2"/>
            <w:szCs w:val="2"/>
            <w:u w:val="single"/>
            <w:vertAlign w:val="superscript"/>
            <w:lang w:eastAsia="uk-UA"/>
          </w:rPr>
          <w:t>-</w:t>
        </w:r>
        <w:r w:rsidRPr="0063431B">
          <w:rPr>
            <w:rFonts w:ascii="Times New Roman" w:eastAsia="Times New Roman" w:hAnsi="Times New Roman" w:cs="Times New Roman"/>
            <w:b/>
            <w:bCs/>
            <w:color w:val="006600"/>
            <w:sz w:val="16"/>
            <w:szCs w:val="16"/>
            <w:u w:val="single"/>
            <w:vertAlign w:val="superscript"/>
            <w:lang w:eastAsia="uk-UA"/>
          </w:rPr>
          <w:t>1</w:t>
        </w:r>
      </w:hyperlink>
      <w:r w:rsidRPr="0063431B">
        <w:rPr>
          <w:rFonts w:ascii="Times New Roman" w:eastAsia="Times New Roman" w:hAnsi="Times New Roman" w:cs="Times New Roman"/>
          <w:sz w:val="24"/>
          <w:szCs w:val="24"/>
          <w:lang w:eastAsia="uk-UA"/>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40" w:name="n1047"/>
      <w:bookmarkEnd w:id="840"/>
      <w:r w:rsidRPr="0063431B">
        <w:rPr>
          <w:rFonts w:ascii="Times New Roman" w:eastAsia="Times New Roman" w:hAnsi="Times New Roman" w:cs="Times New Roman"/>
          <w:sz w:val="24"/>
          <w:szCs w:val="24"/>
          <w:lang w:eastAsia="uk-UA"/>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417" w:anchor="n1731" w:history="1">
        <w:r w:rsidRPr="0063431B">
          <w:rPr>
            <w:rFonts w:ascii="Times New Roman" w:eastAsia="Times New Roman" w:hAnsi="Times New Roman" w:cs="Times New Roman"/>
            <w:color w:val="006600"/>
            <w:sz w:val="24"/>
            <w:szCs w:val="24"/>
            <w:u w:val="single"/>
            <w:lang w:eastAsia="uk-UA"/>
          </w:rPr>
          <w:t>статті </w:t>
        </w:r>
      </w:hyperlink>
      <w:hyperlink r:id="rId418" w:anchor="n1731" w:history="1">
        <w:r w:rsidRPr="0063431B">
          <w:rPr>
            <w:rFonts w:ascii="Times New Roman" w:eastAsia="Times New Roman" w:hAnsi="Times New Roman" w:cs="Times New Roman"/>
            <w:color w:val="006600"/>
            <w:sz w:val="24"/>
            <w:szCs w:val="24"/>
            <w:u w:val="single"/>
            <w:lang w:eastAsia="uk-UA"/>
          </w:rPr>
          <w:t>51</w:t>
        </w:r>
      </w:hyperlink>
      <w:hyperlink r:id="rId419" w:anchor="n1731" w:history="1">
        <w:r w:rsidRPr="0063431B">
          <w:rPr>
            <w:rFonts w:ascii="Times New Roman" w:eastAsia="Times New Roman" w:hAnsi="Times New Roman" w:cs="Times New Roman"/>
            <w:b/>
            <w:bCs/>
            <w:color w:val="006600"/>
            <w:sz w:val="2"/>
            <w:szCs w:val="2"/>
            <w:u w:val="single"/>
            <w:vertAlign w:val="superscript"/>
            <w:lang w:eastAsia="uk-UA"/>
          </w:rPr>
          <w:t>-</w:t>
        </w:r>
        <w:r w:rsidRPr="0063431B">
          <w:rPr>
            <w:rFonts w:ascii="Times New Roman" w:eastAsia="Times New Roman" w:hAnsi="Times New Roman" w:cs="Times New Roman"/>
            <w:b/>
            <w:bCs/>
            <w:color w:val="006600"/>
            <w:sz w:val="16"/>
            <w:szCs w:val="16"/>
            <w:u w:val="single"/>
            <w:vertAlign w:val="superscript"/>
            <w:lang w:eastAsia="uk-UA"/>
          </w:rPr>
          <w:t>3</w:t>
        </w:r>
      </w:hyperlink>
      <w:r w:rsidRPr="0063431B">
        <w:rPr>
          <w:rFonts w:ascii="Times New Roman" w:eastAsia="Times New Roman" w:hAnsi="Times New Roman" w:cs="Times New Roman"/>
          <w:sz w:val="24"/>
          <w:szCs w:val="24"/>
          <w:lang w:eastAsia="uk-UA"/>
        </w:rPr>
        <w:t> цього Закону.</w:t>
      </w:r>
    </w:p>
    <w:p w:rsidR="0063431B" w:rsidRPr="0063431B" w:rsidRDefault="0063431B" w:rsidP="0063431B">
      <w:pPr>
        <w:spacing w:after="100" w:afterAutospacing="1" w:line="240" w:lineRule="auto"/>
        <w:rPr>
          <w:rFonts w:ascii="Times New Roman" w:eastAsia="Times New Roman" w:hAnsi="Times New Roman" w:cs="Times New Roman"/>
          <w:sz w:val="24"/>
          <w:szCs w:val="24"/>
          <w:lang w:eastAsia="uk-UA"/>
        </w:rPr>
      </w:pPr>
      <w:bookmarkStart w:id="841" w:name="n1714"/>
      <w:bookmarkEnd w:id="841"/>
      <w:r w:rsidRPr="0063431B">
        <w:rPr>
          <w:rFonts w:ascii="Times New Roman" w:eastAsia="Times New Roman" w:hAnsi="Times New Roman" w:cs="Times New Roman"/>
          <w:i/>
          <w:iCs/>
          <w:sz w:val="24"/>
          <w:szCs w:val="24"/>
          <w:lang w:eastAsia="uk-UA"/>
        </w:rPr>
        <w:t>{Абзац третій частини третьої статті 46 із змінами, внесеними згідно із Законом </w:t>
      </w:r>
      <w:hyperlink r:id="rId420" w:anchor="n83"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42" w:name="n1044"/>
      <w:bookmarkEnd w:id="842"/>
      <w:r w:rsidRPr="0063431B">
        <w:rPr>
          <w:rFonts w:ascii="Times New Roman" w:eastAsia="Times New Roman" w:hAnsi="Times New Roman" w:cs="Times New Roman"/>
          <w:i/>
          <w:iCs/>
          <w:sz w:val="24"/>
          <w:szCs w:val="24"/>
          <w:lang w:eastAsia="uk-UA"/>
        </w:rPr>
        <w:t>{Статтю 46 доповнено новою частиною згідно із Законом </w:t>
      </w:r>
      <w:hyperlink r:id="rId421" w:anchor="n15" w:tgtFrame="_blank" w:history="1">
        <w:r w:rsidRPr="0063431B">
          <w:rPr>
            <w:rFonts w:ascii="Times New Roman" w:eastAsia="Times New Roman" w:hAnsi="Times New Roman" w:cs="Times New Roman"/>
            <w:i/>
            <w:iCs/>
            <w:color w:val="000099"/>
            <w:sz w:val="24"/>
            <w:szCs w:val="24"/>
            <w:u w:val="single"/>
            <w:lang w:eastAsia="uk-UA"/>
          </w:rPr>
          <w:t>№ 631-VIII від 16.07.2015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43" w:name="n469"/>
      <w:bookmarkEnd w:id="843"/>
      <w:r w:rsidRPr="0063431B">
        <w:rPr>
          <w:rFonts w:ascii="Times New Roman" w:eastAsia="Times New Roman" w:hAnsi="Times New Roman" w:cs="Times New Roman"/>
          <w:sz w:val="24"/>
          <w:szCs w:val="24"/>
          <w:lang w:eastAsia="uk-UA"/>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422"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w:t>
      </w:r>
      <w:hyperlink r:id="rId423" w:anchor="n38" w:history="1">
        <w:r w:rsidRPr="0063431B">
          <w:rPr>
            <w:rFonts w:ascii="Times New Roman" w:eastAsia="Times New Roman" w:hAnsi="Times New Roman" w:cs="Times New Roman"/>
            <w:color w:val="006600"/>
            <w:sz w:val="24"/>
            <w:szCs w:val="24"/>
            <w:u w:val="single"/>
            <w:lang w:eastAsia="uk-UA"/>
          </w:rPr>
          <w:t>підпункті "а" пункту 2</w:t>
        </w:r>
      </w:hyperlink>
      <w:r w:rsidRPr="0063431B">
        <w:rPr>
          <w:rFonts w:ascii="Times New Roman" w:eastAsia="Times New Roman" w:hAnsi="Times New Roman" w:cs="Times New Roman"/>
          <w:sz w:val="24"/>
          <w:szCs w:val="24"/>
          <w:lang w:eastAsia="uk-UA"/>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44" w:name="n1129"/>
      <w:bookmarkEnd w:id="844"/>
      <w:r w:rsidRPr="0063431B">
        <w:rPr>
          <w:rFonts w:ascii="Times New Roman" w:eastAsia="Times New Roman" w:hAnsi="Times New Roman" w:cs="Times New Roman"/>
          <w:i/>
          <w:iCs/>
          <w:sz w:val="24"/>
          <w:szCs w:val="24"/>
          <w:lang w:eastAsia="uk-UA"/>
        </w:rPr>
        <w:t>{Частина четверта статті 46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Законами </w:t>
      </w:r>
      <w:hyperlink r:id="rId424" w:anchor="n43"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 </w:t>
      </w:r>
      <w:hyperlink r:id="rId425" w:anchor="n403"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45" w:name="n470"/>
      <w:bookmarkEnd w:id="845"/>
      <w:r w:rsidRPr="0063431B">
        <w:rPr>
          <w:rFonts w:ascii="Times New Roman" w:eastAsia="Times New Roman" w:hAnsi="Times New Roman" w:cs="Times New Roman"/>
          <w:sz w:val="24"/>
          <w:szCs w:val="24"/>
          <w:lang w:eastAsia="uk-UA"/>
        </w:rPr>
        <w:t>5. Відображення доходів і видатків суб’єктів декларування здійснюється у грошовій одиниці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46" w:name="n471"/>
      <w:bookmarkEnd w:id="846"/>
      <w:r w:rsidRPr="0063431B">
        <w:rPr>
          <w:rFonts w:ascii="Times New Roman" w:eastAsia="Times New Roman" w:hAnsi="Times New Roman" w:cs="Times New Roman"/>
          <w:sz w:val="24"/>
          <w:szCs w:val="24"/>
          <w:lang w:eastAsia="uk-UA"/>
        </w:rPr>
        <w:lastRenderedPageBreak/>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47" w:name="n472"/>
      <w:bookmarkEnd w:id="847"/>
      <w:r w:rsidRPr="0063431B">
        <w:rPr>
          <w:rFonts w:ascii="Times New Roman" w:eastAsia="Times New Roman" w:hAnsi="Times New Roman" w:cs="Times New Roman"/>
          <w:sz w:val="24"/>
          <w:szCs w:val="24"/>
          <w:lang w:eastAsia="uk-UA"/>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48" w:name="n473"/>
      <w:bookmarkEnd w:id="848"/>
      <w:r w:rsidRPr="0063431B">
        <w:rPr>
          <w:rFonts w:ascii="Times New Roman" w:eastAsia="Times New Roman" w:hAnsi="Times New Roman" w:cs="Times New Roman"/>
          <w:sz w:val="24"/>
          <w:szCs w:val="24"/>
          <w:lang w:eastAsia="uk-UA"/>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49" w:name="n474"/>
      <w:bookmarkEnd w:id="849"/>
      <w:r w:rsidRPr="0063431B">
        <w:rPr>
          <w:rFonts w:ascii="Times New Roman" w:eastAsia="Times New Roman" w:hAnsi="Times New Roman" w:cs="Times New Roman"/>
          <w:sz w:val="24"/>
          <w:szCs w:val="24"/>
          <w:lang w:eastAsia="uk-UA"/>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426" w:anchor="n448" w:history="1">
        <w:r w:rsidRPr="0063431B">
          <w:rPr>
            <w:rFonts w:ascii="Times New Roman" w:eastAsia="Times New Roman" w:hAnsi="Times New Roman" w:cs="Times New Roman"/>
            <w:color w:val="006600"/>
            <w:sz w:val="24"/>
            <w:szCs w:val="24"/>
            <w:u w:val="single"/>
            <w:lang w:eastAsia="uk-UA"/>
          </w:rPr>
          <w:t>пунктами 1-12</w:t>
        </w:r>
      </w:hyperlink>
      <w:r w:rsidRPr="0063431B">
        <w:rPr>
          <w:rFonts w:ascii="Times New Roman" w:eastAsia="Times New Roman" w:hAnsi="Times New Roman" w:cs="Times New Roman"/>
          <w:sz w:val="24"/>
          <w:szCs w:val="24"/>
          <w:lang w:eastAsia="uk-UA"/>
        </w:rPr>
        <w:t> частини першої цієї статті.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50" w:name="n1438"/>
      <w:bookmarkEnd w:id="850"/>
      <w:r w:rsidRPr="0063431B">
        <w:rPr>
          <w:rFonts w:ascii="Times New Roman" w:eastAsia="Times New Roman" w:hAnsi="Times New Roman" w:cs="Times New Roman"/>
          <w:b/>
          <w:bCs/>
          <w:sz w:val="24"/>
          <w:szCs w:val="24"/>
          <w:lang w:eastAsia="uk-UA"/>
        </w:rPr>
        <w:t>Примітка</w:t>
      </w:r>
      <w:r w:rsidRPr="0063431B">
        <w:rPr>
          <w:rFonts w:ascii="Times New Roman" w:eastAsia="Times New Roman" w:hAnsi="Times New Roman" w:cs="Times New Roman"/>
          <w:sz w:val="24"/>
          <w:szCs w:val="24"/>
          <w:lang w:eastAsia="uk-UA"/>
        </w:rPr>
        <w:t>. У цілях </w:t>
      </w:r>
      <w:hyperlink r:id="rId427" w:anchor="n438" w:history="1">
        <w:r w:rsidRPr="0063431B">
          <w:rPr>
            <w:rFonts w:ascii="Times New Roman" w:eastAsia="Times New Roman" w:hAnsi="Times New Roman" w:cs="Times New Roman"/>
            <w:color w:val="006600"/>
            <w:sz w:val="24"/>
            <w:szCs w:val="24"/>
            <w:u w:val="single"/>
            <w:lang w:eastAsia="uk-UA"/>
          </w:rPr>
          <w:t>розділу VII</w:t>
        </w:r>
      </w:hyperlink>
      <w:r w:rsidRPr="0063431B">
        <w:rPr>
          <w:rFonts w:ascii="Times New Roman" w:eastAsia="Times New Roman" w:hAnsi="Times New Roman" w:cs="Times New Roman"/>
          <w:sz w:val="24"/>
          <w:szCs w:val="24"/>
          <w:lang w:eastAsia="uk-UA"/>
        </w:rPr>
        <w:t> з урахуванням положень </w:t>
      </w:r>
      <w:hyperlink r:id="rId428" w:anchor="n6" w:history="1">
        <w:r w:rsidRPr="0063431B">
          <w:rPr>
            <w:rFonts w:ascii="Times New Roman" w:eastAsia="Times New Roman" w:hAnsi="Times New Roman" w:cs="Times New Roman"/>
            <w:color w:val="006600"/>
            <w:sz w:val="24"/>
            <w:szCs w:val="24"/>
            <w:u w:val="single"/>
            <w:lang w:eastAsia="uk-UA"/>
          </w:rPr>
          <w:t>статті 1</w:t>
        </w:r>
      </w:hyperlink>
      <w:r w:rsidRPr="0063431B">
        <w:rPr>
          <w:rFonts w:ascii="Times New Roman" w:eastAsia="Times New Roman" w:hAnsi="Times New Roman" w:cs="Times New Roman"/>
          <w:sz w:val="24"/>
          <w:szCs w:val="24"/>
          <w:lang w:eastAsia="uk-UA"/>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51" w:name="n1801"/>
      <w:bookmarkEnd w:id="851"/>
      <w:r w:rsidRPr="0063431B">
        <w:rPr>
          <w:rFonts w:ascii="Times New Roman" w:eastAsia="Times New Roman" w:hAnsi="Times New Roman" w:cs="Times New Roman"/>
          <w:sz w:val="24"/>
          <w:szCs w:val="24"/>
          <w:lang w:eastAsia="uk-UA"/>
        </w:rPr>
        <w:t>Здійснення операцій із купівлі, продажу або обміну іноземної валюти за рахунок власних грошових активів суб’єкта декларування або членів його сім’ї не потребує відображення в декларації відомостей, передбачених </w:t>
      </w:r>
      <w:hyperlink r:id="rId429" w:anchor="n464" w:history="1">
        <w:r w:rsidRPr="0063431B">
          <w:rPr>
            <w:rFonts w:ascii="Times New Roman" w:eastAsia="Times New Roman" w:hAnsi="Times New Roman" w:cs="Times New Roman"/>
            <w:color w:val="006600"/>
            <w:sz w:val="24"/>
            <w:szCs w:val="24"/>
            <w:u w:val="single"/>
            <w:lang w:eastAsia="uk-UA"/>
          </w:rPr>
          <w:t>пунктом 10</w:t>
        </w:r>
      </w:hyperlink>
      <w:r w:rsidRPr="0063431B">
        <w:rPr>
          <w:rFonts w:ascii="Times New Roman" w:eastAsia="Times New Roman" w:hAnsi="Times New Roman" w:cs="Times New Roman"/>
          <w:sz w:val="24"/>
          <w:szCs w:val="24"/>
          <w:lang w:eastAsia="uk-UA"/>
        </w:rPr>
        <w:t> частини першої цієї статті, а також не потребує повідомлення про суттєві зміни в майновому стані суб’єкта декларування.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52" w:name="n1800"/>
      <w:bookmarkEnd w:id="852"/>
      <w:r w:rsidRPr="0063431B">
        <w:rPr>
          <w:rFonts w:ascii="Times New Roman" w:eastAsia="Times New Roman" w:hAnsi="Times New Roman" w:cs="Times New Roman"/>
          <w:i/>
          <w:iCs/>
          <w:sz w:val="24"/>
          <w:szCs w:val="24"/>
          <w:lang w:eastAsia="uk-UA"/>
        </w:rPr>
        <w:t>{Примітку до статті 46 доповнено абзацом другим згідно із Законом </w:t>
      </w:r>
      <w:hyperlink r:id="rId430" w:anchor="n25" w:tgtFrame="_blank" w:history="1">
        <w:r w:rsidRPr="0063431B">
          <w:rPr>
            <w:rFonts w:ascii="Times New Roman" w:eastAsia="Times New Roman" w:hAnsi="Times New Roman" w:cs="Times New Roman"/>
            <w:i/>
            <w:iCs/>
            <w:color w:val="000099"/>
            <w:sz w:val="24"/>
            <w:szCs w:val="24"/>
            <w:u w:val="single"/>
            <w:lang w:eastAsia="uk-UA"/>
          </w:rPr>
          <w:t>№ 1443-IX від 29.04.2021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53" w:name="n1437"/>
      <w:bookmarkEnd w:id="853"/>
      <w:r w:rsidRPr="0063431B">
        <w:rPr>
          <w:rFonts w:ascii="Times New Roman" w:eastAsia="Times New Roman" w:hAnsi="Times New Roman" w:cs="Times New Roman"/>
          <w:i/>
          <w:iCs/>
          <w:sz w:val="24"/>
          <w:szCs w:val="24"/>
          <w:lang w:eastAsia="uk-UA"/>
        </w:rPr>
        <w:t>{Статтю 46 доповнено приміткою згідно із Законом</w:t>
      </w:r>
      <w:r w:rsidRPr="0063431B">
        <w:rPr>
          <w:rFonts w:ascii="Times New Roman" w:eastAsia="Times New Roman" w:hAnsi="Times New Roman" w:cs="Times New Roman"/>
          <w:sz w:val="24"/>
          <w:szCs w:val="24"/>
          <w:lang w:eastAsia="uk-UA"/>
        </w:rPr>
        <w:t> </w:t>
      </w:r>
      <w:hyperlink r:id="rId431" w:anchor="n404"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 зміни вводяться в дію з 01.01.2020 р.; із змінами, внесеними згідно із Законом </w:t>
      </w:r>
      <w:hyperlink r:id="rId432" w:anchor="n52"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54" w:name="n475"/>
      <w:bookmarkEnd w:id="854"/>
      <w:r w:rsidRPr="0063431B">
        <w:rPr>
          <w:rFonts w:ascii="Times New Roman" w:eastAsia="Times New Roman" w:hAnsi="Times New Roman" w:cs="Times New Roman"/>
          <w:b/>
          <w:bCs/>
          <w:sz w:val="24"/>
          <w:szCs w:val="24"/>
          <w:lang w:eastAsia="uk-UA"/>
        </w:rPr>
        <w:t>Стаття 47. </w:t>
      </w:r>
      <w:r w:rsidRPr="0063431B">
        <w:rPr>
          <w:rFonts w:ascii="Times New Roman" w:eastAsia="Times New Roman" w:hAnsi="Times New Roman" w:cs="Times New Roman"/>
          <w:sz w:val="24"/>
          <w:szCs w:val="24"/>
          <w:lang w:eastAsia="uk-UA"/>
        </w:rPr>
        <w:t>Облік та оприлюднення декларацій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55" w:name="n476"/>
      <w:bookmarkEnd w:id="855"/>
      <w:r w:rsidRPr="0063431B">
        <w:rPr>
          <w:rFonts w:ascii="Times New Roman" w:eastAsia="Times New Roman" w:hAnsi="Times New Roman" w:cs="Times New Roman"/>
          <w:sz w:val="24"/>
          <w:szCs w:val="24"/>
          <w:lang w:eastAsia="uk-UA"/>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 На офіційному веб-сайті Національного агентства забезпечується відкритий цілодобовий доступ до Єдиного державного реєстру декларацій осіб, уповноважених на виконання функцій держави або місцевого самоврядування,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56" w:name="n1439"/>
      <w:bookmarkEnd w:id="856"/>
      <w:r w:rsidRPr="0063431B">
        <w:rPr>
          <w:rFonts w:ascii="Times New Roman" w:eastAsia="Times New Roman" w:hAnsi="Times New Roman" w:cs="Times New Roman"/>
          <w:i/>
          <w:iCs/>
          <w:sz w:val="24"/>
          <w:szCs w:val="24"/>
          <w:lang w:eastAsia="uk-UA"/>
        </w:rPr>
        <w:t>{Абзац перший частини першої статті 47 із змінами, внесеними згідно із Законами</w:t>
      </w:r>
      <w:r w:rsidRPr="0063431B">
        <w:rPr>
          <w:rFonts w:ascii="Times New Roman" w:eastAsia="Times New Roman" w:hAnsi="Times New Roman" w:cs="Times New Roman"/>
          <w:sz w:val="24"/>
          <w:szCs w:val="24"/>
          <w:lang w:eastAsia="uk-UA"/>
        </w:rPr>
        <w:t> </w:t>
      </w:r>
      <w:hyperlink r:id="rId433" w:anchor="n406"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w:t>
      </w:r>
      <w:hyperlink r:id="rId434" w:anchor="n85"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857" w:name="n477"/>
      <w:bookmarkEnd w:id="857"/>
      <w:r w:rsidRPr="0063431B">
        <w:rPr>
          <w:rFonts w:ascii="Times New Roman" w:eastAsia="Times New Roman" w:hAnsi="Times New Roman" w:cs="Times New Roman"/>
          <w:i/>
          <w:iCs/>
          <w:sz w:val="24"/>
          <w:szCs w:val="24"/>
          <w:lang w:eastAsia="uk-UA"/>
        </w:rPr>
        <w:t>{Абзац другий частини першої статті 47 виключено на підставі Закону </w:t>
      </w:r>
      <w:hyperlink r:id="rId435" w:anchor="n86"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858" w:name="n478"/>
      <w:bookmarkEnd w:id="858"/>
      <w:r w:rsidRPr="0063431B">
        <w:rPr>
          <w:rFonts w:ascii="Times New Roman" w:eastAsia="Times New Roman" w:hAnsi="Times New Roman" w:cs="Times New Roman"/>
          <w:i/>
          <w:iCs/>
          <w:sz w:val="24"/>
          <w:szCs w:val="24"/>
          <w:lang w:eastAsia="uk-UA"/>
        </w:rPr>
        <w:t>{Абзац третій частини першої статті 47 виключено на підставі Закону </w:t>
      </w:r>
      <w:hyperlink r:id="rId436" w:anchor="n86"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59" w:name="n479"/>
      <w:bookmarkEnd w:id="859"/>
      <w:r w:rsidRPr="0063431B">
        <w:rPr>
          <w:rFonts w:ascii="Times New Roman" w:eastAsia="Times New Roman" w:hAnsi="Times New Roman" w:cs="Times New Roman"/>
          <w:sz w:val="24"/>
          <w:szCs w:val="24"/>
          <w:lang w:eastAsia="uk-UA"/>
        </w:rPr>
        <w:lastRenderedPageBreak/>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60" w:name="n1028"/>
      <w:bookmarkEnd w:id="860"/>
      <w:r w:rsidRPr="0063431B">
        <w:rPr>
          <w:rFonts w:ascii="Times New Roman" w:eastAsia="Times New Roman" w:hAnsi="Times New Roman" w:cs="Times New Roman"/>
          <w:i/>
          <w:iCs/>
          <w:sz w:val="24"/>
          <w:szCs w:val="24"/>
          <w:lang w:eastAsia="uk-UA"/>
        </w:rPr>
        <w:t>{Абзац четвертий частини першої статті 47 із змінами, внесеними згідно із Законами </w:t>
      </w:r>
      <w:hyperlink r:id="rId437" w:anchor="n43" w:tgtFrame="_blank" w:history="1">
        <w:r w:rsidRPr="0063431B">
          <w:rPr>
            <w:rFonts w:ascii="Times New Roman" w:eastAsia="Times New Roman" w:hAnsi="Times New Roman" w:cs="Times New Roman"/>
            <w:i/>
            <w:iCs/>
            <w:color w:val="000099"/>
            <w:sz w:val="24"/>
            <w:szCs w:val="24"/>
            <w:u w:val="single"/>
            <w:lang w:eastAsia="uk-UA"/>
          </w:rPr>
          <w:t>№ 597-VIII від 14.07.2015</w:t>
        </w:r>
      </w:hyperlink>
      <w:r w:rsidRPr="0063431B">
        <w:rPr>
          <w:rFonts w:ascii="Times New Roman" w:eastAsia="Times New Roman" w:hAnsi="Times New Roman" w:cs="Times New Roman"/>
          <w:i/>
          <w:iCs/>
          <w:sz w:val="24"/>
          <w:szCs w:val="24"/>
          <w:lang w:eastAsia="uk-UA"/>
        </w:rPr>
        <w:t>, </w:t>
      </w:r>
      <w:hyperlink r:id="rId438" w:anchor="n53" w:tgtFrame="_blank" w:history="1">
        <w:r w:rsidRPr="0063431B">
          <w:rPr>
            <w:rFonts w:ascii="Times New Roman" w:eastAsia="Times New Roman" w:hAnsi="Times New Roman" w:cs="Times New Roman"/>
            <w:i/>
            <w:iCs/>
            <w:color w:val="000099"/>
            <w:sz w:val="24"/>
            <w:szCs w:val="24"/>
            <w:u w:val="single"/>
            <w:lang w:eastAsia="uk-UA"/>
          </w:rPr>
          <w:t>№ 524-IX від 04.03.2020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61" w:name="n480"/>
      <w:bookmarkEnd w:id="861"/>
      <w:r w:rsidRPr="0063431B">
        <w:rPr>
          <w:rFonts w:ascii="Times New Roman" w:eastAsia="Times New Roman" w:hAnsi="Times New Roman" w:cs="Times New Roman"/>
          <w:sz w:val="24"/>
          <w:szCs w:val="24"/>
          <w:lang w:eastAsia="uk-UA"/>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862" w:name="n481"/>
      <w:bookmarkEnd w:id="862"/>
      <w:r w:rsidRPr="0063431B">
        <w:rPr>
          <w:rFonts w:ascii="Times New Roman" w:eastAsia="Times New Roman" w:hAnsi="Times New Roman" w:cs="Times New Roman"/>
          <w:b/>
          <w:bCs/>
          <w:sz w:val="24"/>
          <w:szCs w:val="24"/>
          <w:lang w:eastAsia="uk-UA"/>
        </w:rPr>
        <w:t>Стаття 48. </w:t>
      </w:r>
      <w:r w:rsidRPr="0063431B">
        <w:rPr>
          <w:rFonts w:ascii="Times New Roman" w:eastAsia="Times New Roman" w:hAnsi="Times New Roman" w:cs="Times New Roman"/>
          <w:i/>
          <w:iCs/>
          <w:sz w:val="24"/>
          <w:szCs w:val="24"/>
          <w:lang w:eastAsia="uk-UA"/>
        </w:rPr>
        <w:t>{Статтю 48 виключено на підставі Закону </w:t>
      </w:r>
      <w:hyperlink r:id="rId439" w:anchor="n87"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863" w:name="n488"/>
      <w:bookmarkEnd w:id="863"/>
      <w:r w:rsidRPr="0063431B">
        <w:rPr>
          <w:rFonts w:ascii="Times New Roman" w:eastAsia="Times New Roman" w:hAnsi="Times New Roman" w:cs="Times New Roman"/>
          <w:b/>
          <w:bCs/>
          <w:sz w:val="24"/>
          <w:szCs w:val="24"/>
          <w:lang w:eastAsia="uk-UA"/>
        </w:rPr>
        <w:t>Стаття 49. </w:t>
      </w:r>
      <w:r w:rsidRPr="0063431B">
        <w:rPr>
          <w:rFonts w:ascii="Times New Roman" w:eastAsia="Times New Roman" w:hAnsi="Times New Roman" w:cs="Times New Roman"/>
          <w:i/>
          <w:iCs/>
          <w:sz w:val="24"/>
          <w:szCs w:val="24"/>
          <w:lang w:eastAsia="uk-UA"/>
        </w:rPr>
        <w:t>{Статтю 49 виключено на підставі Закону </w:t>
      </w:r>
      <w:hyperlink r:id="rId440" w:anchor="n87"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864" w:name="n493"/>
      <w:bookmarkEnd w:id="864"/>
      <w:r w:rsidRPr="0063431B">
        <w:rPr>
          <w:rFonts w:ascii="Times New Roman" w:eastAsia="Times New Roman" w:hAnsi="Times New Roman" w:cs="Times New Roman"/>
          <w:b/>
          <w:bCs/>
          <w:sz w:val="24"/>
          <w:szCs w:val="24"/>
          <w:lang w:eastAsia="uk-UA"/>
        </w:rPr>
        <w:t>Стаття 50. </w:t>
      </w:r>
      <w:r w:rsidRPr="0063431B">
        <w:rPr>
          <w:rFonts w:ascii="Times New Roman" w:eastAsia="Times New Roman" w:hAnsi="Times New Roman" w:cs="Times New Roman"/>
          <w:i/>
          <w:iCs/>
          <w:sz w:val="24"/>
          <w:szCs w:val="24"/>
          <w:lang w:eastAsia="uk-UA"/>
        </w:rPr>
        <w:t>{Статтю 50 виключено на підставі Закону </w:t>
      </w:r>
      <w:hyperlink r:id="rId441" w:anchor="n87"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865" w:name="n500"/>
      <w:bookmarkEnd w:id="865"/>
      <w:r w:rsidRPr="0063431B">
        <w:rPr>
          <w:rFonts w:ascii="Times New Roman" w:eastAsia="Times New Roman" w:hAnsi="Times New Roman" w:cs="Times New Roman"/>
          <w:b/>
          <w:bCs/>
          <w:sz w:val="24"/>
          <w:szCs w:val="24"/>
          <w:lang w:eastAsia="uk-UA"/>
        </w:rPr>
        <w:t>Стаття 51. </w:t>
      </w:r>
      <w:r w:rsidRPr="0063431B">
        <w:rPr>
          <w:rFonts w:ascii="Times New Roman" w:eastAsia="Times New Roman" w:hAnsi="Times New Roman" w:cs="Times New Roman"/>
          <w:i/>
          <w:iCs/>
          <w:sz w:val="24"/>
          <w:szCs w:val="24"/>
          <w:lang w:eastAsia="uk-UA"/>
        </w:rPr>
        <w:t>{Статтю 51 виключено на підставі Закону </w:t>
      </w:r>
      <w:hyperlink r:id="rId442" w:anchor="n87"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66" w:name="n1716"/>
      <w:bookmarkEnd w:id="866"/>
      <w:r w:rsidRPr="0063431B">
        <w:rPr>
          <w:rFonts w:ascii="Times New Roman" w:eastAsia="Times New Roman" w:hAnsi="Times New Roman" w:cs="Times New Roman"/>
          <w:b/>
          <w:bCs/>
          <w:sz w:val="24"/>
          <w:szCs w:val="24"/>
          <w:lang w:eastAsia="uk-UA"/>
        </w:rPr>
        <w:t>Стаття 51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Контроль та перевірка декларацій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67" w:name="n1717"/>
      <w:bookmarkEnd w:id="867"/>
      <w:r w:rsidRPr="0063431B">
        <w:rPr>
          <w:rFonts w:ascii="Times New Roman" w:eastAsia="Times New Roman" w:hAnsi="Times New Roman" w:cs="Times New Roman"/>
          <w:sz w:val="24"/>
          <w:szCs w:val="24"/>
          <w:lang w:eastAsia="uk-UA"/>
        </w:rPr>
        <w:t>1. Національне агентство проводить щодо декларацій, поданих суб’єктами декларування, такі види контролю: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68" w:name="n1718"/>
      <w:bookmarkEnd w:id="868"/>
      <w:r w:rsidRPr="0063431B">
        <w:rPr>
          <w:rFonts w:ascii="Times New Roman" w:eastAsia="Times New Roman" w:hAnsi="Times New Roman" w:cs="Times New Roman"/>
          <w:sz w:val="24"/>
          <w:szCs w:val="24"/>
          <w:lang w:eastAsia="uk-UA"/>
        </w:rPr>
        <w:t>1) щодо своєчасності подання;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69" w:name="n1719"/>
      <w:bookmarkEnd w:id="869"/>
      <w:r w:rsidRPr="0063431B">
        <w:rPr>
          <w:rFonts w:ascii="Times New Roman" w:eastAsia="Times New Roman" w:hAnsi="Times New Roman" w:cs="Times New Roman"/>
          <w:sz w:val="24"/>
          <w:szCs w:val="24"/>
          <w:lang w:eastAsia="uk-UA"/>
        </w:rPr>
        <w:t>2) щодо правильності та повноти заповнення;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70" w:name="n1720"/>
      <w:bookmarkEnd w:id="870"/>
      <w:r w:rsidRPr="0063431B">
        <w:rPr>
          <w:rFonts w:ascii="Times New Roman" w:eastAsia="Times New Roman" w:hAnsi="Times New Roman" w:cs="Times New Roman"/>
          <w:sz w:val="24"/>
          <w:szCs w:val="24"/>
          <w:lang w:eastAsia="uk-UA"/>
        </w:rPr>
        <w:t>3) логічний та арифметичний контроль.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71" w:name="n1721"/>
      <w:bookmarkEnd w:id="871"/>
      <w:r w:rsidRPr="0063431B">
        <w:rPr>
          <w:rFonts w:ascii="Times New Roman" w:eastAsia="Times New Roman" w:hAnsi="Times New Roman" w:cs="Times New Roman"/>
          <w:sz w:val="24"/>
          <w:szCs w:val="24"/>
          <w:lang w:eastAsia="uk-UA"/>
        </w:rPr>
        <w:t>2. Національне агентство проводить повну перевірку декларацій відповідно до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72" w:name="n1722"/>
      <w:bookmarkEnd w:id="872"/>
      <w:r w:rsidRPr="0063431B">
        <w:rPr>
          <w:rFonts w:ascii="Times New Roman" w:eastAsia="Times New Roman" w:hAnsi="Times New Roman" w:cs="Times New Roman"/>
          <w:sz w:val="24"/>
          <w:szCs w:val="24"/>
          <w:lang w:eastAsia="uk-UA"/>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73" w:name="n1723"/>
      <w:bookmarkEnd w:id="873"/>
      <w:r w:rsidRPr="0063431B">
        <w:rPr>
          <w:rFonts w:ascii="Times New Roman" w:eastAsia="Times New Roman" w:hAnsi="Times New Roman" w:cs="Times New Roman"/>
          <w:sz w:val="24"/>
          <w:szCs w:val="24"/>
          <w:lang w:eastAsia="uk-UA"/>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443" w:tgtFrame="_blank" w:history="1">
        <w:r w:rsidRPr="0063431B">
          <w:rPr>
            <w:rFonts w:ascii="Times New Roman" w:eastAsia="Times New Roman" w:hAnsi="Times New Roman" w:cs="Times New Roman"/>
            <w:color w:val="000099"/>
            <w:sz w:val="24"/>
            <w:szCs w:val="24"/>
            <w:u w:val="single"/>
            <w:lang w:eastAsia="uk-UA"/>
          </w:rPr>
          <w:t>Кримінальним процесуальним кодексом України</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74" w:name="n1724"/>
      <w:bookmarkEnd w:id="874"/>
      <w:r w:rsidRPr="0063431B">
        <w:rPr>
          <w:rFonts w:ascii="Times New Roman" w:eastAsia="Times New Roman" w:hAnsi="Times New Roman" w:cs="Times New Roman"/>
          <w:sz w:val="24"/>
          <w:szCs w:val="24"/>
          <w:lang w:eastAsia="uk-UA"/>
        </w:rPr>
        <w:t>5. Зазначені в частині першій цієї статті види контролю щодо декларацій, поданих особами,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особами, які претендують на зайняття таких посад, та особами, які припинили діяльність, проводять уповноважені підрозділи (уповноважені особи) відповідних державних органів чи військових формувань у порядку, що визначається Національним агентством.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75" w:name="n1725"/>
      <w:bookmarkEnd w:id="875"/>
      <w:r w:rsidRPr="0063431B">
        <w:rPr>
          <w:rFonts w:ascii="Times New Roman" w:eastAsia="Times New Roman" w:hAnsi="Times New Roman" w:cs="Times New Roman"/>
          <w:sz w:val="24"/>
          <w:szCs w:val="24"/>
          <w:lang w:eastAsia="uk-UA"/>
        </w:rPr>
        <w:t>6. Особливості проведення повної перевірки декларацій, поданих суддями, суддями Конституційного Суду України, встановлюються статтею 52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sz w:val="24"/>
          <w:szCs w:val="24"/>
          <w:lang w:eastAsia="uk-UA"/>
        </w:rPr>
        <w:t> цього Закону.</w:t>
      </w:r>
    </w:p>
    <w:p w:rsidR="0063431B" w:rsidRPr="0063431B" w:rsidRDefault="0063431B" w:rsidP="0063431B">
      <w:pPr>
        <w:spacing w:after="100" w:afterAutospacing="1" w:line="240" w:lineRule="auto"/>
        <w:rPr>
          <w:rFonts w:ascii="Times New Roman" w:eastAsia="Times New Roman" w:hAnsi="Times New Roman" w:cs="Times New Roman"/>
          <w:sz w:val="24"/>
          <w:szCs w:val="24"/>
          <w:lang w:eastAsia="uk-UA"/>
        </w:rPr>
      </w:pPr>
      <w:bookmarkStart w:id="876" w:name="n1752"/>
      <w:bookmarkEnd w:id="876"/>
      <w:r w:rsidRPr="0063431B">
        <w:rPr>
          <w:rFonts w:ascii="Times New Roman" w:eastAsia="Times New Roman" w:hAnsi="Times New Roman" w:cs="Times New Roman"/>
          <w:i/>
          <w:iCs/>
          <w:sz w:val="24"/>
          <w:szCs w:val="24"/>
          <w:lang w:eastAsia="uk-UA"/>
        </w:rPr>
        <w:t>{Закон доповнено статтею 51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444" w:anchor="n88"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77" w:name="n1726"/>
      <w:bookmarkEnd w:id="877"/>
      <w:r w:rsidRPr="0063431B">
        <w:rPr>
          <w:rFonts w:ascii="Times New Roman" w:eastAsia="Times New Roman" w:hAnsi="Times New Roman" w:cs="Times New Roman"/>
          <w:b/>
          <w:bCs/>
          <w:sz w:val="24"/>
          <w:szCs w:val="24"/>
          <w:lang w:eastAsia="uk-UA"/>
        </w:rPr>
        <w:t>Стаття 51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Встановлення своєчасності подання декларацій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78" w:name="n1727"/>
      <w:bookmarkEnd w:id="878"/>
      <w:r w:rsidRPr="0063431B">
        <w:rPr>
          <w:rFonts w:ascii="Times New Roman" w:eastAsia="Times New Roman" w:hAnsi="Times New Roman" w:cs="Times New Roman"/>
          <w:sz w:val="24"/>
          <w:szCs w:val="24"/>
          <w:lang w:eastAsia="uk-UA"/>
        </w:rPr>
        <w:lastRenderedPageBreak/>
        <w:t>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79" w:name="n1728"/>
      <w:bookmarkEnd w:id="879"/>
      <w:r w:rsidRPr="0063431B">
        <w:rPr>
          <w:rFonts w:ascii="Times New Roman" w:eastAsia="Times New Roman" w:hAnsi="Times New Roman" w:cs="Times New Roman"/>
          <w:sz w:val="24"/>
          <w:szCs w:val="24"/>
          <w:lang w:eastAsia="uk-UA"/>
        </w:rPr>
        <w:t>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445" w:anchor="n440" w:history="1">
        <w:r w:rsidRPr="0063431B">
          <w:rPr>
            <w:rFonts w:ascii="Times New Roman" w:eastAsia="Times New Roman" w:hAnsi="Times New Roman" w:cs="Times New Roman"/>
            <w:color w:val="006600"/>
            <w:sz w:val="24"/>
            <w:szCs w:val="24"/>
            <w:u w:val="single"/>
            <w:lang w:eastAsia="uk-UA"/>
          </w:rPr>
          <w:t>частиною першою</w:t>
        </w:r>
      </w:hyperlink>
      <w:r w:rsidRPr="0063431B">
        <w:rPr>
          <w:rFonts w:ascii="Times New Roman" w:eastAsia="Times New Roman" w:hAnsi="Times New Roman" w:cs="Times New Roman"/>
          <w:sz w:val="24"/>
          <w:szCs w:val="24"/>
          <w:lang w:eastAsia="uk-UA"/>
        </w:rPr>
        <w:t> статті 45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80" w:name="n1729"/>
      <w:bookmarkEnd w:id="880"/>
      <w:r w:rsidRPr="0063431B">
        <w:rPr>
          <w:rFonts w:ascii="Times New Roman" w:eastAsia="Times New Roman" w:hAnsi="Times New Roman" w:cs="Times New Roman"/>
          <w:sz w:val="24"/>
          <w:szCs w:val="24"/>
          <w:lang w:eastAsia="uk-UA"/>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про факт неподання декларації відповідним суб’єктом декларування.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81" w:name="n1730"/>
      <w:bookmarkEnd w:id="881"/>
      <w:r w:rsidRPr="0063431B">
        <w:rPr>
          <w:rFonts w:ascii="Times New Roman" w:eastAsia="Times New Roman" w:hAnsi="Times New Roman" w:cs="Times New Roman"/>
          <w:sz w:val="24"/>
          <w:szCs w:val="24"/>
          <w:lang w:eastAsia="uk-UA"/>
        </w:rPr>
        <w:t>3. У разі встановлення Національним агентством факту неподання декларації суддею, суддею Конституційного Суду України Національне агентство письмово повідомляє про такі обставини відповідно Вищій раді правосуддя або Голові Конституційного Суду України.</w:t>
      </w:r>
    </w:p>
    <w:p w:rsidR="0063431B" w:rsidRPr="0063431B" w:rsidRDefault="0063431B" w:rsidP="0063431B">
      <w:pPr>
        <w:spacing w:after="100" w:afterAutospacing="1" w:line="240" w:lineRule="auto"/>
        <w:rPr>
          <w:rFonts w:ascii="Times New Roman" w:eastAsia="Times New Roman" w:hAnsi="Times New Roman" w:cs="Times New Roman"/>
          <w:sz w:val="24"/>
          <w:szCs w:val="24"/>
          <w:lang w:eastAsia="uk-UA"/>
        </w:rPr>
      </w:pPr>
      <w:bookmarkStart w:id="882" w:name="n1751"/>
      <w:bookmarkEnd w:id="882"/>
      <w:r w:rsidRPr="0063431B">
        <w:rPr>
          <w:rFonts w:ascii="Times New Roman" w:eastAsia="Times New Roman" w:hAnsi="Times New Roman" w:cs="Times New Roman"/>
          <w:i/>
          <w:iCs/>
          <w:sz w:val="24"/>
          <w:szCs w:val="24"/>
          <w:lang w:eastAsia="uk-UA"/>
        </w:rPr>
        <w:t>{Закон доповнено статтею 51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i/>
          <w:iCs/>
          <w:sz w:val="24"/>
          <w:szCs w:val="24"/>
          <w:lang w:eastAsia="uk-UA"/>
        </w:rPr>
        <w:t> згідно із Законом </w:t>
      </w:r>
      <w:hyperlink r:id="rId446" w:anchor="n88"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83" w:name="n1731"/>
      <w:bookmarkEnd w:id="883"/>
      <w:r w:rsidRPr="0063431B">
        <w:rPr>
          <w:rFonts w:ascii="Times New Roman" w:eastAsia="Times New Roman" w:hAnsi="Times New Roman" w:cs="Times New Roman"/>
          <w:b/>
          <w:bCs/>
          <w:sz w:val="24"/>
          <w:szCs w:val="24"/>
          <w:lang w:eastAsia="uk-UA"/>
        </w:rPr>
        <w:t>Стаття 51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3</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Повна перевірка декларацій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84" w:name="n1732"/>
      <w:bookmarkEnd w:id="884"/>
      <w:r w:rsidRPr="0063431B">
        <w:rPr>
          <w:rFonts w:ascii="Times New Roman" w:eastAsia="Times New Roman" w:hAnsi="Times New Roman" w:cs="Times New Roman"/>
          <w:sz w:val="24"/>
          <w:szCs w:val="24"/>
          <w:lang w:eastAsia="uk-UA"/>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85" w:name="n1733"/>
      <w:bookmarkEnd w:id="885"/>
      <w:r w:rsidRPr="0063431B">
        <w:rPr>
          <w:rFonts w:ascii="Times New Roman" w:eastAsia="Times New Roman" w:hAnsi="Times New Roman" w:cs="Times New Roman"/>
          <w:sz w:val="24"/>
          <w:szCs w:val="24"/>
          <w:lang w:eastAsia="uk-UA"/>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86" w:name="n1734"/>
      <w:bookmarkEnd w:id="886"/>
      <w:r w:rsidRPr="0063431B">
        <w:rPr>
          <w:rFonts w:ascii="Times New Roman" w:eastAsia="Times New Roman" w:hAnsi="Times New Roman" w:cs="Times New Roman"/>
          <w:sz w:val="24"/>
          <w:szCs w:val="24"/>
          <w:lang w:eastAsia="uk-UA"/>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87" w:name="n1735"/>
      <w:bookmarkEnd w:id="887"/>
      <w:r w:rsidRPr="0063431B">
        <w:rPr>
          <w:rFonts w:ascii="Times New Roman" w:eastAsia="Times New Roman" w:hAnsi="Times New Roman" w:cs="Times New Roman"/>
          <w:sz w:val="24"/>
          <w:szCs w:val="24"/>
          <w:lang w:eastAsia="uk-UA"/>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447" w:anchor="n474" w:history="1">
        <w:r w:rsidRPr="0063431B">
          <w:rPr>
            <w:rFonts w:ascii="Times New Roman" w:eastAsia="Times New Roman" w:hAnsi="Times New Roman" w:cs="Times New Roman"/>
            <w:color w:val="006600"/>
            <w:sz w:val="24"/>
            <w:szCs w:val="24"/>
            <w:u w:val="single"/>
            <w:lang w:eastAsia="uk-UA"/>
          </w:rPr>
          <w:t>частиною сьомою</w:t>
        </w:r>
      </w:hyperlink>
      <w:r w:rsidRPr="0063431B">
        <w:rPr>
          <w:rFonts w:ascii="Times New Roman" w:eastAsia="Times New Roman" w:hAnsi="Times New Roman" w:cs="Times New Roman"/>
          <w:sz w:val="24"/>
          <w:szCs w:val="24"/>
          <w:lang w:eastAsia="uk-UA"/>
        </w:rPr>
        <w:t> статті 46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88" w:name="n1736"/>
      <w:bookmarkEnd w:id="888"/>
      <w:r w:rsidRPr="0063431B">
        <w:rPr>
          <w:rFonts w:ascii="Times New Roman" w:eastAsia="Times New Roman" w:hAnsi="Times New Roman" w:cs="Times New Roman"/>
          <w:sz w:val="24"/>
          <w:szCs w:val="24"/>
          <w:lang w:eastAsia="uk-UA"/>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89" w:name="n1737"/>
      <w:bookmarkEnd w:id="889"/>
      <w:r w:rsidRPr="0063431B">
        <w:rPr>
          <w:rFonts w:ascii="Times New Roman" w:eastAsia="Times New Roman" w:hAnsi="Times New Roman" w:cs="Times New Roman"/>
          <w:sz w:val="24"/>
          <w:szCs w:val="24"/>
          <w:lang w:eastAsia="uk-UA"/>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90" w:name="n1738"/>
      <w:bookmarkEnd w:id="890"/>
      <w:r w:rsidRPr="0063431B">
        <w:rPr>
          <w:rFonts w:ascii="Times New Roman" w:eastAsia="Times New Roman" w:hAnsi="Times New Roman" w:cs="Times New Roman"/>
          <w:sz w:val="24"/>
          <w:szCs w:val="24"/>
          <w:lang w:eastAsia="uk-UA"/>
        </w:rPr>
        <w:t xml:space="preserve">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w:t>
      </w:r>
      <w:r w:rsidRPr="0063431B">
        <w:rPr>
          <w:rFonts w:ascii="Times New Roman" w:eastAsia="Times New Roman" w:hAnsi="Times New Roman" w:cs="Times New Roman"/>
          <w:sz w:val="24"/>
          <w:szCs w:val="24"/>
          <w:lang w:eastAsia="uk-UA"/>
        </w:rPr>
        <w:lastRenderedPageBreak/>
        <w:t>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91" w:name="n1739"/>
      <w:bookmarkEnd w:id="891"/>
      <w:r w:rsidRPr="0063431B">
        <w:rPr>
          <w:rFonts w:ascii="Times New Roman" w:eastAsia="Times New Roman" w:hAnsi="Times New Roman" w:cs="Times New Roman"/>
          <w:sz w:val="24"/>
          <w:szCs w:val="24"/>
          <w:lang w:eastAsia="uk-UA"/>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92" w:name="n1740"/>
      <w:bookmarkEnd w:id="892"/>
      <w:r w:rsidRPr="0063431B">
        <w:rPr>
          <w:rFonts w:ascii="Times New Roman" w:eastAsia="Times New Roman" w:hAnsi="Times New Roman" w:cs="Times New Roman"/>
          <w:sz w:val="24"/>
          <w:szCs w:val="24"/>
          <w:lang w:eastAsia="uk-UA"/>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93" w:name="n1741"/>
      <w:bookmarkEnd w:id="893"/>
      <w:r w:rsidRPr="0063431B">
        <w:rPr>
          <w:rFonts w:ascii="Times New Roman" w:eastAsia="Times New Roman" w:hAnsi="Times New Roman" w:cs="Times New Roman"/>
          <w:b/>
          <w:bCs/>
          <w:sz w:val="24"/>
          <w:szCs w:val="24"/>
          <w:lang w:eastAsia="uk-UA"/>
        </w:rPr>
        <w:t>Примітка.</w:t>
      </w:r>
      <w:r w:rsidRPr="0063431B">
        <w:rPr>
          <w:rFonts w:ascii="Times New Roman" w:eastAsia="Times New Roman" w:hAnsi="Times New Roman" w:cs="Times New Roman"/>
          <w:sz w:val="24"/>
          <w:szCs w:val="24"/>
          <w:lang w:eastAsia="uk-UA"/>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уповноважений з розгляду скарг про порушення законодавства у сфері публічних закупівель,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Прем’єр-міністра України, особи, посади яких належать до посад державної служби категорії "А" або "Б", та особи, посади яких </w:t>
      </w:r>
      <w:hyperlink r:id="rId448" w:anchor="n127" w:tgtFrame="_blank" w:history="1">
        <w:r w:rsidRPr="0063431B">
          <w:rPr>
            <w:rFonts w:ascii="Times New Roman" w:eastAsia="Times New Roman" w:hAnsi="Times New Roman" w:cs="Times New Roman"/>
            <w:color w:val="000099"/>
            <w:sz w:val="24"/>
            <w:szCs w:val="24"/>
            <w:u w:val="single"/>
            <w:lang w:eastAsia="uk-UA"/>
          </w:rPr>
          <w:t>частиною першою</w:t>
        </w:r>
      </w:hyperlink>
      <w:r w:rsidRPr="0063431B">
        <w:rPr>
          <w:rFonts w:ascii="Times New Roman" w:eastAsia="Times New Roman" w:hAnsi="Times New Roman" w:cs="Times New Roman"/>
          <w:sz w:val="24"/>
          <w:szCs w:val="24"/>
          <w:lang w:eastAsia="uk-UA"/>
        </w:rPr>
        <w:t> статті 14 Закону України "Про службу в органах місцевого самоврядування" віднесені до першої - третьої категорій, а також судді, судді Конституційного Суду України, прокурори, слідчі і дізнавачі,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94" w:name="n1802"/>
      <w:bookmarkEnd w:id="894"/>
      <w:r w:rsidRPr="0063431B">
        <w:rPr>
          <w:rFonts w:ascii="Times New Roman" w:eastAsia="Times New Roman" w:hAnsi="Times New Roman" w:cs="Times New Roman"/>
          <w:i/>
          <w:iCs/>
          <w:sz w:val="24"/>
          <w:szCs w:val="24"/>
          <w:lang w:eastAsia="uk-UA"/>
        </w:rPr>
        <w:t>{Примітка до статті 51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3</w:t>
      </w:r>
      <w:r w:rsidRPr="0063431B">
        <w:rPr>
          <w:rFonts w:ascii="Times New Roman" w:eastAsia="Times New Roman" w:hAnsi="Times New Roman" w:cs="Times New Roman"/>
          <w:i/>
          <w:iCs/>
          <w:sz w:val="24"/>
          <w:szCs w:val="24"/>
          <w:lang w:eastAsia="uk-UA"/>
        </w:rPr>
        <w:t> із змінами, внесеними згідно із Законами </w:t>
      </w:r>
      <w:hyperlink r:id="rId449" w:anchor="n27" w:tgtFrame="_blank" w:history="1">
        <w:r w:rsidRPr="0063431B">
          <w:rPr>
            <w:rFonts w:ascii="Times New Roman" w:eastAsia="Times New Roman" w:hAnsi="Times New Roman" w:cs="Times New Roman"/>
            <w:i/>
            <w:iCs/>
            <w:color w:val="000099"/>
            <w:sz w:val="24"/>
            <w:szCs w:val="24"/>
            <w:u w:val="single"/>
            <w:lang w:eastAsia="uk-UA"/>
          </w:rPr>
          <w:t>№ 1443-IX від 29.04.2021</w:t>
        </w:r>
      </w:hyperlink>
      <w:r w:rsidRPr="0063431B">
        <w:rPr>
          <w:rFonts w:ascii="Times New Roman" w:eastAsia="Times New Roman" w:hAnsi="Times New Roman" w:cs="Times New Roman"/>
          <w:i/>
          <w:iCs/>
          <w:sz w:val="24"/>
          <w:szCs w:val="24"/>
          <w:lang w:eastAsia="uk-UA"/>
        </w:rPr>
        <w:t>, </w:t>
      </w:r>
      <w:hyperlink r:id="rId450" w:anchor="n197" w:tgtFrame="_blank" w:history="1">
        <w:r w:rsidRPr="0063431B">
          <w:rPr>
            <w:rFonts w:ascii="Times New Roman" w:eastAsia="Times New Roman" w:hAnsi="Times New Roman" w:cs="Times New Roman"/>
            <w:i/>
            <w:iCs/>
            <w:color w:val="000099"/>
            <w:sz w:val="24"/>
            <w:szCs w:val="24"/>
            <w:u w:val="single"/>
            <w:lang w:eastAsia="uk-UA"/>
          </w:rPr>
          <w:t>№ 1530-IX від 03.06.2021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00" w:afterAutospacing="1" w:line="240" w:lineRule="auto"/>
        <w:rPr>
          <w:rFonts w:ascii="Times New Roman" w:eastAsia="Times New Roman" w:hAnsi="Times New Roman" w:cs="Times New Roman"/>
          <w:sz w:val="24"/>
          <w:szCs w:val="24"/>
          <w:lang w:eastAsia="uk-UA"/>
        </w:rPr>
      </w:pPr>
      <w:bookmarkStart w:id="895" w:name="n1750"/>
      <w:bookmarkEnd w:id="895"/>
      <w:r w:rsidRPr="0063431B">
        <w:rPr>
          <w:rFonts w:ascii="Times New Roman" w:eastAsia="Times New Roman" w:hAnsi="Times New Roman" w:cs="Times New Roman"/>
          <w:i/>
          <w:iCs/>
          <w:sz w:val="24"/>
          <w:szCs w:val="24"/>
          <w:lang w:eastAsia="uk-UA"/>
        </w:rPr>
        <w:t>{Закон доповнено статтею 51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3</w:t>
      </w:r>
      <w:r w:rsidRPr="0063431B">
        <w:rPr>
          <w:rFonts w:ascii="Times New Roman" w:eastAsia="Times New Roman" w:hAnsi="Times New Roman" w:cs="Times New Roman"/>
          <w:i/>
          <w:iCs/>
          <w:sz w:val="24"/>
          <w:szCs w:val="24"/>
          <w:lang w:eastAsia="uk-UA"/>
        </w:rPr>
        <w:t> згідно із Законом </w:t>
      </w:r>
      <w:hyperlink r:id="rId451" w:anchor="n88"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96" w:name="n1742"/>
      <w:bookmarkEnd w:id="896"/>
      <w:r w:rsidRPr="0063431B">
        <w:rPr>
          <w:rFonts w:ascii="Times New Roman" w:eastAsia="Times New Roman" w:hAnsi="Times New Roman" w:cs="Times New Roman"/>
          <w:b/>
          <w:bCs/>
          <w:sz w:val="24"/>
          <w:szCs w:val="24"/>
          <w:lang w:eastAsia="uk-UA"/>
        </w:rPr>
        <w:t>Стаття 51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Моніторинг способу життя суб’єктів декларування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97" w:name="n1743"/>
      <w:bookmarkEnd w:id="897"/>
      <w:r w:rsidRPr="0063431B">
        <w:rPr>
          <w:rFonts w:ascii="Times New Roman" w:eastAsia="Times New Roman" w:hAnsi="Times New Roman" w:cs="Times New Roman"/>
          <w:sz w:val="24"/>
          <w:szCs w:val="24"/>
          <w:lang w:eastAsia="uk-UA"/>
        </w:rPr>
        <w:lastRenderedPageBreak/>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98" w:name="n1744"/>
      <w:bookmarkEnd w:id="898"/>
      <w:r w:rsidRPr="0063431B">
        <w:rPr>
          <w:rFonts w:ascii="Times New Roman" w:eastAsia="Times New Roman" w:hAnsi="Times New Roman" w:cs="Times New Roman"/>
          <w:sz w:val="24"/>
          <w:szCs w:val="24"/>
          <w:lang w:eastAsia="uk-UA"/>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899" w:name="n1745"/>
      <w:bookmarkEnd w:id="899"/>
      <w:r w:rsidRPr="0063431B">
        <w:rPr>
          <w:rFonts w:ascii="Times New Roman" w:eastAsia="Times New Roman" w:hAnsi="Times New Roman" w:cs="Times New Roman"/>
          <w:sz w:val="24"/>
          <w:szCs w:val="24"/>
          <w:lang w:eastAsia="uk-UA"/>
        </w:rPr>
        <w:t>3. Порядок здійснення моніторингу способу життя суб’єктів декларування визначається Національним агентством.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00" w:name="n1746"/>
      <w:bookmarkEnd w:id="900"/>
      <w:r w:rsidRPr="0063431B">
        <w:rPr>
          <w:rFonts w:ascii="Times New Roman" w:eastAsia="Times New Roman" w:hAnsi="Times New Roman" w:cs="Times New Roman"/>
          <w:sz w:val="24"/>
          <w:szCs w:val="24"/>
          <w:lang w:eastAsia="uk-UA"/>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01" w:name="n1747"/>
      <w:bookmarkEnd w:id="901"/>
      <w:r w:rsidRPr="0063431B">
        <w:rPr>
          <w:rFonts w:ascii="Times New Roman" w:eastAsia="Times New Roman" w:hAnsi="Times New Roman" w:cs="Times New Roman"/>
          <w:sz w:val="24"/>
          <w:szCs w:val="24"/>
          <w:lang w:eastAsia="uk-UA"/>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02" w:name="n1748"/>
      <w:bookmarkEnd w:id="902"/>
      <w:r w:rsidRPr="0063431B">
        <w:rPr>
          <w:rFonts w:ascii="Times New Roman" w:eastAsia="Times New Roman" w:hAnsi="Times New Roman" w:cs="Times New Roman"/>
          <w:sz w:val="24"/>
          <w:szCs w:val="24"/>
          <w:lang w:eastAsia="uk-UA"/>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03" w:name="n1749"/>
      <w:bookmarkEnd w:id="903"/>
      <w:r w:rsidRPr="0063431B">
        <w:rPr>
          <w:rFonts w:ascii="Times New Roman" w:eastAsia="Times New Roman" w:hAnsi="Times New Roman" w:cs="Times New Roman"/>
          <w:sz w:val="24"/>
          <w:szCs w:val="24"/>
          <w:lang w:eastAsia="uk-UA"/>
        </w:rPr>
        <w:t>5. Особливості моніторингу способу життя суддів, суддів Конституційного Суду України встановлюються </w:t>
      </w:r>
      <w:hyperlink r:id="rId452" w:anchor="n1759" w:history="1">
        <w:r w:rsidRPr="0063431B">
          <w:rPr>
            <w:rFonts w:ascii="Times New Roman" w:eastAsia="Times New Roman" w:hAnsi="Times New Roman" w:cs="Times New Roman"/>
            <w:color w:val="006600"/>
            <w:sz w:val="24"/>
            <w:szCs w:val="24"/>
            <w:u w:val="single"/>
            <w:lang w:eastAsia="uk-UA"/>
          </w:rPr>
          <w:t>статтею 52</w:t>
        </w:r>
      </w:hyperlink>
      <w:hyperlink r:id="rId453" w:anchor="n1759" w:history="1">
        <w:r w:rsidRPr="0063431B">
          <w:rPr>
            <w:rFonts w:ascii="Times New Roman" w:eastAsia="Times New Roman" w:hAnsi="Times New Roman" w:cs="Times New Roman"/>
            <w:b/>
            <w:bCs/>
            <w:color w:val="006600"/>
            <w:sz w:val="2"/>
            <w:szCs w:val="2"/>
            <w:u w:val="single"/>
            <w:vertAlign w:val="superscript"/>
            <w:lang w:eastAsia="uk-UA"/>
          </w:rPr>
          <w:t>-</w:t>
        </w:r>
        <w:r w:rsidRPr="0063431B">
          <w:rPr>
            <w:rFonts w:ascii="Times New Roman" w:eastAsia="Times New Roman" w:hAnsi="Times New Roman" w:cs="Times New Roman"/>
            <w:b/>
            <w:bCs/>
            <w:color w:val="006600"/>
            <w:sz w:val="16"/>
            <w:szCs w:val="16"/>
            <w:u w:val="single"/>
            <w:vertAlign w:val="superscript"/>
            <w:lang w:eastAsia="uk-UA"/>
          </w:rPr>
          <w:t>2</w:t>
        </w:r>
      </w:hyperlink>
      <w:r w:rsidRPr="0063431B">
        <w:rPr>
          <w:rFonts w:ascii="Times New Roman" w:eastAsia="Times New Roman" w:hAnsi="Times New Roman" w:cs="Times New Roman"/>
          <w:sz w:val="24"/>
          <w:szCs w:val="24"/>
          <w:lang w:eastAsia="uk-UA"/>
        </w:rPr>
        <w:t> цього Закону.</w:t>
      </w:r>
    </w:p>
    <w:p w:rsidR="0063431B" w:rsidRPr="0063431B" w:rsidRDefault="0063431B" w:rsidP="0063431B">
      <w:pPr>
        <w:spacing w:after="100" w:afterAutospacing="1" w:line="240" w:lineRule="auto"/>
        <w:rPr>
          <w:rFonts w:ascii="Times New Roman" w:eastAsia="Times New Roman" w:hAnsi="Times New Roman" w:cs="Times New Roman"/>
          <w:sz w:val="24"/>
          <w:szCs w:val="24"/>
          <w:lang w:eastAsia="uk-UA"/>
        </w:rPr>
      </w:pPr>
      <w:bookmarkStart w:id="904" w:name="n1715"/>
      <w:bookmarkEnd w:id="904"/>
      <w:r w:rsidRPr="0063431B">
        <w:rPr>
          <w:rFonts w:ascii="Times New Roman" w:eastAsia="Times New Roman" w:hAnsi="Times New Roman" w:cs="Times New Roman"/>
          <w:i/>
          <w:iCs/>
          <w:sz w:val="24"/>
          <w:szCs w:val="24"/>
          <w:lang w:eastAsia="uk-UA"/>
        </w:rPr>
        <w:t>{Закон доповнено статтею 51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w:t>
      </w:r>
      <w:r w:rsidRPr="0063431B">
        <w:rPr>
          <w:rFonts w:ascii="Times New Roman" w:eastAsia="Times New Roman" w:hAnsi="Times New Roman" w:cs="Times New Roman"/>
          <w:i/>
          <w:iCs/>
          <w:sz w:val="24"/>
          <w:szCs w:val="24"/>
          <w:lang w:eastAsia="uk-UA"/>
        </w:rPr>
        <w:t> згідно із Законом </w:t>
      </w:r>
      <w:hyperlink r:id="rId454" w:anchor="n88"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05" w:name="n507"/>
      <w:bookmarkEnd w:id="905"/>
      <w:r w:rsidRPr="0063431B">
        <w:rPr>
          <w:rFonts w:ascii="Times New Roman" w:eastAsia="Times New Roman" w:hAnsi="Times New Roman" w:cs="Times New Roman"/>
          <w:b/>
          <w:bCs/>
          <w:sz w:val="24"/>
          <w:szCs w:val="24"/>
          <w:lang w:eastAsia="uk-UA"/>
        </w:rPr>
        <w:t>Стаття 52. </w:t>
      </w:r>
      <w:r w:rsidRPr="0063431B">
        <w:rPr>
          <w:rFonts w:ascii="Times New Roman" w:eastAsia="Times New Roman" w:hAnsi="Times New Roman" w:cs="Times New Roman"/>
          <w:sz w:val="24"/>
          <w:szCs w:val="24"/>
          <w:lang w:eastAsia="uk-UA"/>
        </w:rPr>
        <w:t>Додаткові заходи здійснення фінансового контролю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06" w:name="n508"/>
      <w:bookmarkEnd w:id="906"/>
      <w:r w:rsidRPr="0063431B">
        <w:rPr>
          <w:rFonts w:ascii="Times New Roman" w:eastAsia="Times New Roman" w:hAnsi="Times New Roman" w:cs="Times New Roman"/>
          <w:sz w:val="24"/>
          <w:szCs w:val="24"/>
          <w:lang w:eastAsia="uk-UA"/>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907" w:name="n509"/>
      <w:bookmarkEnd w:id="907"/>
      <w:r w:rsidRPr="0063431B">
        <w:rPr>
          <w:rFonts w:ascii="Times New Roman" w:eastAsia="Times New Roman" w:hAnsi="Times New Roman" w:cs="Times New Roman"/>
          <w:i/>
          <w:iCs/>
          <w:sz w:val="24"/>
          <w:szCs w:val="24"/>
          <w:lang w:eastAsia="uk-UA"/>
        </w:rPr>
        <w:t>{Частину другу статті 52 виключено на підставі Закону </w:t>
      </w:r>
      <w:hyperlink r:id="rId455" w:anchor="n124"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908" w:name="n510"/>
      <w:bookmarkEnd w:id="908"/>
      <w:r w:rsidRPr="0063431B">
        <w:rPr>
          <w:rFonts w:ascii="Times New Roman" w:eastAsia="Times New Roman" w:hAnsi="Times New Roman" w:cs="Times New Roman"/>
          <w:i/>
          <w:iCs/>
          <w:sz w:val="24"/>
          <w:szCs w:val="24"/>
          <w:lang w:eastAsia="uk-UA"/>
        </w:rPr>
        <w:t>{Частину третю статті 52 виключено на підставі Закону </w:t>
      </w:r>
      <w:hyperlink r:id="rId456" w:anchor="n124"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09" w:name="n1754"/>
      <w:bookmarkEnd w:id="909"/>
      <w:r w:rsidRPr="0063431B">
        <w:rPr>
          <w:rFonts w:ascii="Times New Roman" w:eastAsia="Times New Roman" w:hAnsi="Times New Roman" w:cs="Times New Roman"/>
          <w:sz w:val="24"/>
          <w:szCs w:val="24"/>
          <w:lang w:eastAsia="uk-UA"/>
        </w:rPr>
        <w:t>4.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63431B" w:rsidRPr="0063431B" w:rsidRDefault="0063431B" w:rsidP="0063431B">
      <w:pPr>
        <w:spacing w:after="100" w:afterAutospacing="1" w:line="240" w:lineRule="auto"/>
        <w:rPr>
          <w:rFonts w:ascii="Times New Roman" w:eastAsia="Times New Roman" w:hAnsi="Times New Roman" w:cs="Times New Roman"/>
          <w:sz w:val="24"/>
          <w:szCs w:val="24"/>
          <w:lang w:eastAsia="uk-UA"/>
        </w:rPr>
      </w:pPr>
      <w:bookmarkStart w:id="910" w:name="n1757"/>
      <w:bookmarkEnd w:id="910"/>
      <w:r w:rsidRPr="0063431B">
        <w:rPr>
          <w:rFonts w:ascii="Times New Roman" w:eastAsia="Times New Roman" w:hAnsi="Times New Roman" w:cs="Times New Roman"/>
          <w:i/>
          <w:iCs/>
          <w:sz w:val="24"/>
          <w:szCs w:val="24"/>
          <w:lang w:eastAsia="uk-UA"/>
        </w:rPr>
        <w:t>{Статтю 52 доповнено частиною четвертою згідно із Законом </w:t>
      </w:r>
      <w:hyperlink r:id="rId457" w:anchor="n125"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11" w:name="n1755"/>
      <w:bookmarkEnd w:id="911"/>
      <w:r w:rsidRPr="0063431B">
        <w:rPr>
          <w:rFonts w:ascii="Times New Roman" w:eastAsia="Times New Roman" w:hAnsi="Times New Roman" w:cs="Times New Roman"/>
          <w:sz w:val="24"/>
          <w:szCs w:val="24"/>
          <w:lang w:eastAsia="uk-UA"/>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458" w:anchor="n1731" w:history="1">
        <w:r w:rsidRPr="0063431B">
          <w:rPr>
            <w:rFonts w:ascii="Times New Roman" w:eastAsia="Times New Roman" w:hAnsi="Times New Roman" w:cs="Times New Roman"/>
            <w:color w:val="006600"/>
            <w:sz w:val="24"/>
            <w:szCs w:val="24"/>
            <w:u w:val="single"/>
            <w:lang w:eastAsia="uk-UA"/>
          </w:rPr>
          <w:t>статті 51</w:t>
        </w:r>
      </w:hyperlink>
      <w:hyperlink r:id="rId459" w:anchor="n1731" w:history="1">
        <w:r w:rsidRPr="0063431B">
          <w:rPr>
            <w:rFonts w:ascii="Times New Roman" w:eastAsia="Times New Roman" w:hAnsi="Times New Roman" w:cs="Times New Roman"/>
            <w:b/>
            <w:bCs/>
            <w:color w:val="006600"/>
            <w:sz w:val="2"/>
            <w:szCs w:val="2"/>
            <w:u w:val="single"/>
            <w:vertAlign w:val="superscript"/>
            <w:lang w:eastAsia="uk-UA"/>
          </w:rPr>
          <w:t>-</w:t>
        </w:r>
        <w:r w:rsidRPr="0063431B">
          <w:rPr>
            <w:rFonts w:ascii="Times New Roman" w:eastAsia="Times New Roman" w:hAnsi="Times New Roman" w:cs="Times New Roman"/>
            <w:b/>
            <w:bCs/>
            <w:color w:val="006600"/>
            <w:sz w:val="16"/>
            <w:szCs w:val="16"/>
            <w:u w:val="single"/>
            <w:vertAlign w:val="superscript"/>
            <w:lang w:eastAsia="uk-UA"/>
          </w:rPr>
          <w:t>3</w:t>
        </w:r>
      </w:hyperlink>
      <w:r w:rsidRPr="0063431B">
        <w:rPr>
          <w:rFonts w:ascii="Times New Roman" w:eastAsia="Times New Roman" w:hAnsi="Times New Roman" w:cs="Times New Roman"/>
          <w:sz w:val="24"/>
          <w:szCs w:val="24"/>
          <w:lang w:eastAsia="uk-UA"/>
        </w:rPr>
        <w:t>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12" w:name="n1756"/>
      <w:bookmarkEnd w:id="912"/>
      <w:r w:rsidRPr="0063431B">
        <w:rPr>
          <w:rFonts w:ascii="Times New Roman" w:eastAsia="Times New Roman" w:hAnsi="Times New Roman" w:cs="Times New Roman"/>
          <w:sz w:val="24"/>
          <w:szCs w:val="24"/>
          <w:lang w:eastAsia="uk-UA"/>
        </w:rPr>
        <w:lastRenderedPageBreak/>
        <w:t>5. </w:t>
      </w:r>
      <w:hyperlink r:id="rId460" w:anchor="n15" w:tgtFrame="_blank" w:history="1">
        <w:r w:rsidRPr="0063431B">
          <w:rPr>
            <w:rFonts w:ascii="Times New Roman" w:eastAsia="Times New Roman" w:hAnsi="Times New Roman" w:cs="Times New Roman"/>
            <w:color w:val="000099"/>
            <w:sz w:val="24"/>
            <w:szCs w:val="24"/>
            <w:u w:val="single"/>
            <w:lang w:eastAsia="uk-UA"/>
          </w:rPr>
          <w:t>Порядок інформування Національного агентства про відкриття валютного рахунка в установі банку-нерезидента</w:t>
        </w:r>
      </w:hyperlink>
      <w:r w:rsidRPr="0063431B">
        <w:rPr>
          <w:rFonts w:ascii="Times New Roman" w:eastAsia="Times New Roman" w:hAnsi="Times New Roman" w:cs="Times New Roman"/>
          <w:sz w:val="24"/>
          <w:szCs w:val="24"/>
          <w:lang w:eastAsia="uk-UA"/>
        </w:rPr>
        <w:t>, а також про суттєві зміни у майновому стані визначаються Національним агентством.</w:t>
      </w:r>
    </w:p>
    <w:p w:rsidR="0063431B" w:rsidRPr="0063431B" w:rsidRDefault="0063431B" w:rsidP="0063431B">
      <w:pPr>
        <w:spacing w:after="100" w:afterAutospacing="1" w:line="240" w:lineRule="auto"/>
        <w:rPr>
          <w:rFonts w:ascii="Times New Roman" w:eastAsia="Times New Roman" w:hAnsi="Times New Roman" w:cs="Times New Roman"/>
          <w:sz w:val="24"/>
          <w:szCs w:val="24"/>
          <w:lang w:eastAsia="uk-UA"/>
        </w:rPr>
      </w:pPr>
      <w:bookmarkStart w:id="913" w:name="n1753"/>
      <w:bookmarkEnd w:id="913"/>
      <w:r w:rsidRPr="0063431B">
        <w:rPr>
          <w:rFonts w:ascii="Times New Roman" w:eastAsia="Times New Roman" w:hAnsi="Times New Roman" w:cs="Times New Roman"/>
          <w:i/>
          <w:iCs/>
          <w:sz w:val="24"/>
          <w:szCs w:val="24"/>
          <w:lang w:eastAsia="uk-UA"/>
        </w:rPr>
        <w:t>{Статтю 52 доповнено частиною п'ятою згідно із Законом </w:t>
      </w:r>
      <w:hyperlink r:id="rId461" w:anchor="n125"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14" w:name="n1030"/>
      <w:bookmarkEnd w:id="914"/>
      <w:r w:rsidRPr="0063431B">
        <w:rPr>
          <w:rFonts w:ascii="Times New Roman" w:eastAsia="Times New Roman" w:hAnsi="Times New Roman" w:cs="Times New Roman"/>
          <w:b/>
          <w:bCs/>
          <w:sz w:val="24"/>
          <w:szCs w:val="24"/>
          <w:lang w:eastAsia="uk-UA"/>
        </w:rPr>
        <w:t>Стаття 52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Особливості здійснення заходів фінансового контролю стосовно окремих категорій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15" w:name="n1031"/>
      <w:bookmarkEnd w:id="915"/>
      <w:r w:rsidRPr="0063431B">
        <w:rPr>
          <w:rFonts w:ascii="Times New Roman" w:eastAsia="Times New Roman" w:hAnsi="Times New Roman" w:cs="Times New Roman"/>
          <w:sz w:val="24"/>
          <w:szCs w:val="24"/>
          <w:lang w:eastAsia="uk-UA"/>
        </w:rPr>
        <w:t>1. Стосовно осіб, зазначених у </w:t>
      </w:r>
      <w:hyperlink r:id="rId462" w:anchor="n29" w:history="1">
        <w:r w:rsidRPr="0063431B">
          <w:rPr>
            <w:rFonts w:ascii="Times New Roman" w:eastAsia="Times New Roman" w:hAnsi="Times New Roman" w:cs="Times New Roman"/>
            <w:color w:val="006600"/>
            <w:sz w:val="24"/>
            <w:szCs w:val="24"/>
            <w:u w:val="single"/>
            <w:lang w:eastAsia="uk-UA"/>
          </w:rPr>
          <w:t>підпунктах "в"</w:t>
        </w:r>
      </w:hyperlink>
      <w:r w:rsidRPr="0063431B">
        <w:rPr>
          <w:rFonts w:ascii="Times New Roman" w:eastAsia="Times New Roman" w:hAnsi="Times New Roman" w:cs="Times New Roman"/>
          <w:sz w:val="24"/>
          <w:szCs w:val="24"/>
          <w:lang w:eastAsia="uk-UA"/>
        </w:rPr>
        <w:t>, </w:t>
      </w:r>
      <w:hyperlink r:id="rId463" w:anchor="n30" w:history="1">
        <w:r w:rsidRPr="0063431B">
          <w:rPr>
            <w:rFonts w:ascii="Times New Roman" w:eastAsia="Times New Roman" w:hAnsi="Times New Roman" w:cs="Times New Roman"/>
            <w:color w:val="006600"/>
            <w:sz w:val="24"/>
            <w:szCs w:val="24"/>
            <w:u w:val="single"/>
            <w:lang w:eastAsia="uk-UA"/>
          </w:rPr>
          <w:t>"г"</w:t>
        </w:r>
      </w:hyperlink>
      <w:r w:rsidRPr="0063431B">
        <w:rPr>
          <w:rFonts w:ascii="Times New Roman" w:eastAsia="Times New Roman" w:hAnsi="Times New Roman" w:cs="Times New Roman"/>
          <w:sz w:val="24"/>
          <w:szCs w:val="24"/>
          <w:lang w:eastAsia="uk-UA"/>
        </w:rPr>
        <w:t>, "</w:t>
      </w:r>
      <w:hyperlink r:id="rId464" w:anchor="n32" w:history="1">
        <w:r w:rsidRPr="0063431B">
          <w:rPr>
            <w:rFonts w:ascii="Times New Roman" w:eastAsia="Times New Roman" w:hAnsi="Times New Roman" w:cs="Times New Roman"/>
            <w:color w:val="006600"/>
            <w:sz w:val="24"/>
            <w:szCs w:val="24"/>
            <w:u w:val="single"/>
            <w:lang w:eastAsia="uk-UA"/>
          </w:rPr>
          <w:t>д"</w:t>
        </w:r>
      </w:hyperlink>
      <w:r w:rsidRPr="0063431B">
        <w:rPr>
          <w:rFonts w:ascii="Times New Roman" w:eastAsia="Times New Roman" w:hAnsi="Times New Roman" w:cs="Times New Roman"/>
          <w:sz w:val="24"/>
          <w:szCs w:val="24"/>
          <w:lang w:eastAsia="uk-UA"/>
        </w:rPr>
        <w:t>, </w:t>
      </w:r>
      <w:hyperlink r:id="rId465" w:anchor="n33" w:history="1">
        <w:r w:rsidRPr="0063431B">
          <w:rPr>
            <w:rFonts w:ascii="Times New Roman" w:eastAsia="Times New Roman" w:hAnsi="Times New Roman" w:cs="Times New Roman"/>
            <w:color w:val="006600"/>
            <w:sz w:val="24"/>
            <w:szCs w:val="24"/>
            <w:u w:val="single"/>
            <w:lang w:eastAsia="uk-UA"/>
          </w:rPr>
          <w:t>"е"</w:t>
        </w:r>
      </w:hyperlink>
      <w:r w:rsidRPr="0063431B">
        <w:rPr>
          <w:rFonts w:ascii="Times New Roman" w:eastAsia="Times New Roman" w:hAnsi="Times New Roman" w:cs="Times New Roman"/>
          <w:sz w:val="24"/>
          <w:szCs w:val="24"/>
          <w:lang w:eastAsia="uk-UA"/>
        </w:rPr>
        <w:t>, </w:t>
      </w:r>
      <w:hyperlink r:id="rId466" w:anchor="n1054" w:history="1">
        <w:r w:rsidRPr="0063431B">
          <w:rPr>
            <w:rFonts w:ascii="Times New Roman" w:eastAsia="Times New Roman" w:hAnsi="Times New Roman" w:cs="Times New Roman"/>
            <w:color w:val="006600"/>
            <w:sz w:val="24"/>
            <w:szCs w:val="24"/>
            <w:u w:val="single"/>
            <w:lang w:eastAsia="uk-UA"/>
          </w:rPr>
          <w:t>"з"</w:t>
        </w:r>
      </w:hyperlink>
      <w:r w:rsidRPr="0063431B">
        <w:rPr>
          <w:rFonts w:ascii="Times New Roman" w:eastAsia="Times New Roman" w:hAnsi="Times New Roman" w:cs="Times New Roman"/>
          <w:sz w:val="24"/>
          <w:szCs w:val="24"/>
          <w:lang w:eastAsia="uk-UA"/>
        </w:rPr>
        <w:t>, </w:t>
      </w:r>
      <w:hyperlink r:id="rId467" w:anchor="n36" w:history="1">
        <w:r w:rsidRPr="0063431B">
          <w:rPr>
            <w:rFonts w:ascii="Times New Roman" w:eastAsia="Times New Roman" w:hAnsi="Times New Roman" w:cs="Times New Roman"/>
            <w:color w:val="006600"/>
            <w:sz w:val="24"/>
            <w:szCs w:val="24"/>
            <w:u w:val="single"/>
            <w:lang w:eastAsia="uk-UA"/>
          </w:rPr>
          <w:t>"и"</w:t>
        </w:r>
      </w:hyperlink>
      <w:r w:rsidRPr="0063431B">
        <w:rPr>
          <w:rFonts w:ascii="Times New Roman" w:eastAsia="Times New Roman" w:hAnsi="Times New Roman" w:cs="Times New Roman"/>
          <w:sz w:val="24"/>
          <w:szCs w:val="24"/>
          <w:lang w:eastAsia="uk-UA"/>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468" w:anchor="n438" w:history="1">
        <w:r w:rsidRPr="0063431B">
          <w:rPr>
            <w:rFonts w:ascii="Times New Roman" w:eastAsia="Times New Roman" w:hAnsi="Times New Roman" w:cs="Times New Roman"/>
            <w:color w:val="006600"/>
            <w:sz w:val="24"/>
            <w:szCs w:val="24"/>
            <w:u w:val="single"/>
            <w:lang w:eastAsia="uk-UA"/>
          </w:rPr>
          <w:t>розділом VII</w:t>
        </w:r>
      </w:hyperlink>
      <w:r w:rsidRPr="0063431B">
        <w:rPr>
          <w:rFonts w:ascii="Times New Roman" w:eastAsia="Times New Roman" w:hAnsi="Times New Roman" w:cs="Times New Roman"/>
          <w:sz w:val="24"/>
          <w:szCs w:val="24"/>
          <w:lang w:eastAsia="uk-UA"/>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16" w:name="n1445"/>
      <w:bookmarkEnd w:id="916"/>
      <w:r w:rsidRPr="0063431B">
        <w:rPr>
          <w:rFonts w:ascii="Times New Roman" w:eastAsia="Times New Roman" w:hAnsi="Times New Roman" w:cs="Times New Roman"/>
          <w:sz w:val="24"/>
          <w:szCs w:val="24"/>
          <w:lang w:eastAsia="uk-UA"/>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17" w:name="n1446"/>
      <w:bookmarkEnd w:id="917"/>
      <w:r w:rsidRPr="0063431B">
        <w:rPr>
          <w:rFonts w:ascii="Times New Roman" w:eastAsia="Times New Roman" w:hAnsi="Times New Roman" w:cs="Times New Roman"/>
          <w:sz w:val="24"/>
          <w:szCs w:val="24"/>
          <w:lang w:eastAsia="uk-UA"/>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469" w:anchor="n438" w:history="1">
        <w:r w:rsidRPr="0063431B">
          <w:rPr>
            <w:rFonts w:ascii="Times New Roman" w:eastAsia="Times New Roman" w:hAnsi="Times New Roman" w:cs="Times New Roman"/>
            <w:color w:val="006600"/>
            <w:sz w:val="24"/>
            <w:szCs w:val="24"/>
            <w:u w:val="single"/>
            <w:lang w:eastAsia="uk-UA"/>
          </w:rPr>
          <w:t>розділу VII</w:t>
        </w:r>
      </w:hyperlink>
      <w:r w:rsidRPr="0063431B">
        <w:rPr>
          <w:rFonts w:ascii="Times New Roman" w:eastAsia="Times New Roman" w:hAnsi="Times New Roman" w:cs="Times New Roman"/>
          <w:sz w:val="24"/>
          <w:szCs w:val="24"/>
          <w:lang w:eastAsia="uk-UA"/>
        </w:rPr>
        <w:t>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18" w:name="n1029"/>
      <w:bookmarkEnd w:id="918"/>
      <w:r w:rsidRPr="0063431B">
        <w:rPr>
          <w:rFonts w:ascii="Times New Roman" w:eastAsia="Times New Roman" w:hAnsi="Times New Roman" w:cs="Times New Roman"/>
          <w:i/>
          <w:iCs/>
          <w:sz w:val="24"/>
          <w:szCs w:val="24"/>
          <w:lang w:eastAsia="uk-UA"/>
        </w:rPr>
        <w:t>{Розділ VII доповнено статтею 52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470" w:anchor="n44" w:tgtFrame="_blank" w:history="1">
        <w:r w:rsidRPr="0063431B">
          <w:rPr>
            <w:rFonts w:ascii="Times New Roman" w:eastAsia="Times New Roman" w:hAnsi="Times New Roman" w:cs="Times New Roman"/>
            <w:i/>
            <w:iCs/>
            <w:color w:val="000099"/>
            <w:sz w:val="24"/>
            <w:szCs w:val="24"/>
            <w:u w:val="single"/>
            <w:lang w:eastAsia="uk-UA"/>
          </w:rPr>
          <w:t>№ 597-VIII від 14.07.2015</w:t>
        </w:r>
      </w:hyperlink>
      <w:r w:rsidRPr="0063431B">
        <w:rPr>
          <w:rFonts w:ascii="Times New Roman" w:eastAsia="Times New Roman" w:hAnsi="Times New Roman" w:cs="Times New Roman"/>
          <w:i/>
          <w:iCs/>
          <w:sz w:val="24"/>
          <w:szCs w:val="24"/>
          <w:lang w:eastAsia="uk-UA"/>
        </w:rPr>
        <w:t>; в редакції Закону </w:t>
      </w:r>
      <w:hyperlink r:id="rId471" w:anchor="n419"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19" w:name="n1759"/>
      <w:bookmarkEnd w:id="919"/>
      <w:r w:rsidRPr="0063431B">
        <w:rPr>
          <w:rFonts w:ascii="Times New Roman" w:eastAsia="Times New Roman" w:hAnsi="Times New Roman" w:cs="Times New Roman"/>
          <w:b/>
          <w:bCs/>
          <w:sz w:val="24"/>
          <w:szCs w:val="24"/>
          <w:lang w:eastAsia="uk-UA"/>
        </w:rPr>
        <w:t>Стаття 52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Особливості здійснення повної перевірки декларацій, моніторингу способу життя суддів, суддів Конституційного Суду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20" w:name="n1760"/>
      <w:bookmarkEnd w:id="920"/>
      <w:r w:rsidRPr="0063431B">
        <w:rPr>
          <w:rFonts w:ascii="Times New Roman" w:eastAsia="Times New Roman" w:hAnsi="Times New Roman" w:cs="Times New Roman"/>
          <w:sz w:val="24"/>
          <w:szCs w:val="24"/>
          <w:lang w:eastAsia="uk-UA"/>
        </w:rPr>
        <w:t>1. Порядок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визначається Національним агентством за погодженням відповідно Вищої ради правосуддя або зборів суддів Конституційного Суду України. Такий порядок не може встановлювати особливості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не передбачені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21" w:name="n1761"/>
      <w:bookmarkEnd w:id="921"/>
      <w:r w:rsidRPr="0063431B">
        <w:rPr>
          <w:rFonts w:ascii="Times New Roman" w:eastAsia="Times New Roman" w:hAnsi="Times New Roman" w:cs="Times New Roman"/>
          <w:sz w:val="24"/>
          <w:szCs w:val="24"/>
          <w:lang w:eastAsia="uk-UA"/>
        </w:rPr>
        <w:t>2. Під час повної перевірки декларації, поданої суддею, суддею Конституційного Суду України, моніторингу способу життя судді, судді Конституційного Суду України Національне агентство невідкладно, але не пізніше наступного робочого дня з дня початку такої перевірки або моніторингу способу життя інформує про це відповідно Вищу раду правосуддя або Голову Конституційного Суду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22" w:name="n1762"/>
      <w:bookmarkEnd w:id="922"/>
      <w:r w:rsidRPr="0063431B">
        <w:rPr>
          <w:rFonts w:ascii="Times New Roman" w:eastAsia="Times New Roman" w:hAnsi="Times New Roman" w:cs="Times New Roman"/>
          <w:sz w:val="24"/>
          <w:szCs w:val="24"/>
          <w:lang w:eastAsia="uk-UA"/>
        </w:rPr>
        <w:t>3. Довідку за результатами повної перевірки декларації, поданої суддею, суддею Конституційного Суду України, моніторингу способу життя судді, судді Конституційного Суду України погоджує Голова Національного агентства або його заступник.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23" w:name="n1763"/>
      <w:bookmarkEnd w:id="923"/>
      <w:r w:rsidRPr="0063431B">
        <w:rPr>
          <w:rFonts w:ascii="Times New Roman" w:eastAsia="Times New Roman" w:hAnsi="Times New Roman" w:cs="Times New Roman"/>
          <w:sz w:val="24"/>
          <w:szCs w:val="24"/>
          <w:lang w:eastAsia="uk-UA"/>
        </w:rPr>
        <w:t>4. Будь-який незаконний вплив, тиск або втручання у діяльність судді, судді Конституційного Суду України під час повної перевірки декларацій, моніторингу способу життя забороняється.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24" w:name="n1764"/>
      <w:bookmarkEnd w:id="924"/>
      <w:r w:rsidRPr="0063431B">
        <w:rPr>
          <w:rFonts w:ascii="Times New Roman" w:eastAsia="Times New Roman" w:hAnsi="Times New Roman" w:cs="Times New Roman"/>
          <w:sz w:val="24"/>
          <w:szCs w:val="24"/>
          <w:lang w:eastAsia="uk-UA"/>
        </w:rPr>
        <w:lastRenderedPageBreak/>
        <w:t>5. У разі наявності ознак незаконного впливу, тиску або втручання у діяльність судді, судді Конституційного Суду України під час повної перевірки декларації, моніторингу способу життя суддя, суддя Конституційного Суду України невідкладно, але не пізніше наступного робочого дня з дня, коли судді стало відомо про наявність таких ознак, повідомляє про це відповідно Вищій раді правосуддя або зборам суддів Конституційного Суду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25" w:name="n1765"/>
      <w:bookmarkEnd w:id="925"/>
      <w:r w:rsidRPr="0063431B">
        <w:rPr>
          <w:rFonts w:ascii="Times New Roman" w:eastAsia="Times New Roman" w:hAnsi="Times New Roman" w:cs="Times New Roman"/>
          <w:sz w:val="24"/>
          <w:szCs w:val="24"/>
          <w:lang w:eastAsia="uk-UA"/>
        </w:rPr>
        <w:t>6. Вища рада правосуддя, збори суддів Конституційного Суду України розглядають таке повідомлення та можуть протягом десяти робочих днів з дня його отримання внести Голові Національного агентства обов’язкове для розгляду подання про усунення порушень, виявлення та притягнення до встановленої законом відповідальності осіб, якими вчинено дії або допущено бездіяльність, що порушує гарантії незалежності суддів, суддів Конституційного Суду України під час здійснення повноважень Національного агентства.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26" w:name="n1766"/>
      <w:bookmarkEnd w:id="926"/>
      <w:r w:rsidRPr="0063431B">
        <w:rPr>
          <w:rFonts w:ascii="Times New Roman" w:eastAsia="Times New Roman" w:hAnsi="Times New Roman" w:cs="Times New Roman"/>
          <w:sz w:val="24"/>
          <w:szCs w:val="24"/>
          <w:lang w:eastAsia="uk-UA"/>
        </w:rPr>
        <w:t>Голова Національного агентства забезпечує розгляд такого подання, усунення порушень та протягом десяти робочих днів з дня отримання подання інформує Вищу раду правосуддя, збори суддів Конституційного Суду України про рішення, прийняті за результатами його розгляду.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27" w:name="n1767"/>
      <w:bookmarkEnd w:id="927"/>
      <w:r w:rsidRPr="0063431B">
        <w:rPr>
          <w:rFonts w:ascii="Times New Roman" w:eastAsia="Times New Roman" w:hAnsi="Times New Roman" w:cs="Times New Roman"/>
          <w:sz w:val="24"/>
          <w:szCs w:val="24"/>
          <w:lang w:eastAsia="uk-UA"/>
        </w:rPr>
        <w:t>7. Уповноважена особа Національного агентства, яка вчинила дії або допустила бездіяльність, що порушує гарантії незалежності суддів, суддів Конституційного Суду України, підлягає притягненню до дисциплінарної відповідальності у встановленому законом порядку.</w:t>
      </w:r>
    </w:p>
    <w:p w:rsidR="0063431B" w:rsidRPr="0063431B" w:rsidRDefault="0063431B" w:rsidP="0063431B">
      <w:pPr>
        <w:spacing w:after="100" w:afterAutospacing="1" w:line="240" w:lineRule="auto"/>
        <w:rPr>
          <w:rFonts w:ascii="Times New Roman" w:eastAsia="Times New Roman" w:hAnsi="Times New Roman" w:cs="Times New Roman"/>
          <w:sz w:val="24"/>
          <w:szCs w:val="24"/>
          <w:lang w:eastAsia="uk-UA"/>
        </w:rPr>
      </w:pPr>
      <w:bookmarkStart w:id="928" w:name="n1758"/>
      <w:bookmarkEnd w:id="928"/>
      <w:r w:rsidRPr="0063431B">
        <w:rPr>
          <w:rFonts w:ascii="Times New Roman" w:eastAsia="Times New Roman" w:hAnsi="Times New Roman" w:cs="Times New Roman"/>
          <w:i/>
          <w:iCs/>
          <w:sz w:val="24"/>
          <w:szCs w:val="24"/>
          <w:lang w:eastAsia="uk-UA"/>
        </w:rPr>
        <w:t>{Розділ VII доповнено статтею 52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i/>
          <w:iCs/>
          <w:sz w:val="24"/>
          <w:szCs w:val="24"/>
          <w:lang w:eastAsia="uk-UA"/>
        </w:rPr>
        <w:t> згідно із Законом </w:t>
      </w:r>
      <w:hyperlink r:id="rId472" w:anchor="n129"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929" w:name="n511"/>
      <w:bookmarkEnd w:id="929"/>
      <w:r w:rsidRPr="0063431B">
        <w:rPr>
          <w:rFonts w:ascii="Times New Roman" w:eastAsia="Times New Roman" w:hAnsi="Times New Roman" w:cs="Times New Roman"/>
          <w:b/>
          <w:bCs/>
          <w:sz w:val="28"/>
          <w:szCs w:val="28"/>
          <w:lang w:eastAsia="uk-UA"/>
        </w:rPr>
        <w:t>Розділ VIII</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ЗАХИСТ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0" w:name="n512"/>
      <w:bookmarkEnd w:id="930"/>
      <w:r w:rsidRPr="0063431B">
        <w:rPr>
          <w:rFonts w:ascii="Times New Roman" w:eastAsia="Times New Roman" w:hAnsi="Times New Roman" w:cs="Times New Roman"/>
          <w:b/>
          <w:bCs/>
          <w:sz w:val="24"/>
          <w:szCs w:val="24"/>
          <w:lang w:eastAsia="uk-UA"/>
        </w:rPr>
        <w:t>Стаття 53. </w:t>
      </w:r>
      <w:r w:rsidRPr="0063431B">
        <w:rPr>
          <w:rFonts w:ascii="Times New Roman" w:eastAsia="Times New Roman" w:hAnsi="Times New Roman" w:cs="Times New Roman"/>
          <w:sz w:val="24"/>
          <w:szCs w:val="24"/>
          <w:lang w:eastAsia="uk-UA"/>
        </w:rPr>
        <w:t>Державний захист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1" w:name="n513"/>
      <w:bookmarkEnd w:id="931"/>
      <w:r w:rsidRPr="0063431B">
        <w:rPr>
          <w:rFonts w:ascii="Times New Roman" w:eastAsia="Times New Roman" w:hAnsi="Times New Roman" w:cs="Times New Roman"/>
          <w:sz w:val="24"/>
          <w:szCs w:val="24"/>
          <w:lang w:eastAsia="uk-UA"/>
        </w:rPr>
        <w:t>1. Викривачі, їх близькі особи перебувають під захистом держави.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2" w:name="n514"/>
      <w:bookmarkEnd w:id="932"/>
      <w:r w:rsidRPr="0063431B">
        <w:rPr>
          <w:rFonts w:ascii="Times New Roman" w:eastAsia="Times New Roman" w:hAnsi="Times New Roman" w:cs="Times New Roman"/>
          <w:sz w:val="24"/>
          <w:szCs w:val="24"/>
          <w:lang w:eastAsia="uk-UA"/>
        </w:rPr>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473" w:tgtFrame="_blank" w:history="1">
        <w:r w:rsidRPr="0063431B">
          <w:rPr>
            <w:rFonts w:ascii="Times New Roman" w:eastAsia="Times New Roman" w:hAnsi="Times New Roman" w:cs="Times New Roman"/>
            <w:color w:val="000099"/>
            <w:sz w:val="24"/>
            <w:szCs w:val="24"/>
            <w:u w:val="single"/>
            <w:lang w:eastAsia="uk-UA"/>
          </w:rPr>
          <w:t>Законом України</w:t>
        </w:r>
      </w:hyperlink>
      <w:r w:rsidRPr="0063431B">
        <w:rPr>
          <w:rFonts w:ascii="Times New Roman" w:eastAsia="Times New Roman" w:hAnsi="Times New Roman" w:cs="Times New Roman"/>
          <w:sz w:val="24"/>
          <w:szCs w:val="24"/>
          <w:lang w:eastAsia="uk-UA"/>
        </w:rPr>
        <w:t> "Про забезпечення безпеки осіб, які беруть участь у кримінальному судочинстві".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3" w:name="n515"/>
      <w:bookmarkEnd w:id="933"/>
      <w:r w:rsidRPr="0063431B">
        <w:rPr>
          <w:rFonts w:ascii="Times New Roman" w:eastAsia="Times New Roman" w:hAnsi="Times New Roman" w:cs="Times New Roman"/>
          <w:sz w:val="24"/>
          <w:szCs w:val="24"/>
          <w:lang w:eastAsia="uk-UA"/>
        </w:rPr>
        <w:t>3. Для захисту прав та представництва своїх інтересів викривач може користуватися всіма видами правової допомоги, передбаченої </w:t>
      </w:r>
      <w:hyperlink r:id="rId474" w:tgtFrame="_blank" w:history="1">
        <w:r w:rsidRPr="0063431B">
          <w:rPr>
            <w:rFonts w:ascii="Times New Roman" w:eastAsia="Times New Roman" w:hAnsi="Times New Roman" w:cs="Times New Roman"/>
            <w:color w:val="000099"/>
            <w:sz w:val="24"/>
            <w:szCs w:val="24"/>
            <w:u w:val="single"/>
            <w:lang w:eastAsia="uk-UA"/>
          </w:rPr>
          <w:t>Законом України</w:t>
        </w:r>
      </w:hyperlink>
      <w:r w:rsidRPr="0063431B">
        <w:rPr>
          <w:rFonts w:ascii="Times New Roman" w:eastAsia="Times New Roman" w:hAnsi="Times New Roman" w:cs="Times New Roman"/>
          <w:sz w:val="24"/>
          <w:szCs w:val="24"/>
          <w:lang w:eastAsia="uk-UA"/>
        </w:rPr>
        <w:t> "Про безоплатну правову допомогу", або залучити адвоката самостійно.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4" w:name="n516"/>
      <w:bookmarkEnd w:id="934"/>
      <w:r w:rsidRPr="0063431B">
        <w:rPr>
          <w:rFonts w:ascii="Times New Roman" w:eastAsia="Times New Roman" w:hAnsi="Times New Roman" w:cs="Times New Roman"/>
          <w:sz w:val="24"/>
          <w:szCs w:val="24"/>
          <w:lang w:eastAsia="uk-UA"/>
        </w:rPr>
        <w:t>Національне агентство в разі звернення викривача: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5" w:name="n1475"/>
      <w:bookmarkEnd w:id="935"/>
      <w:r w:rsidRPr="0063431B">
        <w:rPr>
          <w:rFonts w:ascii="Times New Roman" w:eastAsia="Times New Roman" w:hAnsi="Times New Roman" w:cs="Times New Roman"/>
          <w:sz w:val="24"/>
          <w:szCs w:val="24"/>
          <w:lang w:eastAsia="uk-UA"/>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6" w:name="n1476"/>
      <w:bookmarkEnd w:id="936"/>
      <w:r w:rsidRPr="0063431B">
        <w:rPr>
          <w:rFonts w:ascii="Times New Roman" w:eastAsia="Times New Roman" w:hAnsi="Times New Roman" w:cs="Times New Roman"/>
          <w:sz w:val="24"/>
          <w:szCs w:val="24"/>
          <w:lang w:eastAsia="uk-UA"/>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7" w:name="n1477"/>
      <w:bookmarkEnd w:id="937"/>
      <w:r w:rsidRPr="0063431B">
        <w:rPr>
          <w:rFonts w:ascii="Times New Roman" w:eastAsia="Times New Roman" w:hAnsi="Times New Roman" w:cs="Times New Roman"/>
          <w:sz w:val="24"/>
          <w:szCs w:val="24"/>
          <w:lang w:eastAsia="uk-UA"/>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8" w:name="n1478"/>
      <w:bookmarkEnd w:id="938"/>
      <w:r w:rsidRPr="0063431B">
        <w:rPr>
          <w:rFonts w:ascii="Times New Roman" w:eastAsia="Times New Roman" w:hAnsi="Times New Roman" w:cs="Times New Roman"/>
          <w:sz w:val="24"/>
          <w:szCs w:val="24"/>
          <w:lang w:eastAsia="uk-UA"/>
        </w:rPr>
        <w:lastRenderedPageBreak/>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39" w:name="n1479"/>
      <w:bookmarkEnd w:id="939"/>
      <w:r w:rsidRPr="0063431B">
        <w:rPr>
          <w:rFonts w:ascii="Times New Roman" w:eastAsia="Times New Roman" w:hAnsi="Times New Roman" w:cs="Times New Roman"/>
          <w:sz w:val="24"/>
          <w:szCs w:val="24"/>
          <w:lang w:eastAsia="uk-UA"/>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940" w:name="n517"/>
      <w:bookmarkEnd w:id="940"/>
      <w:r w:rsidRPr="0063431B">
        <w:rPr>
          <w:rFonts w:ascii="Times New Roman" w:eastAsia="Times New Roman" w:hAnsi="Times New Roman" w:cs="Times New Roman"/>
          <w:i/>
          <w:iCs/>
          <w:sz w:val="24"/>
          <w:szCs w:val="24"/>
          <w:lang w:eastAsia="uk-UA"/>
        </w:rPr>
        <w:t>{Частину четверту статті 53 виключено на підставі Закону </w:t>
      </w:r>
      <w:hyperlink r:id="rId475" w:anchor="n13"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941" w:name="n518"/>
      <w:bookmarkEnd w:id="941"/>
      <w:r w:rsidRPr="0063431B">
        <w:rPr>
          <w:rFonts w:ascii="Times New Roman" w:eastAsia="Times New Roman" w:hAnsi="Times New Roman" w:cs="Times New Roman"/>
          <w:i/>
          <w:iCs/>
          <w:sz w:val="24"/>
          <w:szCs w:val="24"/>
          <w:lang w:eastAsia="uk-UA"/>
        </w:rPr>
        <w:t>{Частину п'яту статті 53 виключено на підставі Закону </w:t>
      </w:r>
      <w:hyperlink r:id="rId476" w:anchor="n13"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42" w:name="n523"/>
      <w:bookmarkEnd w:id="942"/>
      <w:r w:rsidRPr="0063431B">
        <w:rPr>
          <w:rFonts w:ascii="Times New Roman" w:eastAsia="Times New Roman" w:hAnsi="Times New Roman" w:cs="Times New Roman"/>
          <w:sz w:val="24"/>
          <w:szCs w:val="24"/>
          <w:lang w:eastAsia="uk-UA"/>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477" w:anchor="n660" w:history="1">
        <w:r w:rsidRPr="0063431B">
          <w:rPr>
            <w:rFonts w:ascii="Times New Roman" w:eastAsia="Times New Roman" w:hAnsi="Times New Roman" w:cs="Times New Roman"/>
            <w:color w:val="006600"/>
            <w:sz w:val="24"/>
            <w:szCs w:val="24"/>
            <w:u w:val="single"/>
            <w:lang w:eastAsia="uk-UA"/>
          </w:rPr>
          <w:t>частині другій</w:t>
        </w:r>
      </w:hyperlink>
      <w:r w:rsidRPr="0063431B">
        <w:rPr>
          <w:rFonts w:ascii="Times New Roman" w:eastAsia="Times New Roman" w:hAnsi="Times New Roman" w:cs="Times New Roman"/>
          <w:sz w:val="24"/>
          <w:szCs w:val="24"/>
          <w:lang w:eastAsia="uk-UA"/>
        </w:rPr>
        <w:t>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43" w:name="n524"/>
      <w:bookmarkEnd w:id="943"/>
      <w:r w:rsidRPr="0063431B">
        <w:rPr>
          <w:rFonts w:ascii="Times New Roman" w:eastAsia="Times New Roman" w:hAnsi="Times New Roman" w:cs="Times New Roman"/>
          <w:sz w:val="24"/>
          <w:szCs w:val="24"/>
          <w:lang w:eastAsia="uk-UA"/>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44" w:name="n1480"/>
      <w:bookmarkEnd w:id="944"/>
      <w:r w:rsidRPr="0063431B">
        <w:rPr>
          <w:rFonts w:ascii="Times New Roman" w:eastAsia="Times New Roman" w:hAnsi="Times New Roman" w:cs="Times New Roman"/>
          <w:sz w:val="24"/>
          <w:szCs w:val="24"/>
          <w:lang w:eastAsia="uk-UA"/>
        </w:rPr>
        <w:t>Примітка. Близькими особами викривача є особи, зазначені в </w:t>
      </w:r>
      <w:hyperlink r:id="rId478" w:anchor="n10" w:history="1">
        <w:r w:rsidRPr="0063431B">
          <w:rPr>
            <w:rFonts w:ascii="Times New Roman" w:eastAsia="Times New Roman" w:hAnsi="Times New Roman" w:cs="Times New Roman"/>
            <w:color w:val="006600"/>
            <w:sz w:val="24"/>
            <w:szCs w:val="24"/>
            <w:u w:val="single"/>
            <w:lang w:eastAsia="uk-UA"/>
          </w:rPr>
          <w:t>абзаці четвертому</w:t>
        </w:r>
      </w:hyperlink>
      <w:r w:rsidRPr="0063431B">
        <w:rPr>
          <w:rFonts w:ascii="Times New Roman" w:eastAsia="Times New Roman" w:hAnsi="Times New Roman" w:cs="Times New Roman"/>
          <w:sz w:val="24"/>
          <w:szCs w:val="24"/>
          <w:lang w:eastAsia="uk-UA"/>
        </w:rPr>
        <w:t> частини першої статті 1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45" w:name="n1474"/>
      <w:bookmarkEnd w:id="945"/>
      <w:r w:rsidRPr="0063431B">
        <w:rPr>
          <w:rFonts w:ascii="Times New Roman" w:eastAsia="Times New Roman" w:hAnsi="Times New Roman" w:cs="Times New Roman"/>
          <w:i/>
          <w:iCs/>
          <w:sz w:val="24"/>
          <w:szCs w:val="24"/>
          <w:lang w:eastAsia="uk-UA"/>
        </w:rPr>
        <w:t>{Стаття 53 в редакції Закону </w:t>
      </w:r>
      <w:hyperlink r:id="rId479" w:anchor="n3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46" w:name="n1482"/>
      <w:bookmarkEnd w:id="946"/>
      <w:r w:rsidRPr="0063431B">
        <w:rPr>
          <w:rFonts w:ascii="Times New Roman" w:eastAsia="Times New Roman" w:hAnsi="Times New Roman" w:cs="Times New Roman"/>
          <w:b/>
          <w:bCs/>
          <w:sz w:val="24"/>
          <w:szCs w:val="24"/>
          <w:lang w:eastAsia="uk-UA"/>
        </w:rPr>
        <w:t>Стаття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47" w:name="n1483"/>
      <w:bookmarkEnd w:id="947"/>
      <w:r w:rsidRPr="0063431B">
        <w:rPr>
          <w:rFonts w:ascii="Times New Roman" w:eastAsia="Times New Roman" w:hAnsi="Times New Roman" w:cs="Times New Roman"/>
          <w:sz w:val="24"/>
          <w:szCs w:val="24"/>
          <w:lang w:eastAsia="uk-UA"/>
        </w:rPr>
        <w:t>1.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480" w:anchor="n660" w:history="1">
        <w:r w:rsidRPr="0063431B">
          <w:rPr>
            <w:rFonts w:ascii="Times New Roman" w:eastAsia="Times New Roman" w:hAnsi="Times New Roman" w:cs="Times New Roman"/>
            <w:color w:val="006600"/>
            <w:sz w:val="24"/>
            <w:szCs w:val="24"/>
            <w:u w:val="single"/>
            <w:lang w:eastAsia="uk-UA"/>
          </w:rPr>
          <w:t>частині другій</w:t>
        </w:r>
      </w:hyperlink>
      <w:r w:rsidRPr="0063431B">
        <w:rPr>
          <w:rFonts w:ascii="Times New Roman" w:eastAsia="Times New Roman" w:hAnsi="Times New Roman" w:cs="Times New Roman"/>
          <w:sz w:val="24"/>
          <w:szCs w:val="24"/>
          <w:lang w:eastAsia="uk-UA"/>
        </w:rPr>
        <w:t> статті 62 цього Закону, зобов’язані забезпечити функціонування внутрішніх каналів повідомлення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48" w:name="n1804"/>
      <w:bookmarkEnd w:id="948"/>
      <w:r w:rsidRPr="0063431B">
        <w:rPr>
          <w:rFonts w:ascii="Times New Roman" w:eastAsia="Times New Roman" w:hAnsi="Times New Roman" w:cs="Times New Roman"/>
          <w:sz w:val="24"/>
          <w:szCs w:val="24"/>
          <w:lang w:eastAsia="uk-UA"/>
        </w:rPr>
        <w:t>Органи прокуратури, Національна поліція, Національне антикорупційне бюро України, Державне бюро розслідувань та Національне агентство зобов’язані забезпечити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49" w:name="n1484"/>
      <w:bookmarkEnd w:id="949"/>
      <w:r w:rsidRPr="0063431B">
        <w:rPr>
          <w:rFonts w:ascii="Times New Roman" w:eastAsia="Times New Roman" w:hAnsi="Times New Roman" w:cs="Times New Roman"/>
          <w:sz w:val="24"/>
          <w:szCs w:val="24"/>
          <w:lang w:eastAsia="uk-UA"/>
        </w:rPr>
        <w:t>2. Подання повідомлень (у тому числі анонімних) через внутрішні канали повідомлення про можливі факти корупційних або пов’язаних з корупцією правопорушень, інших порушень цього Закону здійснюється через відкритий для цілодобового доступу Єдиний портал повідомлень викривачів та спеціальні телефонні лінії.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50" w:name="n1485"/>
      <w:bookmarkEnd w:id="950"/>
      <w:r w:rsidRPr="0063431B">
        <w:rPr>
          <w:rFonts w:ascii="Times New Roman" w:eastAsia="Times New Roman" w:hAnsi="Times New Roman" w:cs="Times New Roman"/>
          <w:sz w:val="24"/>
          <w:szCs w:val="24"/>
          <w:lang w:eastAsia="uk-UA"/>
        </w:rPr>
        <w:t>Інформація про можливі факти корупційних або пов’язаних з корупцією правопорушень, отримана через регулярні канали повідомлення такої інформації, вноситься до Єдиного порталу повідомлень викривачів уповноваженими на це особами відповідних суб’єктів.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51" w:name="n1486"/>
      <w:bookmarkEnd w:id="951"/>
      <w:r w:rsidRPr="0063431B">
        <w:rPr>
          <w:rFonts w:ascii="Times New Roman" w:eastAsia="Times New Roman" w:hAnsi="Times New Roman" w:cs="Times New Roman"/>
          <w:sz w:val="24"/>
          <w:szCs w:val="24"/>
          <w:lang w:eastAsia="uk-UA"/>
        </w:rPr>
        <w:t>При використанні особами будь-яких інших способів здійснення повідомлення про можливі факти корупційних або пов’язаних з корупцією правопорушень, інших порушень цього Закону (направлення повідомлення, у тому числі анонімного, у паперовій або електронній формі чи здійснення повідомлення на особистому прийомі, через спеціальну телефонну лінію тощо) їм гарантуються дотримання умов конфіденційності та анонімності, а також внесення цієї інформації до Єдиного порталу повідомлень викривачів уповноваженими на це особами відповідних суб’єктів не пізніше наступного робочого дня з моменту її отримання.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52" w:name="n1487"/>
      <w:bookmarkEnd w:id="952"/>
      <w:r w:rsidRPr="0063431B">
        <w:rPr>
          <w:rFonts w:ascii="Times New Roman" w:eastAsia="Times New Roman" w:hAnsi="Times New Roman" w:cs="Times New Roman"/>
          <w:sz w:val="24"/>
          <w:szCs w:val="24"/>
          <w:lang w:eastAsia="uk-UA"/>
        </w:rPr>
        <w:lastRenderedPageBreak/>
        <w:t>При використанні особою зовнішніх каналів здійснення повідомлення про можливі факти корупційних або пов’язаних з корупцією правопорушень, інших порушень цього Закону внесення інформації до Єдиного порталу повідомлень викривачів здійснюється не пізніше наступного робочого дня з моменту її виявлення уповноваженою особою суб’єкта, до повноважень якого належить здійснення розгляду чи розслідування фактів, викладених у повідомленні.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53" w:name="n1488"/>
      <w:bookmarkEnd w:id="953"/>
      <w:r w:rsidRPr="0063431B">
        <w:rPr>
          <w:rFonts w:ascii="Times New Roman" w:eastAsia="Times New Roman" w:hAnsi="Times New Roman" w:cs="Times New Roman"/>
          <w:sz w:val="24"/>
          <w:szCs w:val="24"/>
          <w:lang w:eastAsia="uk-UA"/>
        </w:rPr>
        <w:t>3. Єдиний портал повідомлень викривачів - це інформаційно-телекомунікаційна система, яка має комплексну систему захисту інформації з підтвердженою відповідністю згідно із </w:t>
      </w:r>
      <w:hyperlink r:id="rId481" w:tgtFrame="_blank" w:history="1">
        <w:r w:rsidRPr="0063431B">
          <w:rPr>
            <w:rFonts w:ascii="Times New Roman" w:eastAsia="Times New Roman" w:hAnsi="Times New Roman" w:cs="Times New Roman"/>
            <w:color w:val="000099"/>
            <w:sz w:val="24"/>
            <w:szCs w:val="24"/>
            <w:u w:val="single"/>
            <w:lang w:eastAsia="uk-UA"/>
          </w:rPr>
          <w:t>Законом України</w:t>
        </w:r>
      </w:hyperlink>
      <w:r w:rsidRPr="0063431B">
        <w:rPr>
          <w:rFonts w:ascii="Times New Roman" w:eastAsia="Times New Roman" w:hAnsi="Times New Roman" w:cs="Times New Roman"/>
          <w:sz w:val="24"/>
          <w:szCs w:val="24"/>
          <w:lang w:eastAsia="uk-UA"/>
        </w:rPr>
        <w:t> "Про захист інформації в інформаційно-телекомунікаційних системах", що забезпечує обмін даними з викривачем за допомогою мережі Інтернет, збирання, зберігання, використання, захист, облік, пошук, узагальнення повідомлень викривачів, а також іншої інформації, в тому числі про статус викривачів, стан та результати розгляду повідомлень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54" w:name="n1805"/>
      <w:bookmarkEnd w:id="954"/>
      <w:r w:rsidRPr="0063431B">
        <w:rPr>
          <w:rFonts w:ascii="Times New Roman" w:eastAsia="Times New Roman" w:hAnsi="Times New Roman" w:cs="Times New Roman"/>
          <w:sz w:val="24"/>
          <w:szCs w:val="24"/>
          <w:lang w:eastAsia="uk-UA"/>
        </w:rPr>
        <w:t>Функціонування Єдиного порталу повідомлень викривачів передбачає обробку персональних даних, якщо вони повідомлені викривачем, а також персональних даних осіб, які мають доступ до Єдиного порталу повідомлень викривачів, у цілях забезпечення захисту викривачів, проведення належної перевірки за повідомленнями викривачів та виконання функції адміністратора. Обробка зазначених даних здійснюється на підставі цього Закону та не потребує згоди суб’єктів персональних даних.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55" w:name="n1806"/>
      <w:bookmarkEnd w:id="955"/>
      <w:r w:rsidRPr="0063431B">
        <w:rPr>
          <w:rFonts w:ascii="Times New Roman" w:eastAsia="Times New Roman" w:hAnsi="Times New Roman" w:cs="Times New Roman"/>
          <w:sz w:val="24"/>
          <w:szCs w:val="24"/>
          <w:lang w:eastAsia="uk-UA"/>
        </w:rPr>
        <w:t>Єдиний портал повідомлень викривачів гарантує викривачам дотримання умов конфіденційності та анонімності,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 які мають статус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56" w:name="n1807"/>
      <w:bookmarkEnd w:id="956"/>
      <w:r w:rsidRPr="0063431B">
        <w:rPr>
          <w:rFonts w:ascii="Times New Roman" w:eastAsia="Times New Roman" w:hAnsi="Times New Roman" w:cs="Times New Roman"/>
          <w:sz w:val="24"/>
          <w:szCs w:val="24"/>
          <w:lang w:eastAsia="uk-UA"/>
        </w:rPr>
        <w:t>Доступ до Єдиного порталу повідомлень викривачів мають викривачі в частині здійснення ними повідомлень та отримання інформації про стан і результати їх розгляду, Голова та службовці Національного агентства відповідно до їх повноважень, визначених цим Законом, керівники та уповноважені особи відповідних суб’єктів у частині повідомлень викривачів, розгляд яких віднесено до їх повноважень відповідно до цього Закону, інші уповноважені особи в частині інформації про статус викривачів, у разі звернення викривача для отримання безоплатної правової чи психологічної допомоги, визначеної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57" w:name="n1808"/>
      <w:bookmarkEnd w:id="957"/>
      <w:r w:rsidRPr="0063431B">
        <w:rPr>
          <w:rFonts w:ascii="Times New Roman" w:eastAsia="Times New Roman" w:hAnsi="Times New Roman" w:cs="Times New Roman"/>
          <w:sz w:val="24"/>
          <w:szCs w:val="24"/>
          <w:lang w:eastAsia="uk-UA"/>
        </w:rPr>
        <w:t>Держателем та відповідальним за адміністрування Єдиного порталу повідомлень викривачів є Національне агентство, яке встановлює порядок його ведення.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58" w:name="n1809"/>
      <w:bookmarkEnd w:id="958"/>
      <w:r w:rsidRPr="0063431B">
        <w:rPr>
          <w:rFonts w:ascii="Times New Roman" w:eastAsia="Times New Roman" w:hAnsi="Times New Roman" w:cs="Times New Roman"/>
          <w:sz w:val="24"/>
          <w:szCs w:val="24"/>
          <w:lang w:eastAsia="uk-UA"/>
        </w:rPr>
        <w:t>У порядку ведення Єдиного порталу повідомлень викривачів визначаються його складові та функціональні можливості, права та обов’язки осіб, які мають доступ до Єдиного порталу повідомлень викривачів, а також інші питання його функціонування.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59" w:name="n1810"/>
      <w:bookmarkEnd w:id="959"/>
      <w:r w:rsidRPr="0063431B">
        <w:rPr>
          <w:rFonts w:ascii="Times New Roman" w:eastAsia="Times New Roman" w:hAnsi="Times New Roman" w:cs="Times New Roman"/>
          <w:sz w:val="24"/>
          <w:szCs w:val="24"/>
          <w:lang w:eastAsia="uk-UA"/>
        </w:rPr>
        <w:t>Захист інформації, що міститься в Єдиному порталі повідомлень викривачів, відповідно до вимог законодавства про захист інформації в інформаційно-телекомунікаційних системах та про захист персональних даних і доступ до інформації з обмеженим доступом здійснює Національне агентство.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0" w:name="n1811"/>
      <w:bookmarkEnd w:id="960"/>
      <w:r w:rsidRPr="0063431B">
        <w:rPr>
          <w:rFonts w:ascii="Times New Roman" w:eastAsia="Times New Roman" w:hAnsi="Times New Roman" w:cs="Times New Roman"/>
          <w:sz w:val="24"/>
          <w:szCs w:val="24"/>
          <w:lang w:eastAsia="uk-UA"/>
        </w:rPr>
        <w:t>За порушення захисту, несанкціонований доступ або зловживання доступом чи порушення цілісності Єдиного порталу повідомлень викривачів, а також за спотворення, незаконне знищення, копіювання, використання, поширення інформації Єдиного порталу повідомлень викривачів настає юридична відповідальність в установленому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1" w:name="n1812"/>
      <w:bookmarkEnd w:id="961"/>
      <w:r w:rsidRPr="0063431B">
        <w:rPr>
          <w:rFonts w:ascii="Times New Roman" w:eastAsia="Times New Roman" w:hAnsi="Times New Roman" w:cs="Times New Roman"/>
          <w:sz w:val="24"/>
          <w:szCs w:val="24"/>
          <w:lang w:eastAsia="uk-UA"/>
        </w:rPr>
        <w:t>4. Органи, зазначені у частині першій цієї статті, та юридичні особи, зазначені у </w:t>
      </w:r>
      <w:hyperlink r:id="rId482" w:anchor="n660" w:history="1">
        <w:r w:rsidRPr="0063431B">
          <w:rPr>
            <w:rFonts w:ascii="Times New Roman" w:eastAsia="Times New Roman" w:hAnsi="Times New Roman" w:cs="Times New Roman"/>
            <w:color w:val="006600"/>
            <w:sz w:val="24"/>
            <w:szCs w:val="24"/>
            <w:u w:val="single"/>
            <w:lang w:eastAsia="uk-UA"/>
          </w:rPr>
          <w:t>частині другій</w:t>
        </w:r>
      </w:hyperlink>
      <w:r w:rsidRPr="0063431B">
        <w:rPr>
          <w:rFonts w:ascii="Times New Roman" w:eastAsia="Times New Roman" w:hAnsi="Times New Roman" w:cs="Times New Roman"/>
          <w:sz w:val="24"/>
          <w:szCs w:val="24"/>
          <w:lang w:eastAsia="uk-UA"/>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2" w:name="n1813"/>
      <w:bookmarkEnd w:id="962"/>
      <w:r w:rsidRPr="0063431B">
        <w:rPr>
          <w:rFonts w:ascii="Times New Roman" w:eastAsia="Times New Roman" w:hAnsi="Times New Roman" w:cs="Times New Roman"/>
          <w:sz w:val="24"/>
          <w:szCs w:val="24"/>
          <w:lang w:eastAsia="uk-UA"/>
        </w:rPr>
        <w:lastRenderedPageBreak/>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3" w:name="n1814"/>
      <w:bookmarkEnd w:id="963"/>
      <w:r w:rsidRPr="0063431B">
        <w:rPr>
          <w:rFonts w:ascii="Times New Roman" w:eastAsia="Times New Roman" w:hAnsi="Times New Roman" w:cs="Times New Roman"/>
          <w:sz w:val="24"/>
          <w:szCs w:val="24"/>
          <w:lang w:eastAsia="uk-UA"/>
        </w:rPr>
        <w:t>2) надання працівникам та особам, які проходять у них службу або навчання чи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4" w:name="n1815"/>
      <w:bookmarkEnd w:id="964"/>
      <w:r w:rsidRPr="0063431B">
        <w:rPr>
          <w:rFonts w:ascii="Times New Roman" w:eastAsia="Times New Roman" w:hAnsi="Times New Roman" w:cs="Times New Roman"/>
          <w:sz w:val="24"/>
          <w:szCs w:val="24"/>
          <w:lang w:eastAsia="uk-UA"/>
        </w:rPr>
        <w:t>3) організації та забезпечення розгляду повідомлень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5" w:name="n1816"/>
      <w:bookmarkEnd w:id="965"/>
      <w:r w:rsidRPr="0063431B">
        <w:rPr>
          <w:rFonts w:ascii="Times New Roman" w:eastAsia="Times New Roman" w:hAnsi="Times New Roman" w:cs="Times New Roman"/>
          <w:sz w:val="24"/>
          <w:szCs w:val="24"/>
          <w:lang w:eastAsia="uk-UA"/>
        </w:rPr>
        <w:t>4) обов’язкового забезпечення функціонування у випадках, передбачених цим Законом, внутрішніх та регулярних каналів для повідомлення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6" w:name="n1576"/>
      <w:bookmarkEnd w:id="966"/>
      <w:r w:rsidRPr="0063431B">
        <w:rPr>
          <w:rFonts w:ascii="Times New Roman" w:eastAsia="Times New Roman" w:hAnsi="Times New Roman" w:cs="Times New Roman"/>
          <w:i/>
          <w:iCs/>
          <w:sz w:val="24"/>
          <w:szCs w:val="24"/>
          <w:lang w:eastAsia="uk-UA"/>
        </w:rPr>
        <w:t>{Розділ VIII доповнено статтею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483" w:anchor="n5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 в редакції Закону </w:t>
      </w:r>
      <w:hyperlink r:id="rId484" w:anchor="n14"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7" w:name="n1489"/>
      <w:bookmarkEnd w:id="967"/>
      <w:r w:rsidRPr="0063431B">
        <w:rPr>
          <w:rFonts w:ascii="Times New Roman" w:eastAsia="Times New Roman" w:hAnsi="Times New Roman" w:cs="Times New Roman"/>
          <w:b/>
          <w:bCs/>
          <w:sz w:val="24"/>
          <w:szCs w:val="24"/>
          <w:lang w:eastAsia="uk-UA"/>
        </w:rPr>
        <w:t>Стаття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Порядок здійснення перевірки за повідомленням викривача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8" w:name="n1490"/>
      <w:bookmarkEnd w:id="968"/>
      <w:r w:rsidRPr="0063431B">
        <w:rPr>
          <w:rFonts w:ascii="Times New Roman" w:eastAsia="Times New Roman" w:hAnsi="Times New Roman" w:cs="Times New Roman"/>
          <w:sz w:val="24"/>
          <w:szCs w:val="24"/>
          <w:lang w:eastAsia="uk-UA"/>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69" w:name="n1491"/>
      <w:bookmarkEnd w:id="969"/>
      <w:r w:rsidRPr="0063431B">
        <w:rPr>
          <w:rFonts w:ascii="Times New Roman" w:eastAsia="Times New Roman" w:hAnsi="Times New Roman" w:cs="Times New Roman"/>
          <w:sz w:val="24"/>
          <w:szCs w:val="24"/>
          <w:lang w:eastAsia="uk-UA"/>
        </w:rPr>
        <w:t>2. Вимоги до повідомлень (у тому числі анонімних)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70" w:name="n1818"/>
      <w:bookmarkEnd w:id="970"/>
      <w:r w:rsidRPr="0063431B">
        <w:rPr>
          <w:rFonts w:ascii="Times New Roman" w:eastAsia="Times New Roman" w:hAnsi="Times New Roman" w:cs="Times New Roman"/>
          <w:sz w:val="24"/>
          <w:szCs w:val="24"/>
          <w:lang w:eastAsia="uk-UA"/>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71" w:name="n1817"/>
      <w:bookmarkEnd w:id="971"/>
      <w:r w:rsidRPr="0063431B">
        <w:rPr>
          <w:rFonts w:ascii="Times New Roman" w:eastAsia="Times New Roman" w:hAnsi="Times New Roman" w:cs="Times New Roman"/>
          <w:i/>
          <w:iCs/>
          <w:sz w:val="24"/>
          <w:szCs w:val="24"/>
          <w:lang w:eastAsia="uk-UA"/>
        </w:rPr>
        <w:t>{Частина друга статті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i/>
          <w:iCs/>
          <w:sz w:val="24"/>
          <w:szCs w:val="24"/>
          <w:lang w:eastAsia="uk-UA"/>
        </w:rPr>
        <w:t> в редакції Закону </w:t>
      </w:r>
      <w:hyperlink r:id="rId485" w:anchor="n35"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72" w:name="n1492"/>
      <w:bookmarkEnd w:id="972"/>
      <w:r w:rsidRPr="0063431B">
        <w:rPr>
          <w:rFonts w:ascii="Times New Roman" w:eastAsia="Times New Roman" w:hAnsi="Times New Roman" w:cs="Times New Roman"/>
          <w:sz w:val="24"/>
          <w:szCs w:val="24"/>
          <w:lang w:eastAsia="uk-UA"/>
        </w:rPr>
        <w:t>3. Повідомлення про можливі факти корупційних або пов’язаних з корупцією правопорушень, інших порушень цього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73" w:name="n1493"/>
      <w:bookmarkEnd w:id="973"/>
      <w:r w:rsidRPr="0063431B">
        <w:rPr>
          <w:rFonts w:ascii="Times New Roman" w:eastAsia="Times New Roman" w:hAnsi="Times New Roman" w:cs="Times New Roman"/>
          <w:sz w:val="24"/>
          <w:szCs w:val="24"/>
          <w:lang w:eastAsia="uk-UA"/>
        </w:rPr>
        <w:t>У разі якщо під час попереднього розгляду повідомлення встановлено, що воно не відповідає вимогам цього Закону, його подальший розгляд здійснюється у порядку, визначеному для розгляду звернень громадян, про що інформується особа, яка здійснила повідомлення.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74" w:name="n1494"/>
      <w:bookmarkEnd w:id="974"/>
      <w:r w:rsidRPr="0063431B">
        <w:rPr>
          <w:rFonts w:ascii="Times New Roman" w:eastAsia="Times New Roman" w:hAnsi="Times New Roman" w:cs="Times New Roman"/>
          <w:sz w:val="24"/>
          <w:szCs w:val="24"/>
          <w:lang w:eastAsia="uk-UA"/>
        </w:rP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75" w:name="n1495"/>
      <w:bookmarkEnd w:id="975"/>
      <w:r w:rsidRPr="0063431B">
        <w:rPr>
          <w:rFonts w:ascii="Times New Roman" w:eastAsia="Times New Roman" w:hAnsi="Times New Roman" w:cs="Times New Roman"/>
          <w:sz w:val="24"/>
          <w:szCs w:val="24"/>
          <w:lang w:eastAsia="uk-UA"/>
        </w:rPr>
        <w:t>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76" w:name="n1496"/>
      <w:bookmarkEnd w:id="976"/>
      <w:r w:rsidRPr="0063431B">
        <w:rPr>
          <w:rFonts w:ascii="Times New Roman" w:eastAsia="Times New Roman" w:hAnsi="Times New Roman" w:cs="Times New Roman"/>
          <w:sz w:val="24"/>
          <w:szCs w:val="24"/>
          <w:lang w:eastAsia="uk-UA"/>
        </w:rPr>
        <w:t>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77" w:name="n1497"/>
      <w:bookmarkEnd w:id="977"/>
      <w:r w:rsidRPr="0063431B">
        <w:rPr>
          <w:rFonts w:ascii="Times New Roman" w:eastAsia="Times New Roman" w:hAnsi="Times New Roman" w:cs="Times New Roman"/>
          <w:sz w:val="24"/>
          <w:szCs w:val="24"/>
          <w:lang w:eastAsia="uk-UA"/>
        </w:rPr>
        <w:lastRenderedPageBreak/>
        <w:t>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78" w:name="n1498"/>
      <w:bookmarkEnd w:id="978"/>
      <w:r w:rsidRPr="0063431B">
        <w:rPr>
          <w:rFonts w:ascii="Times New Roman" w:eastAsia="Times New Roman" w:hAnsi="Times New Roman" w:cs="Times New Roman"/>
          <w:sz w:val="24"/>
          <w:szCs w:val="24"/>
          <w:lang w:eastAsia="uk-UA"/>
        </w:rPr>
        <w:t>У разі якщо в ході проведення попереднього розгляду виявляються ознаки корупційного правопорушення чи правопорушення, пов’язаного з корупцією, матеріали передаються відповідному спеціально уповноваженому суб’єкту у сфері протидії корупції або Державному бюро розслідувань.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79" w:name="n1499"/>
      <w:bookmarkEnd w:id="979"/>
      <w:r w:rsidRPr="0063431B">
        <w:rPr>
          <w:rFonts w:ascii="Times New Roman" w:eastAsia="Times New Roman" w:hAnsi="Times New Roman" w:cs="Times New Roman"/>
          <w:sz w:val="24"/>
          <w:szCs w:val="24"/>
          <w:lang w:eastAsia="uk-UA"/>
        </w:rPr>
        <w:t>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0" w:name="n1500"/>
      <w:bookmarkEnd w:id="980"/>
      <w:r w:rsidRPr="0063431B">
        <w:rPr>
          <w:rFonts w:ascii="Times New Roman" w:eastAsia="Times New Roman" w:hAnsi="Times New Roman" w:cs="Times New Roman"/>
          <w:sz w:val="24"/>
          <w:szCs w:val="24"/>
          <w:lang w:eastAsia="uk-UA"/>
        </w:rPr>
        <w:t>Особі, яка здійснила повідомлення, надається детальна інформація про результати попереднього розгляду, а також дисциплінарного провадження (якщо воно проводилося) у триденний строк з дня завершення відповідного розгляду чи провадження.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1" w:name="n1501"/>
      <w:bookmarkEnd w:id="981"/>
      <w:r w:rsidRPr="0063431B">
        <w:rPr>
          <w:rFonts w:ascii="Times New Roman" w:eastAsia="Times New Roman" w:hAnsi="Times New Roman" w:cs="Times New Roman"/>
          <w:sz w:val="24"/>
          <w:szCs w:val="24"/>
          <w:lang w:eastAsia="uk-UA"/>
        </w:rPr>
        <w:t>Інформація про можливі факти кримінальних правопорушень, одержана органами досудового розслідування, розглядається в порядку, визначеному </w:t>
      </w:r>
      <w:hyperlink r:id="rId486" w:tgtFrame="_blank" w:history="1">
        <w:r w:rsidRPr="0063431B">
          <w:rPr>
            <w:rFonts w:ascii="Times New Roman" w:eastAsia="Times New Roman" w:hAnsi="Times New Roman" w:cs="Times New Roman"/>
            <w:color w:val="000099"/>
            <w:sz w:val="24"/>
            <w:szCs w:val="24"/>
            <w:u w:val="single"/>
            <w:lang w:eastAsia="uk-UA"/>
          </w:rPr>
          <w:t>Кримінальним процесуальним кодексом України</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2" w:name="n1502"/>
      <w:bookmarkEnd w:id="982"/>
      <w:r w:rsidRPr="0063431B">
        <w:rPr>
          <w:rFonts w:ascii="Times New Roman" w:eastAsia="Times New Roman" w:hAnsi="Times New Roman" w:cs="Times New Roman"/>
          <w:sz w:val="24"/>
          <w:szCs w:val="24"/>
          <w:lang w:eastAsia="uk-UA"/>
        </w:rPr>
        <w:t>Інформація про можливі факти адміністративних правопорушень, пов’язаних з корупцією,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3" w:name="n1819"/>
      <w:bookmarkEnd w:id="983"/>
      <w:r w:rsidRPr="0063431B">
        <w:rPr>
          <w:rFonts w:ascii="Times New Roman" w:eastAsia="Times New Roman" w:hAnsi="Times New Roman" w:cs="Times New Roman"/>
          <w:i/>
          <w:iCs/>
          <w:sz w:val="24"/>
          <w:szCs w:val="24"/>
          <w:lang w:eastAsia="uk-UA"/>
        </w:rPr>
        <w:t>{Частина третя статті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i/>
          <w:iCs/>
          <w:sz w:val="24"/>
          <w:szCs w:val="24"/>
          <w:lang w:eastAsia="uk-UA"/>
        </w:rPr>
        <w:t> в редакції Закону </w:t>
      </w:r>
      <w:hyperlink r:id="rId487" w:anchor="n35"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4" w:name="n1509"/>
      <w:bookmarkEnd w:id="984"/>
      <w:r w:rsidRPr="0063431B">
        <w:rPr>
          <w:rFonts w:ascii="Times New Roman" w:eastAsia="Times New Roman" w:hAnsi="Times New Roman" w:cs="Times New Roman"/>
          <w:sz w:val="24"/>
          <w:szCs w:val="24"/>
          <w:lang w:eastAsia="uk-UA"/>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5" w:name="n1510"/>
      <w:bookmarkEnd w:id="985"/>
      <w:r w:rsidRPr="0063431B">
        <w:rPr>
          <w:rFonts w:ascii="Times New Roman" w:eastAsia="Times New Roman" w:hAnsi="Times New Roman" w:cs="Times New Roman"/>
          <w:sz w:val="24"/>
          <w:szCs w:val="24"/>
          <w:lang w:eastAsia="uk-UA"/>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6" w:name="n1511"/>
      <w:bookmarkEnd w:id="986"/>
      <w:r w:rsidRPr="0063431B">
        <w:rPr>
          <w:rFonts w:ascii="Times New Roman" w:eastAsia="Times New Roman" w:hAnsi="Times New Roman" w:cs="Times New Roman"/>
          <w:sz w:val="24"/>
          <w:szCs w:val="24"/>
          <w:lang w:eastAsia="uk-UA"/>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488" w:tgtFrame="_blank" w:history="1">
        <w:r w:rsidRPr="0063431B">
          <w:rPr>
            <w:rFonts w:ascii="Times New Roman" w:eastAsia="Times New Roman" w:hAnsi="Times New Roman" w:cs="Times New Roman"/>
            <w:color w:val="000099"/>
            <w:sz w:val="24"/>
            <w:szCs w:val="24"/>
            <w:u w:val="single"/>
            <w:lang w:eastAsia="uk-UA"/>
          </w:rPr>
          <w:t>Законом України</w:t>
        </w:r>
      </w:hyperlink>
      <w:r w:rsidRPr="0063431B">
        <w:rPr>
          <w:rFonts w:ascii="Times New Roman" w:eastAsia="Times New Roman" w:hAnsi="Times New Roman" w:cs="Times New Roman"/>
          <w:sz w:val="24"/>
          <w:szCs w:val="24"/>
          <w:lang w:eastAsia="uk-UA"/>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7" w:name="n1512"/>
      <w:bookmarkEnd w:id="987"/>
      <w:r w:rsidRPr="0063431B">
        <w:rPr>
          <w:rFonts w:ascii="Times New Roman" w:eastAsia="Times New Roman" w:hAnsi="Times New Roman" w:cs="Times New Roman"/>
          <w:sz w:val="24"/>
          <w:szCs w:val="24"/>
          <w:lang w:eastAsia="uk-UA"/>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8" w:name="n1513"/>
      <w:bookmarkEnd w:id="988"/>
      <w:r w:rsidRPr="0063431B">
        <w:rPr>
          <w:rFonts w:ascii="Times New Roman" w:eastAsia="Times New Roman" w:hAnsi="Times New Roman" w:cs="Times New Roman"/>
          <w:sz w:val="24"/>
          <w:szCs w:val="24"/>
          <w:lang w:eastAsia="uk-UA"/>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89" w:name="n1514"/>
      <w:bookmarkEnd w:id="989"/>
      <w:r w:rsidRPr="0063431B">
        <w:rPr>
          <w:rFonts w:ascii="Times New Roman" w:eastAsia="Times New Roman" w:hAnsi="Times New Roman" w:cs="Times New Roman"/>
          <w:sz w:val="24"/>
          <w:szCs w:val="24"/>
          <w:lang w:eastAsia="uk-UA"/>
        </w:rPr>
        <w:t>5) є реальна загроза знищення документів або доказів, що стосуються поширюваної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0" w:name="n1575"/>
      <w:bookmarkEnd w:id="990"/>
      <w:r w:rsidRPr="0063431B">
        <w:rPr>
          <w:rFonts w:ascii="Times New Roman" w:eastAsia="Times New Roman" w:hAnsi="Times New Roman" w:cs="Times New Roman"/>
          <w:i/>
          <w:iCs/>
          <w:sz w:val="24"/>
          <w:szCs w:val="24"/>
          <w:lang w:eastAsia="uk-UA"/>
        </w:rPr>
        <w:t>{Розділ VIII доповнено статтею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i/>
          <w:iCs/>
          <w:sz w:val="24"/>
          <w:szCs w:val="24"/>
          <w:lang w:eastAsia="uk-UA"/>
        </w:rPr>
        <w:t> згідно із Законом </w:t>
      </w:r>
      <w:hyperlink r:id="rId489" w:anchor="n5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1" w:name="n1515"/>
      <w:bookmarkEnd w:id="991"/>
      <w:r w:rsidRPr="0063431B">
        <w:rPr>
          <w:rFonts w:ascii="Times New Roman" w:eastAsia="Times New Roman" w:hAnsi="Times New Roman" w:cs="Times New Roman"/>
          <w:b/>
          <w:bCs/>
          <w:sz w:val="24"/>
          <w:szCs w:val="24"/>
          <w:lang w:eastAsia="uk-UA"/>
        </w:rPr>
        <w:t>Стаття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3</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Права та гарантії захисту викривача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2" w:name="n1516"/>
      <w:bookmarkEnd w:id="992"/>
      <w:r w:rsidRPr="0063431B">
        <w:rPr>
          <w:rFonts w:ascii="Times New Roman" w:eastAsia="Times New Roman" w:hAnsi="Times New Roman" w:cs="Times New Roman"/>
          <w:sz w:val="24"/>
          <w:szCs w:val="24"/>
          <w:lang w:eastAsia="uk-UA"/>
        </w:rPr>
        <w:lastRenderedPageBreak/>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3" w:name="n1517"/>
      <w:bookmarkEnd w:id="993"/>
      <w:r w:rsidRPr="0063431B">
        <w:rPr>
          <w:rFonts w:ascii="Times New Roman" w:eastAsia="Times New Roman" w:hAnsi="Times New Roman" w:cs="Times New Roman"/>
          <w:sz w:val="24"/>
          <w:szCs w:val="24"/>
          <w:lang w:eastAsia="uk-UA"/>
        </w:rPr>
        <w:t>2. Викривач має право: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4" w:name="n1518"/>
      <w:bookmarkEnd w:id="994"/>
      <w:r w:rsidRPr="0063431B">
        <w:rPr>
          <w:rFonts w:ascii="Times New Roman" w:eastAsia="Times New Roman" w:hAnsi="Times New Roman" w:cs="Times New Roman"/>
          <w:sz w:val="24"/>
          <w:szCs w:val="24"/>
          <w:lang w:eastAsia="uk-UA"/>
        </w:rPr>
        <w:t>1) бути повідомленим про свої права та обов’язки, передбачені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5" w:name="n1519"/>
      <w:bookmarkEnd w:id="995"/>
      <w:r w:rsidRPr="0063431B">
        <w:rPr>
          <w:rFonts w:ascii="Times New Roman" w:eastAsia="Times New Roman" w:hAnsi="Times New Roman" w:cs="Times New Roman"/>
          <w:sz w:val="24"/>
          <w:szCs w:val="24"/>
          <w:lang w:eastAsia="uk-UA"/>
        </w:rPr>
        <w:t>2) подавати докази на підтвердження своєї заяви;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6" w:name="n1520"/>
      <w:bookmarkEnd w:id="996"/>
      <w:r w:rsidRPr="0063431B">
        <w:rPr>
          <w:rFonts w:ascii="Times New Roman" w:eastAsia="Times New Roman" w:hAnsi="Times New Roman" w:cs="Times New Roman"/>
          <w:sz w:val="24"/>
          <w:szCs w:val="24"/>
          <w:lang w:eastAsia="uk-UA"/>
        </w:rPr>
        <w:t>3) отримувати від уповноваженого органу, до якого він подав повідомлення, підтвердження його прийняття і реєстрації;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7" w:name="n1521"/>
      <w:bookmarkEnd w:id="997"/>
      <w:r w:rsidRPr="0063431B">
        <w:rPr>
          <w:rFonts w:ascii="Times New Roman" w:eastAsia="Times New Roman" w:hAnsi="Times New Roman" w:cs="Times New Roman"/>
          <w:sz w:val="24"/>
          <w:szCs w:val="24"/>
          <w:lang w:eastAsia="uk-UA"/>
        </w:rPr>
        <w:t>4) давати пояснення, свідчення або відмовитися їх давати;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8" w:name="n1522"/>
      <w:bookmarkEnd w:id="998"/>
      <w:r w:rsidRPr="0063431B">
        <w:rPr>
          <w:rFonts w:ascii="Times New Roman" w:eastAsia="Times New Roman" w:hAnsi="Times New Roman" w:cs="Times New Roman"/>
          <w:sz w:val="24"/>
          <w:szCs w:val="24"/>
          <w:lang w:eastAsia="uk-UA"/>
        </w:rPr>
        <w:t>5) на безоплатну правову допомогу у зв’язку із захистом прав викривача;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999" w:name="n1523"/>
      <w:bookmarkEnd w:id="999"/>
      <w:r w:rsidRPr="0063431B">
        <w:rPr>
          <w:rFonts w:ascii="Times New Roman" w:eastAsia="Times New Roman" w:hAnsi="Times New Roman" w:cs="Times New Roman"/>
          <w:sz w:val="24"/>
          <w:szCs w:val="24"/>
          <w:lang w:eastAsia="uk-UA"/>
        </w:rPr>
        <w:t>6) на конфіденційність;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0" w:name="n1524"/>
      <w:bookmarkEnd w:id="1000"/>
      <w:r w:rsidRPr="0063431B">
        <w:rPr>
          <w:rFonts w:ascii="Times New Roman" w:eastAsia="Times New Roman" w:hAnsi="Times New Roman" w:cs="Times New Roman"/>
          <w:sz w:val="24"/>
          <w:szCs w:val="24"/>
          <w:lang w:eastAsia="uk-UA"/>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1" w:name="n1525"/>
      <w:bookmarkEnd w:id="1001"/>
      <w:r w:rsidRPr="0063431B">
        <w:rPr>
          <w:rFonts w:ascii="Times New Roman" w:eastAsia="Times New Roman" w:hAnsi="Times New Roman" w:cs="Times New Roman"/>
          <w:sz w:val="24"/>
          <w:szCs w:val="24"/>
          <w:lang w:eastAsia="uk-UA"/>
        </w:rPr>
        <w:t>8) у разі загрози життю і здоров’ю на забезпечення безпеки щодо себе та близьких осіб, майна та житла або на відмову від таких заходів;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2" w:name="n1526"/>
      <w:bookmarkEnd w:id="1002"/>
      <w:r w:rsidRPr="0063431B">
        <w:rPr>
          <w:rFonts w:ascii="Times New Roman" w:eastAsia="Times New Roman" w:hAnsi="Times New Roman" w:cs="Times New Roman"/>
          <w:sz w:val="24"/>
          <w:szCs w:val="24"/>
          <w:lang w:eastAsia="uk-UA"/>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3" w:name="n1527"/>
      <w:bookmarkEnd w:id="1003"/>
      <w:r w:rsidRPr="0063431B">
        <w:rPr>
          <w:rFonts w:ascii="Times New Roman" w:eastAsia="Times New Roman" w:hAnsi="Times New Roman" w:cs="Times New Roman"/>
          <w:sz w:val="24"/>
          <w:szCs w:val="24"/>
          <w:lang w:eastAsia="uk-UA"/>
        </w:rPr>
        <w:t>10) на винагороду у визначених законом випадках;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4" w:name="n1528"/>
      <w:bookmarkEnd w:id="1004"/>
      <w:r w:rsidRPr="0063431B">
        <w:rPr>
          <w:rFonts w:ascii="Times New Roman" w:eastAsia="Times New Roman" w:hAnsi="Times New Roman" w:cs="Times New Roman"/>
          <w:sz w:val="24"/>
          <w:szCs w:val="24"/>
          <w:lang w:eastAsia="uk-UA"/>
        </w:rPr>
        <w:t>11) на отримання психологічної допомоги;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5" w:name="n1529"/>
      <w:bookmarkEnd w:id="1005"/>
      <w:r w:rsidRPr="0063431B">
        <w:rPr>
          <w:rFonts w:ascii="Times New Roman" w:eastAsia="Times New Roman" w:hAnsi="Times New Roman" w:cs="Times New Roman"/>
          <w:sz w:val="24"/>
          <w:szCs w:val="24"/>
          <w:lang w:eastAsia="uk-UA"/>
        </w:rPr>
        <w:t>12) на звільнення від юридичної відповідальності у визначених законом випадках;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6" w:name="n1530"/>
      <w:bookmarkEnd w:id="1006"/>
      <w:r w:rsidRPr="0063431B">
        <w:rPr>
          <w:rFonts w:ascii="Times New Roman" w:eastAsia="Times New Roman" w:hAnsi="Times New Roman" w:cs="Times New Roman"/>
          <w:sz w:val="24"/>
          <w:szCs w:val="24"/>
          <w:lang w:eastAsia="uk-UA"/>
        </w:rPr>
        <w:t>13) отримувати інформацію про стан та результати розгляду, перевірки та/або розслідування за фактом повідомлення ним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7" w:name="n1531"/>
      <w:bookmarkEnd w:id="1007"/>
      <w:r w:rsidRPr="0063431B">
        <w:rPr>
          <w:rFonts w:ascii="Times New Roman" w:eastAsia="Times New Roman" w:hAnsi="Times New Roman" w:cs="Times New Roman"/>
          <w:sz w:val="24"/>
          <w:szCs w:val="24"/>
          <w:lang w:eastAsia="uk-UA"/>
        </w:rPr>
        <w:t>3. Права та гарантії захисту викривачів поширюються на близьких осіб викривача.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8" w:name="n1574"/>
      <w:bookmarkEnd w:id="1008"/>
      <w:r w:rsidRPr="0063431B">
        <w:rPr>
          <w:rFonts w:ascii="Times New Roman" w:eastAsia="Times New Roman" w:hAnsi="Times New Roman" w:cs="Times New Roman"/>
          <w:i/>
          <w:iCs/>
          <w:sz w:val="24"/>
          <w:szCs w:val="24"/>
          <w:lang w:eastAsia="uk-UA"/>
        </w:rPr>
        <w:t>{Розділ VIII доповнено статтею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3</w:t>
      </w:r>
      <w:r w:rsidRPr="0063431B">
        <w:rPr>
          <w:rFonts w:ascii="Times New Roman" w:eastAsia="Times New Roman" w:hAnsi="Times New Roman" w:cs="Times New Roman"/>
          <w:i/>
          <w:iCs/>
          <w:sz w:val="24"/>
          <w:szCs w:val="24"/>
          <w:lang w:eastAsia="uk-UA"/>
        </w:rPr>
        <w:t> згідно із Законом </w:t>
      </w:r>
      <w:hyperlink r:id="rId490" w:anchor="n5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09" w:name="n1532"/>
      <w:bookmarkEnd w:id="1009"/>
      <w:r w:rsidRPr="0063431B">
        <w:rPr>
          <w:rFonts w:ascii="Times New Roman" w:eastAsia="Times New Roman" w:hAnsi="Times New Roman" w:cs="Times New Roman"/>
          <w:b/>
          <w:bCs/>
          <w:sz w:val="24"/>
          <w:szCs w:val="24"/>
          <w:lang w:eastAsia="uk-UA"/>
        </w:rPr>
        <w:t>Стаття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Захист трудових прав викривача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0" w:name="n1533"/>
      <w:bookmarkEnd w:id="1010"/>
      <w:r w:rsidRPr="0063431B">
        <w:rPr>
          <w:rFonts w:ascii="Times New Roman" w:eastAsia="Times New Roman" w:hAnsi="Times New Roman" w:cs="Times New Roman"/>
          <w:sz w:val="24"/>
          <w:szCs w:val="24"/>
          <w:lang w:eastAsia="uk-UA"/>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1" w:name="n1534"/>
      <w:bookmarkEnd w:id="1011"/>
      <w:r w:rsidRPr="0063431B">
        <w:rPr>
          <w:rFonts w:ascii="Times New Roman" w:eastAsia="Times New Roman" w:hAnsi="Times New Roman" w:cs="Times New Roman"/>
          <w:sz w:val="24"/>
          <w:szCs w:val="24"/>
          <w:lang w:eastAsia="uk-UA"/>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2" w:name="n1535"/>
      <w:bookmarkEnd w:id="1012"/>
      <w:r w:rsidRPr="0063431B">
        <w:rPr>
          <w:rFonts w:ascii="Times New Roman" w:eastAsia="Times New Roman" w:hAnsi="Times New Roman" w:cs="Times New Roman"/>
          <w:sz w:val="24"/>
          <w:szCs w:val="24"/>
          <w:lang w:eastAsia="uk-UA"/>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3" w:name="n1536"/>
      <w:bookmarkEnd w:id="1013"/>
      <w:r w:rsidRPr="0063431B">
        <w:rPr>
          <w:rFonts w:ascii="Times New Roman" w:eastAsia="Times New Roman" w:hAnsi="Times New Roman" w:cs="Times New Roman"/>
          <w:sz w:val="24"/>
          <w:szCs w:val="24"/>
          <w:lang w:eastAsia="uk-UA"/>
        </w:rPr>
        <w:t xml:space="preserve">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w:t>
      </w:r>
      <w:r w:rsidRPr="0063431B">
        <w:rPr>
          <w:rFonts w:ascii="Times New Roman" w:eastAsia="Times New Roman" w:hAnsi="Times New Roman" w:cs="Times New Roman"/>
          <w:sz w:val="24"/>
          <w:szCs w:val="24"/>
          <w:lang w:eastAsia="uk-UA"/>
        </w:rPr>
        <w:lastRenderedPageBreak/>
        <w:t>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4" w:name="n1537"/>
      <w:bookmarkEnd w:id="1014"/>
      <w:r w:rsidRPr="0063431B">
        <w:rPr>
          <w:rFonts w:ascii="Times New Roman" w:eastAsia="Times New Roman" w:hAnsi="Times New Roman" w:cs="Times New Roman"/>
          <w:sz w:val="24"/>
          <w:szCs w:val="24"/>
          <w:lang w:eastAsia="uk-UA"/>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5" w:name="n1538"/>
      <w:bookmarkEnd w:id="1015"/>
      <w:r w:rsidRPr="0063431B">
        <w:rPr>
          <w:rFonts w:ascii="Times New Roman" w:eastAsia="Times New Roman" w:hAnsi="Times New Roman" w:cs="Times New Roman"/>
          <w:sz w:val="24"/>
          <w:szCs w:val="24"/>
          <w:lang w:eastAsia="uk-UA"/>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6" w:name="n1539"/>
      <w:bookmarkEnd w:id="1016"/>
      <w:r w:rsidRPr="0063431B">
        <w:rPr>
          <w:rFonts w:ascii="Times New Roman" w:eastAsia="Times New Roman" w:hAnsi="Times New Roman" w:cs="Times New Roman"/>
          <w:sz w:val="24"/>
          <w:szCs w:val="24"/>
          <w:lang w:eastAsia="uk-UA"/>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7" w:name="n1540"/>
      <w:bookmarkEnd w:id="1017"/>
      <w:r w:rsidRPr="0063431B">
        <w:rPr>
          <w:rFonts w:ascii="Times New Roman" w:eastAsia="Times New Roman" w:hAnsi="Times New Roman" w:cs="Times New Roman"/>
          <w:sz w:val="24"/>
          <w:szCs w:val="24"/>
          <w:lang w:eastAsia="uk-UA"/>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8" w:name="n1573"/>
      <w:bookmarkEnd w:id="1018"/>
      <w:r w:rsidRPr="0063431B">
        <w:rPr>
          <w:rFonts w:ascii="Times New Roman" w:eastAsia="Times New Roman" w:hAnsi="Times New Roman" w:cs="Times New Roman"/>
          <w:i/>
          <w:iCs/>
          <w:sz w:val="24"/>
          <w:szCs w:val="24"/>
          <w:lang w:eastAsia="uk-UA"/>
        </w:rPr>
        <w:t>{Розділ VIII доповнено статтею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w:t>
      </w:r>
      <w:r w:rsidRPr="0063431B">
        <w:rPr>
          <w:rFonts w:ascii="Times New Roman" w:eastAsia="Times New Roman" w:hAnsi="Times New Roman" w:cs="Times New Roman"/>
          <w:i/>
          <w:iCs/>
          <w:sz w:val="24"/>
          <w:szCs w:val="24"/>
          <w:lang w:eastAsia="uk-UA"/>
        </w:rPr>
        <w:t> згідно із Законом </w:t>
      </w:r>
      <w:hyperlink r:id="rId491" w:anchor="n5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19" w:name="n1541"/>
      <w:bookmarkEnd w:id="1019"/>
      <w:r w:rsidRPr="0063431B">
        <w:rPr>
          <w:rFonts w:ascii="Times New Roman" w:eastAsia="Times New Roman" w:hAnsi="Times New Roman" w:cs="Times New Roman"/>
          <w:b/>
          <w:bCs/>
          <w:sz w:val="24"/>
          <w:szCs w:val="24"/>
          <w:lang w:eastAsia="uk-UA"/>
        </w:rPr>
        <w:t>Стаття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5</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Право викривача на конфіденційність та анонімність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0" w:name="n1542"/>
      <w:bookmarkEnd w:id="1020"/>
      <w:r w:rsidRPr="0063431B">
        <w:rPr>
          <w:rFonts w:ascii="Times New Roman" w:eastAsia="Times New Roman" w:hAnsi="Times New Roman" w:cs="Times New Roman"/>
          <w:sz w:val="24"/>
          <w:szCs w:val="24"/>
          <w:lang w:eastAsia="uk-UA"/>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1" w:name="n1543"/>
      <w:bookmarkEnd w:id="1021"/>
      <w:r w:rsidRPr="0063431B">
        <w:rPr>
          <w:rFonts w:ascii="Times New Roman" w:eastAsia="Times New Roman" w:hAnsi="Times New Roman" w:cs="Times New Roman"/>
          <w:sz w:val="24"/>
          <w:szCs w:val="24"/>
          <w:lang w:eastAsia="uk-UA"/>
        </w:rP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2" w:name="n1544"/>
      <w:bookmarkEnd w:id="1022"/>
      <w:r w:rsidRPr="0063431B">
        <w:rPr>
          <w:rFonts w:ascii="Times New Roman" w:eastAsia="Times New Roman" w:hAnsi="Times New Roman" w:cs="Times New Roman"/>
          <w:sz w:val="24"/>
          <w:szCs w:val="24"/>
          <w:lang w:eastAsia="uk-UA"/>
        </w:rPr>
        <w:t>3. За незаконне розкриття відомостей про викривача настає відповідальність, передбачена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3" w:name="n1572"/>
      <w:bookmarkEnd w:id="1023"/>
      <w:r w:rsidRPr="0063431B">
        <w:rPr>
          <w:rFonts w:ascii="Times New Roman" w:eastAsia="Times New Roman" w:hAnsi="Times New Roman" w:cs="Times New Roman"/>
          <w:i/>
          <w:iCs/>
          <w:sz w:val="24"/>
          <w:szCs w:val="24"/>
          <w:lang w:eastAsia="uk-UA"/>
        </w:rPr>
        <w:t>{Розділ VIII доповнено статтею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5</w:t>
      </w:r>
      <w:r w:rsidRPr="0063431B">
        <w:rPr>
          <w:rFonts w:ascii="Times New Roman" w:eastAsia="Times New Roman" w:hAnsi="Times New Roman" w:cs="Times New Roman"/>
          <w:i/>
          <w:iCs/>
          <w:sz w:val="24"/>
          <w:szCs w:val="24"/>
          <w:lang w:eastAsia="uk-UA"/>
        </w:rPr>
        <w:t> згідно із Законом </w:t>
      </w:r>
      <w:hyperlink r:id="rId492" w:anchor="n5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4" w:name="n1545"/>
      <w:bookmarkEnd w:id="1024"/>
      <w:r w:rsidRPr="0063431B">
        <w:rPr>
          <w:rFonts w:ascii="Times New Roman" w:eastAsia="Times New Roman" w:hAnsi="Times New Roman" w:cs="Times New Roman"/>
          <w:b/>
          <w:bCs/>
          <w:sz w:val="24"/>
          <w:szCs w:val="24"/>
          <w:lang w:eastAsia="uk-UA"/>
        </w:rPr>
        <w:t>Стаття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6</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Право викривача на отримання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5" w:name="n1546"/>
      <w:bookmarkEnd w:id="1025"/>
      <w:r w:rsidRPr="0063431B">
        <w:rPr>
          <w:rFonts w:ascii="Times New Roman" w:eastAsia="Times New Roman" w:hAnsi="Times New Roman" w:cs="Times New Roman"/>
          <w:sz w:val="24"/>
          <w:szCs w:val="24"/>
          <w:lang w:eastAsia="uk-UA"/>
        </w:rPr>
        <w:t xml:space="preserve">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w:t>
      </w:r>
      <w:r w:rsidRPr="0063431B">
        <w:rPr>
          <w:rFonts w:ascii="Times New Roman" w:eastAsia="Times New Roman" w:hAnsi="Times New Roman" w:cs="Times New Roman"/>
          <w:sz w:val="24"/>
          <w:szCs w:val="24"/>
          <w:lang w:eastAsia="uk-UA"/>
        </w:rPr>
        <w:lastRenderedPageBreak/>
        <w:t>факти корупційних або пов’язаних з корупцією правопорушень, інших порушень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6" w:name="n1547"/>
      <w:bookmarkEnd w:id="1026"/>
      <w:r w:rsidRPr="0063431B">
        <w:rPr>
          <w:rFonts w:ascii="Times New Roman" w:eastAsia="Times New Roman" w:hAnsi="Times New Roman" w:cs="Times New Roman"/>
          <w:sz w:val="24"/>
          <w:szCs w:val="24"/>
          <w:lang w:eastAsia="uk-UA"/>
        </w:rP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7" w:name="n1571"/>
      <w:bookmarkEnd w:id="1027"/>
      <w:r w:rsidRPr="0063431B">
        <w:rPr>
          <w:rFonts w:ascii="Times New Roman" w:eastAsia="Times New Roman" w:hAnsi="Times New Roman" w:cs="Times New Roman"/>
          <w:i/>
          <w:iCs/>
          <w:sz w:val="24"/>
          <w:szCs w:val="24"/>
          <w:lang w:eastAsia="uk-UA"/>
        </w:rPr>
        <w:t>{Розділ VIII доповнено статтею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6</w:t>
      </w:r>
      <w:r w:rsidRPr="0063431B">
        <w:rPr>
          <w:rFonts w:ascii="Times New Roman" w:eastAsia="Times New Roman" w:hAnsi="Times New Roman" w:cs="Times New Roman"/>
          <w:i/>
          <w:iCs/>
          <w:sz w:val="24"/>
          <w:szCs w:val="24"/>
          <w:lang w:eastAsia="uk-UA"/>
        </w:rPr>
        <w:t> згідно із Законом </w:t>
      </w:r>
      <w:hyperlink r:id="rId493" w:anchor="n5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8" w:name="n1548"/>
      <w:bookmarkEnd w:id="1028"/>
      <w:r w:rsidRPr="0063431B">
        <w:rPr>
          <w:rFonts w:ascii="Times New Roman" w:eastAsia="Times New Roman" w:hAnsi="Times New Roman" w:cs="Times New Roman"/>
          <w:b/>
          <w:bCs/>
          <w:sz w:val="24"/>
          <w:szCs w:val="24"/>
          <w:lang w:eastAsia="uk-UA"/>
        </w:rPr>
        <w:t>Стаття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7</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Винагорода викривачу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29" w:name="n1549"/>
      <w:bookmarkEnd w:id="1029"/>
      <w:r w:rsidRPr="0063431B">
        <w:rPr>
          <w:rFonts w:ascii="Times New Roman" w:eastAsia="Times New Roman" w:hAnsi="Times New Roman" w:cs="Times New Roman"/>
          <w:sz w:val="24"/>
          <w:szCs w:val="24"/>
          <w:lang w:eastAsia="uk-UA"/>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0" w:name="n1550"/>
      <w:bookmarkEnd w:id="1030"/>
      <w:r w:rsidRPr="0063431B">
        <w:rPr>
          <w:rFonts w:ascii="Times New Roman" w:eastAsia="Times New Roman" w:hAnsi="Times New Roman" w:cs="Times New Roman"/>
          <w:sz w:val="24"/>
          <w:szCs w:val="24"/>
          <w:lang w:eastAsia="uk-UA"/>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1" w:name="n1551"/>
      <w:bookmarkEnd w:id="1031"/>
      <w:r w:rsidRPr="0063431B">
        <w:rPr>
          <w:rFonts w:ascii="Times New Roman" w:eastAsia="Times New Roman" w:hAnsi="Times New Roman" w:cs="Times New Roman"/>
          <w:sz w:val="24"/>
          <w:szCs w:val="24"/>
          <w:lang w:eastAsia="uk-UA"/>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2" w:name="n1570"/>
      <w:bookmarkEnd w:id="1032"/>
      <w:r w:rsidRPr="0063431B">
        <w:rPr>
          <w:rFonts w:ascii="Times New Roman" w:eastAsia="Times New Roman" w:hAnsi="Times New Roman" w:cs="Times New Roman"/>
          <w:i/>
          <w:iCs/>
          <w:sz w:val="24"/>
          <w:szCs w:val="24"/>
          <w:lang w:eastAsia="uk-UA"/>
        </w:rPr>
        <w:t>{Розділ VIII доповнено статтею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7</w:t>
      </w:r>
      <w:r w:rsidRPr="0063431B">
        <w:rPr>
          <w:rFonts w:ascii="Times New Roman" w:eastAsia="Times New Roman" w:hAnsi="Times New Roman" w:cs="Times New Roman"/>
          <w:i/>
          <w:iCs/>
          <w:sz w:val="24"/>
          <w:szCs w:val="24"/>
          <w:lang w:eastAsia="uk-UA"/>
        </w:rPr>
        <w:t> згідно із Законом </w:t>
      </w:r>
      <w:hyperlink r:id="rId494" w:anchor="n5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3" w:name="n1552"/>
      <w:bookmarkEnd w:id="1033"/>
      <w:r w:rsidRPr="0063431B">
        <w:rPr>
          <w:rFonts w:ascii="Times New Roman" w:eastAsia="Times New Roman" w:hAnsi="Times New Roman" w:cs="Times New Roman"/>
          <w:b/>
          <w:bCs/>
          <w:sz w:val="24"/>
          <w:szCs w:val="24"/>
          <w:lang w:eastAsia="uk-UA"/>
        </w:rPr>
        <w:t>Стаття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8</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Юридична відповідальність викривача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4" w:name="n1553"/>
      <w:bookmarkEnd w:id="1034"/>
      <w:r w:rsidRPr="0063431B">
        <w:rPr>
          <w:rFonts w:ascii="Times New Roman" w:eastAsia="Times New Roman" w:hAnsi="Times New Roman" w:cs="Times New Roman"/>
          <w:sz w:val="24"/>
          <w:szCs w:val="24"/>
          <w:lang w:eastAsia="uk-UA"/>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5" w:name="n1554"/>
      <w:bookmarkEnd w:id="1035"/>
      <w:r w:rsidRPr="0063431B">
        <w:rPr>
          <w:rFonts w:ascii="Times New Roman" w:eastAsia="Times New Roman" w:hAnsi="Times New Roman" w:cs="Times New Roman"/>
          <w:sz w:val="24"/>
          <w:szCs w:val="24"/>
          <w:lang w:eastAsia="uk-UA"/>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6" w:name="n1555"/>
      <w:bookmarkEnd w:id="1036"/>
      <w:r w:rsidRPr="0063431B">
        <w:rPr>
          <w:rFonts w:ascii="Times New Roman" w:eastAsia="Times New Roman" w:hAnsi="Times New Roman" w:cs="Times New Roman"/>
          <w:sz w:val="24"/>
          <w:szCs w:val="24"/>
          <w:lang w:eastAsia="uk-UA"/>
        </w:rPr>
        <w:t>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495" w:tgtFrame="_blank" w:history="1">
        <w:r w:rsidRPr="0063431B">
          <w:rPr>
            <w:rFonts w:ascii="Times New Roman" w:eastAsia="Times New Roman" w:hAnsi="Times New Roman" w:cs="Times New Roman"/>
            <w:color w:val="000099"/>
            <w:sz w:val="24"/>
            <w:szCs w:val="24"/>
            <w:u w:val="single"/>
            <w:lang w:eastAsia="uk-UA"/>
          </w:rPr>
          <w:t>Цивільним кодексом України</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7" w:name="n1569"/>
      <w:bookmarkEnd w:id="1037"/>
      <w:r w:rsidRPr="0063431B">
        <w:rPr>
          <w:rFonts w:ascii="Times New Roman" w:eastAsia="Times New Roman" w:hAnsi="Times New Roman" w:cs="Times New Roman"/>
          <w:i/>
          <w:iCs/>
          <w:sz w:val="24"/>
          <w:szCs w:val="24"/>
          <w:lang w:eastAsia="uk-UA"/>
        </w:rPr>
        <w:t>{Розділ VIII доповнено статтею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8</w:t>
      </w:r>
      <w:r w:rsidRPr="0063431B">
        <w:rPr>
          <w:rFonts w:ascii="Times New Roman" w:eastAsia="Times New Roman" w:hAnsi="Times New Roman" w:cs="Times New Roman"/>
          <w:i/>
          <w:iCs/>
          <w:sz w:val="24"/>
          <w:szCs w:val="24"/>
          <w:lang w:eastAsia="uk-UA"/>
        </w:rPr>
        <w:t> згідно із Законом </w:t>
      </w:r>
      <w:hyperlink r:id="rId496" w:anchor="n5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8" w:name="n1556"/>
      <w:bookmarkEnd w:id="1038"/>
      <w:r w:rsidRPr="0063431B">
        <w:rPr>
          <w:rFonts w:ascii="Times New Roman" w:eastAsia="Times New Roman" w:hAnsi="Times New Roman" w:cs="Times New Roman"/>
          <w:b/>
          <w:bCs/>
          <w:sz w:val="24"/>
          <w:szCs w:val="24"/>
          <w:lang w:eastAsia="uk-UA"/>
        </w:rPr>
        <w:t>Стаття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9</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Повноваження уповноважених підрозділів (уповноважених осіб) з питань запобігання та виявлення корупції у сфері захисту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39" w:name="n1557"/>
      <w:bookmarkEnd w:id="1039"/>
      <w:r w:rsidRPr="0063431B">
        <w:rPr>
          <w:rFonts w:ascii="Times New Roman" w:eastAsia="Times New Roman" w:hAnsi="Times New Roman" w:cs="Times New Roman"/>
          <w:sz w:val="24"/>
          <w:szCs w:val="24"/>
          <w:lang w:eastAsia="uk-UA"/>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0" w:name="n1558"/>
      <w:bookmarkEnd w:id="1040"/>
      <w:r w:rsidRPr="0063431B">
        <w:rPr>
          <w:rFonts w:ascii="Times New Roman" w:eastAsia="Times New Roman" w:hAnsi="Times New Roman" w:cs="Times New Roman"/>
          <w:sz w:val="24"/>
          <w:szCs w:val="24"/>
          <w:lang w:eastAsia="uk-UA"/>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1" w:name="n1559"/>
      <w:bookmarkEnd w:id="1041"/>
      <w:r w:rsidRPr="0063431B">
        <w:rPr>
          <w:rFonts w:ascii="Times New Roman" w:eastAsia="Times New Roman" w:hAnsi="Times New Roman" w:cs="Times New Roman"/>
          <w:sz w:val="24"/>
          <w:szCs w:val="24"/>
          <w:lang w:eastAsia="uk-UA"/>
        </w:rPr>
        <w:t>2) співпраця з викривачами, забезпечення дотримання їхніх прав та гарантій захисту, передбачених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2" w:name="n1560"/>
      <w:bookmarkEnd w:id="1042"/>
      <w:r w:rsidRPr="0063431B">
        <w:rPr>
          <w:rFonts w:ascii="Times New Roman" w:eastAsia="Times New Roman" w:hAnsi="Times New Roman" w:cs="Times New Roman"/>
          <w:sz w:val="24"/>
          <w:szCs w:val="24"/>
          <w:lang w:eastAsia="uk-UA"/>
        </w:rPr>
        <w:lastRenderedPageBreak/>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3" w:name="n1561"/>
      <w:bookmarkEnd w:id="1043"/>
      <w:r w:rsidRPr="0063431B">
        <w:rPr>
          <w:rFonts w:ascii="Times New Roman" w:eastAsia="Times New Roman" w:hAnsi="Times New Roman" w:cs="Times New Roman"/>
          <w:sz w:val="24"/>
          <w:szCs w:val="24"/>
          <w:lang w:eastAsia="uk-UA"/>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4" w:name="n1562"/>
      <w:bookmarkEnd w:id="1044"/>
      <w:r w:rsidRPr="0063431B">
        <w:rPr>
          <w:rFonts w:ascii="Times New Roman" w:eastAsia="Times New Roman" w:hAnsi="Times New Roman" w:cs="Times New Roman"/>
          <w:sz w:val="24"/>
          <w:szCs w:val="24"/>
          <w:lang w:eastAsia="uk-UA"/>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їх копії;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5" w:name="n1820"/>
      <w:bookmarkEnd w:id="1045"/>
      <w:r w:rsidRPr="0063431B">
        <w:rPr>
          <w:rFonts w:ascii="Times New Roman" w:eastAsia="Times New Roman" w:hAnsi="Times New Roman" w:cs="Times New Roman"/>
          <w:i/>
          <w:iCs/>
          <w:sz w:val="24"/>
          <w:szCs w:val="24"/>
          <w:lang w:eastAsia="uk-UA"/>
        </w:rPr>
        <w:t>{Пункт 1 частини другої статті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9</w:t>
      </w:r>
      <w:r w:rsidRPr="0063431B">
        <w:rPr>
          <w:rFonts w:ascii="Times New Roman" w:eastAsia="Times New Roman" w:hAnsi="Times New Roman" w:cs="Times New Roman"/>
          <w:i/>
          <w:iCs/>
          <w:sz w:val="24"/>
          <w:szCs w:val="24"/>
          <w:lang w:eastAsia="uk-UA"/>
        </w:rPr>
        <w:t> із змінами, внесеними згідно із Законом </w:t>
      </w:r>
      <w:hyperlink r:id="rId497" w:anchor="n49" w:tgtFrame="_blank" w:history="1">
        <w:r w:rsidRPr="0063431B">
          <w:rPr>
            <w:rFonts w:ascii="Times New Roman" w:eastAsia="Times New Roman" w:hAnsi="Times New Roman" w:cs="Times New Roman"/>
            <w:i/>
            <w:iCs/>
            <w:color w:val="000099"/>
            <w:sz w:val="24"/>
            <w:szCs w:val="24"/>
            <w:u w:val="single"/>
            <w:lang w:eastAsia="uk-UA"/>
          </w:rPr>
          <w:t>№ 1502-IX від 01.06.2021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6" w:name="n1563"/>
      <w:bookmarkEnd w:id="1046"/>
      <w:r w:rsidRPr="0063431B">
        <w:rPr>
          <w:rFonts w:ascii="Times New Roman" w:eastAsia="Times New Roman" w:hAnsi="Times New Roman" w:cs="Times New Roman"/>
          <w:sz w:val="24"/>
          <w:szCs w:val="24"/>
          <w:lang w:eastAsia="uk-UA"/>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7" w:name="n1564"/>
      <w:bookmarkEnd w:id="1047"/>
      <w:r w:rsidRPr="0063431B">
        <w:rPr>
          <w:rFonts w:ascii="Times New Roman" w:eastAsia="Times New Roman" w:hAnsi="Times New Roman" w:cs="Times New Roman"/>
          <w:sz w:val="24"/>
          <w:szCs w:val="24"/>
          <w:lang w:eastAsia="uk-UA"/>
        </w:rPr>
        <w:t>3) звертатися до Національного агентства щодо порушених прав викривача, його близьких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8" w:name="n1565"/>
      <w:bookmarkEnd w:id="1048"/>
      <w:r w:rsidRPr="0063431B">
        <w:rPr>
          <w:rFonts w:ascii="Times New Roman" w:eastAsia="Times New Roman" w:hAnsi="Times New Roman" w:cs="Times New Roman"/>
          <w:sz w:val="24"/>
          <w:szCs w:val="24"/>
          <w:lang w:eastAsia="uk-UA"/>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49" w:name="n1566"/>
      <w:bookmarkEnd w:id="1049"/>
      <w:r w:rsidRPr="0063431B">
        <w:rPr>
          <w:rFonts w:ascii="Times New Roman" w:eastAsia="Times New Roman" w:hAnsi="Times New Roman" w:cs="Times New Roman"/>
          <w:sz w:val="24"/>
          <w:szCs w:val="24"/>
          <w:lang w:eastAsia="uk-UA"/>
        </w:rPr>
        <w:t>5) виконувати інші визначені законом повноваження, спрямовані на всебічний розгляд повідомлень викривачів та захист їхніх прав та свобод.</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50" w:name="n1567"/>
      <w:bookmarkEnd w:id="1050"/>
      <w:r w:rsidRPr="0063431B">
        <w:rPr>
          <w:rFonts w:ascii="Times New Roman" w:eastAsia="Times New Roman" w:hAnsi="Times New Roman" w:cs="Times New Roman"/>
          <w:sz w:val="24"/>
          <w:szCs w:val="24"/>
          <w:lang w:eastAsia="uk-UA"/>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51" w:name="n1568"/>
      <w:bookmarkEnd w:id="1051"/>
      <w:r w:rsidRPr="0063431B">
        <w:rPr>
          <w:rFonts w:ascii="Times New Roman" w:eastAsia="Times New Roman" w:hAnsi="Times New Roman" w:cs="Times New Roman"/>
          <w:sz w:val="24"/>
          <w:szCs w:val="24"/>
          <w:lang w:eastAsia="uk-UA"/>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52" w:name="n1481"/>
      <w:bookmarkEnd w:id="1052"/>
      <w:r w:rsidRPr="0063431B">
        <w:rPr>
          <w:rFonts w:ascii="Times New Roman" w:eastAsia="Times New Roman" w:hAnsi="Times New Roman" w:cs="Times New Roman"/>
          <w:i/>
          <w:iCs/>
          <w:sz w:val="24"/>
          <w:szCs w:val="24"/>
          <w:lang w:eastAsia="uk-UA"/>
        </w:rPr>
        <w:t>{Розділ VIII доповнено статтею 53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9</w:t>
      </w:r>
      <w:r w:rsidRPr="0063431B">
        <w:rPr>
          <w:rFonts w:ascii="Times New Roman" w:eastAsia="Times New Roman" w:hAnsi="Times New Roman" w:cs="Times New Roman"/>
          <w:i/>
          <w:iCs/>
          <w:sz w:val="24"/>
          <w:szCs w:val="24"/>
          <w:lang w:eastAsia="uk-UA"/>
        </w:rPr>
        <w:t> згідно із Законом </w:t>
      </w:r>
      <w:hyperlink r:id="rId498" w:anchor="n52" w:tgtFrame="_blank" w:history="1">
        <w:r w:rsidRPr="0063431B">
          <w:rPr>
            <w:rFonts w:ascii="Times New Roman" w:eastAsia="Times New Roman" w:hAnsi="Times New Roman" w:cs="Times New Roman"/>
            <w:i/>
            <w:iCs/>
            <w:color w:val="000099"/>
            <w:sz w:val="24"/>
            <w:szCs w:val="24"/>
            <w:u w:val="single"/>
            <w:lang w:eastAsia="uk-UA"/>
          </w:rPr>
          <w:t>№ 198-IX від 17.10.2019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1053" w:name="n525"/>
      <w:bookmarkEnd w:id="1053"/>
      <w:r w:rsidRPr="0063431B">
        <w:rPr>
          <w:rFonts w:ascii="Times New Roman" w:eastAsia="Times New Roman" w:hAnsi="Times New Roman" w:cs="Times New Roman"/>
          <w:b/>
          <w:bCs/>
          <w:sz w:val="28"/>
          <w:szCs w:val="28"/>
          <w:lang w:eastAsia="uk-UA"/>
        </w:rPr>
        <w:t>Розділ IX</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ІНШІ МЕХАНІЗМИ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54" w:name="n526"/>
      <w:bookmarkEnd w:id="1054"/>
      <w:r w:rsidRPr="0063431B">
        <w:rPr>
          <w:rFonts w:ascii="Times New Roman" w:eastAsia="Times New Roman" w:hAnsi="Times New Roman" w:cs="Times New Roman"/>
          <w:b/>
          <w:bCs/>
          <w:sz w:val="24"/>
          <w:szCs w:val="24"/>
          <w:lang w:eastAsia="uk-UA"/>
        </w:rPr>
        <w:t>Стаття 54. </w:t>
      </w:r>
      <w:r w:rsidRPr="0063431B">
        <w:rPr>
          <w:rFonts w:ascii="Times New Roman" w:eastAsia="Times New Roman" w:hAnsi="Times New Roman" w:cs="Times New Roman"/>
          <w:sz w:val="24"/>
          <w:szCs w:val="24"/>
          <w:lang w:eastAsia="uk-UA"/>
        </w:rPr>
        <w:t>Заборона на одержання пільг, послуг і майна органами державної влади та органами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55" w:name="n527"/>
      <w:bookmarkEnd w:id="1055"/>
      <w:r w:rsidRPr="0063431B">
        <w:rPr>
          <w:rFonts w:ascii="Times New Roman" w:eastAsia="Times New Roman" w:hAnsi="Times New Roman" w:cs="Times New Roman"/>
          <w:sz w:val="24"/>
          <w:szCs w:val="24"/>
          <w:lang w:eastAsia="uk-UA"/>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56" w:name="n528"/>
      <w:bookmarkEnd w:id="1056"/>
      <w:r w:rsidRPr="0063431B">
        <w:rPr>
          <w:rFonts w:ascii="Times New Roman" w:eastAsia="Times New Roman" w:hAnsi="Times New Roman" w:cs="Times New Roman"/>
          <w:sz w:val="24"/>
          <w:szCs w:val="24"/>
          <w:lang w:eastAsia="uk-UA"/>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57" w:name="n529"/>
      <w:bookmarkEnd w:id="1057"/>
      <w:r w:rsidRPr="0063431B">
        <w:rPr>
          <w:rFonts w:ascii="Times New Roman" w:eastAsia="Times New Roman" w:hAnsi="Times New Roman" w:cs="Times New Roman"/>
          <w:b/>
          <w:bCs/>
          <w:sz w:val="24"/>
          <w:szCs w:val="24"/>
          <w:lang w:eastAsia="uk-UA"/>
        </w:rPr>
        <w:t>Стаття 55. </w:t>
      </w:r>
      <w:r w:rsidRPr="0063431B">
        <w:rPr>
          <w:rFonts w:ascii="Times New Roman" w:eastAsia="Times New Roman" w:hAnsi="Times New Roman" w:cs="Times New Roman"/>
          <w:sz w:val="24"/>
          <w:szCs w:val="24"/>
          <w:lang w:eastAsia="uk-UA"/>
        </w:rPr>
        <w:t>Антикорупційна експертиза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58" w:name="n530"/>
      <w:bookmarkEnd w:id="1058"/>
      <w:r w:rsidRPr="0063431B">
        <w:rPr>
          <w:rFonts w:ascii="Times New Roman" w:eastAsia="Times New Roman" w:hAnsi="Times New Roman" w:cs="Times New Roman"/>
          <w:sz w:val="24"/>
          <w:szCs w:val="24"/>
          <w:lang w:eastAsia="uk-UA"/>
        </w:rPr>
        <w:lastRenderedPageBreak/>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59" w:name="n531"/>
      <w:bookmarkEnd w:id="1059"/>
      <w:r w:rsidRPr="0063431B">
        <w:rPr>
          <w:rFonts w:ascii="Times New Roman" w:eastAsia="Times New Roman" w:hAnsi="Times New Roman" w:cs="Times New Roman"/>
          <w:sz w:val="24"/>
          <w:szCs w:val="24"/>
          <w:lang w:eastAsia="uk-UA"/>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0" w:name="n532"/>
      <w:bookmarkEnd w:id="1060"/>
      <w:r w:rsidRPr="0063431B">
        <w:rPr>
          <w:rFonts w:ascii="Times New Roman" w:eastAsia="Times New Roman" w:hAnsi="Times New Roman" w:cs="Times New Roman"/>
          <w:sz w:val="24"/>
          <w:szCs w:val="24"/>
          <w:lang w:eastAsia="uk-UA"/>
        </w:rPr>
        <w:t>Міністерство юстиції України визначає </w:t>
      </w:r>
      <w:hyperlink r:id="rId499" w:anchor="n14" w:tgtFrame="_blank" w:history="1">
        <w:r w:rsidRPr="0063431B">
          <w:rPr>
            <w:rFonts w:ascii="Times New Roman" w:eastAsia="Times New Roman" w:hAnsi="Times New Roman" w:cs="Times New Roman"/>
            <w:color w:val="000099"/>
            <w:sz w:val="24"/>
            <w:szCs w:val="24"/>
            <w:u w:val="single"/>
            <w:lang w:eastAsia="uk-UA"/>
          </w:rPr>
          <w:t>порядок</w:t>
        </w:r>
      </w:hyperlink>
      <w:r w:rsidRPr="0063431B">
        <w:rPr>
          <w:rFonts w:ascii="Times New Roman" w:eastAsia="Times New Roman" w:hAnsi="Times New Roman" w:cs="Times New Roman"/>
          <w:sz w:val="24"/>
          <w:szCs w:val="24"/>
          <w:lang w:eastAsia="uk-UA"/>
        </w:rPr>
        <w:t> і методологію проведення ним антикорупційної експертизи, а також порядок оприлюднення її результатів.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1" w:name="n533"/>
      <w:bookmarkEnd w:id="1061"/>
      <w:r w:rsidRPr="0063431B">
        <w:rPr>
          <w:rFonts w:ascii="Times New Roman" w:eastAsia="Times New Roman" w:hAnsi="Times New Roman" w:cs="Times New Roman"/>
          <w:sz w:val="24"/>
          <w:szCs w:val="24"/>
          <w:lang w:eastAsia="uk-UA"/>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2" w:name="n534"/>
      <w:bookmarkEnd w:id="1062"/>
      <w:r w:rsidRPr="0063431B">
        <w:rPr>
          <w:rFonts w:ascii="Times New Roman" w:eastAsia="Times New Roman" w:hAnsi="Times New Roman" w:cs="Times New Roman"/>
          <w:sz w:val="24"/>
          <w:szCs w:val="24"/>
          <w:lang w:eastAsia="uk-UA"/>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3" w:name="n535"/>
      <w:bookmarkEnd w:id="1063"/>
      <w:r w:rsidRPr="0063431B">
        <w:rPr>
          <w:rFonts w:ascii="Times New Roman" w:eastAsia="Times New Roman" w:hAnsi="Times New Roman" w:cs="Times New Roman"/>
          <w:sz w:val="24"/>
          <w:szCs w:val="24"/>
          <w:lang w:eastAsia="uk-UA"/>
        </w:rPr>
        <w:t>1) прав та свобод людини і громадянина;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4" w:name="n536"/>
      <w:bookmarkEnd w:id="1064"/>
      <w:r w:rsidRPr="0063431B">
        <w:rPr>
          <w:rFonts w:ascii="Times New Roman" w:eastAsia="Times New Roman" w:hAnsi="Times New Roman" w:cs="Times New Roman"/>
          <w:sz w:val="24"/>
          <w:szCs w:val="24"/>
          <w:lang w:eastAsia="uk-UA"/>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5" w:name="n537"/>
      <w:bookmarkEnd w:id="1065"/>
      <w:r w:rsidRPr="0063431B">
        <w:rPr>
          <w:rFonts w:ascii="Times New Roman" w:eastAsia="Times New Roman" w:hAnsi="Times New Roman" w:cs="Times New Roman"/>
          <w:sz w:val="24"/>
          <w:szCs w:val="24"/>
          <w:lang w:eastAsia="uk-UA"/>
        </w:rPr>
        <w:t>3) надання адміністративних послуг;</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6" w:name="n538"/>
      <w:bookmarkEnd w:id="1066"/>
      <w:r w:rsidRPr="0063431B">
        <w:rPr>
          <w:rFonts w:ascii="Times New Roman" w:eastAsia="Times New Roman" w:hAnsi="Times New Roman" w:cs="Times New Roman"/>
          <w:sz w:val="24"/>
          <w:szCs w:val="24"/>
          <w:lang w:eastAsia="uk-UA"/>
        </w:rPr>
        <w:t>4) розподілу та витрачання коштів державного бюджету та місцевих бюджетів;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7" w:name="n539"/>
      <w:bookmarkEnd w:id="1067"/>
      <w:r w:rsidRPr="0063431B">
        <w:rPr>
          <w:rFonts w:ascii="Times New Roman" w:eastAsia="Times New Roman" w:hAnsi="Times New Roman" w:cs="Times New Roman"/>
          <w:sz w:val="24"/>
          <w:szCs w:val="24"/>
          <w:lang w:eastAsia="uk-UA"/>
        </w:rPr>
        <w:t>5) конкурсних (тендерних) процедур.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8" w:name="n540"/>
      <w:bookmarkEnd w:id="1068"/>
      <w:r w:rsidRPr="0063431B">
        <w:rPr>
          <w:rFonts w:ascii="Times New Roman" w:eastAsia="Times New Roman" w:hAnsi="Times New Roman" w:cs="Times New Roman"/>
          <w:sz w:val="24"/>
          <w:szCs w:val="24"/>
          <w:lang w:eastAsia="uk-UA"/>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69" w:name="n541"/>
      <w:bookmarkEnd w:id="1069"/>
      <w:r w:rsidRPr="0063431B">
        <w:rPr>
          <w:rFonts w:ascii="Times New Roman" w:eastAsia="Times New Roman" w:hAnsi="Times New Roman" w:cs="Times New Roman"/>
          <w:sz w:val="24"/>
          <w:szCs w:val="24"/>
          <w:lang w:eastAsia="uk-UA"/>
        </w:rPr>
        <w:t>5. Національне агентство може проводити за власною ініціативою у встановленому ним </w:t>
      </w:r>
      <w:hyperlink r:id="rId500" w:anchor="n18" w:tgtFrame="_blank" w:history="1">
        <w:r w:rsidRPr="0063431B">
          <w:rPr>
            <w:rFonts w:ascii="Times New Roman" w:eastAsia="Times New Roman" w:hAnsi="Times New Roman" w:cs="Times New Roman"/>
            <w:color w:val="000099"/>
            <w:sz w:val="24"/>
            <w:szCs w:val="24"/>
            <w:u w:val="single"/>
            <w:lang w:eastAsia="uk-UA"/>
          </w:rPr>
          <w:t>порядку</w:t>
        </w:r>
      </w:hyperlink>
      <w:r w:rsidRPr="0063431B">
        <w:rPr>
          <w:rFonts w:ascii="Times New Roman" w:eastAsia="Times New Roman" w:hAnsi="Times New Roman" w:cs="Times New Roman"/>
          <w:sz w:val="24"/>
          <w:szCs w:val="24"/>
          <w:lang w:eastAsia="uk-UA"/>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0" w:name="n542"/>
      <w:bookmarkEnd w:id="1070"/>
      <w:r w:rsidRPr="0063431B">
        <w:rPr>
          <w:rFonts w:ascii="Times New Roman" w:eastAsia="Times New Roman" w:hAnsi="Times New Roman" w:cs="Times New Roman"/>
          <w:sz w:val="24"/>
          <w:szCs w:val="24"/>
          <w:lang w:eastAsia="uk-UA"/>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1" w:name="n543"/>
      <w:bookmarkEnd w:id="1071"/>
      <w:r w:rsidRPr="0063431B">
        <w:rPr>
          <w:rFonts w:ascii="Times New Roman" w:eastAsia="Times New Roman" w:hAnsi="Times New Roman" w:cs="Times New Roman"/>
          <w:sz w:val="24"/>
          <w:szCs w:val="24"/>
          <w:lang w:eastAsia="uk-UA"/>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2" w:name="n544"/>
      <w:bookmarkEnd w:id="1072"/>
      <w:r w:rsidRPr="0063431B">
        <w:rPr>
          <w:rFonts w:ascii="Times New Roman" w:eastAsia="Times New Roman" w:hAnsi="Times New Roman" w:cs="Times New Roman"/>
          <w:sz w:val="24"/>
          <w:szCs w:val="24"/>
          <w:lang w:eastAsia="uk-UA"/>
        </w:rPr>
        <w:t>Громадська рада при Національному агентстві залучається до проведення ним антикорупційної експертизи.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3" w:name="n545"/>
      <w:bookmarkEnd w:id="1073"/>
      <w:r w:rsidRPr="0063431B">
        <w:rPr>
          <w:rFonts w:ascii="Times New Roman" w:eastAsia="Times New Roman" w:hAnsi="Times New Roman" w:cs="Times New Roman"/>
          <w:sz w:val="24"/>
          <w:szCs w:val="24"/>
          <w:lang w:eastAsia="uk-UA"/>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4" w:name="n546"/>
      <w:bookmarkEnd w:id="1074"/>
      <w:r w:rsidRPr="0063431B">
        <w:rPr>
          <w:rFonts w:ascii="Times New Roman" w:eastAsia="Times New Roman" w:hAnsi="Times New Roman" w:cs="Times New Roman"/>
          <w:sz w:val="24"/>
          <w:szCs w:val="24"/>
          <w:lang w:eastAsia="uk-UA"/>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5" w:name="n547"/>
      <w:bookmarkEnd w:id="1075"/>
      <w:r w:rsidRPr="0063431B">
        <w:rPr>
          <w:rFonts w:ascii="Times New Roman" w:eastAsia="Times New Roman" w:hAnsi="Times New Roman" w:cs="Times New Roman"/>
          <w:sz w:val="24"/>
          <w:szCs w:val="24"/>
          <w:lang w:eastAsia="uk-UA"/>
        </w:rPr>
        <w:t xml:space="preserve">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w:t>
      </w:r>
      <w:r w:rsidRPr="0063431B">
        <w:rPr>
          <w:rFonts w:ascii="Times New Roman" w:eastAsia="Times New Roman" w:hAnsi="Times New Roman" w:cs="Times New Roman"/>
          <w:sz w:val="24"/>
          <w:szCs w:val="24"/>
          <w:lang w:eastAsia="uk-UA"/>
        </w:rPr>
        <w:lastRenderedPageBreak/>
        <w:t>здійснюються за рахунок відповідних фізичних осіб, громадських об’єднань, юридичних осіб або інших джерел, не заборонених законодавством.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6" w:name="n548"/>
      <w:bookmarkEnd w:id="1076"/>
      <w:r w:rsidRPr="0063431B">
        <w:rPr>
          <w:rFonts w:ascii="Times New Roman" w:eastAsia="Times New Roman" w:hAnsi="Times New Roman" w:cs="Times New Roman"/>
          <w:sz w:val="24"/>
          <w:szCs w:val="24"/>
          <w:lang w:eastAsia="uk-UA"/>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7" w:name="n549"/>
      <w:bookmarkEnd w:id="1077"/>
      <w:r w:rsidRPr="0063431B">
        <w:rPr>
          <w:rFonts w:ascii="Times New Roman" w:eastAsia="Times New Roman" w:hAnsi="Times New Roman" w:cs="Times New Roman"/>
          <w:sz w:val="24"/>
          <w:szCs w:val="24"/>
          <w:lang w:eastAsia="uk-UA"/>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8" w:name="n550"/>
      <w:bookmarkEnd w:id="1078"/>
      <w:r w:rsidRPr="0063431B">
        <w:rPr>
          <w:rFonts w:ascii="Times New Roman" w:eastAsia="Times New Roman" w:hAnsi="Times New Roman" w:cs="Times New Roman"/>
          <w:b/>
          <w:bCs/>
          <w:sz w:val="24"/>
          <w:szCs w:val="24"/>
          <w:lang w:eastAsia="uk-UA"/>
        </w:rPr>
        <w:t>Стаття 56. </w:t>
      </w:r>
      <w:r w:rsidRPr="0063431B">
        <w:rPr>
          <w:rFonts w:ascii="Times New Roman" w:eastAsia="Times New Roman" w:hAnsi="Times New Roman" w:cs="Times New Roman"/>
          <w:sz w:val="24"/>
          <w:szCs w:val="24"/>
          <w:lang w:eastAsia="uk-UA"/>
        </w:rPr>
        <w:t>Спеціальна перевірка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79" w:name="n551"/>
      <w:bookmarkEnd w:id="1079"/>
      <w:r w:rsidRPr="0063431B">
        <w:rPr>
          <w:rFonts w:ascii="Times New Roman" w:eastAsia="Times New Roman" w:hAnsi="Times New Roman" w:cs="Times New Roman"/>
          <w:sz w:val="24"/>
          <w:szCs w:val="24"/>
          <w:lang w:eastAsia="uk-UA"/>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501" w:anchor="n13" w:tgtFrame="_blank" w:history="1">
        <w:r w:rsidRPr="0063431B">
          <w:rPr>
            <w:rFonts w:ascii="Times New Roman" w:eastAsia="Times New Roman" w:hAnsi="Times New Roman" w:cs="Times New Roman"/>
            <w:color w:val="000099"/>
            <w:sz w:val="24"/>
            <w:szCs w:val="24"/>
            <w:u w:val="single"/>
            <w:lang w:eastAsia="uk-UA"/>
          </w:rPr>
          <w:t>перелік</w:t>
        </w:r>
      </w:hyperlink>
      <w:r w:rsidRPr="0063431B">
        <w:rPr>
          <w:rFonts w:ascii="Times New Roman" w:eastAsia="Times New Roman" w:hAnsi="Times New Roman" w:cs="Times New Roman"/>
          <w:sz w:val="24"/>
          <w:szCs w:val="24"/>
          <w:lang w:eastAsia="uk-UA"/>
        </w:rPr>
        <w:t> яких затверджується Національним агентством, проводиться спеціальна перевірка, у тому числі щодо відомостей, поданих особисто.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0" w:name="n552"/>
      <w:bookmarkEnd w:id="1080"/>
      <w:r w:rsidRPr="0063431B">
        <w:rPr>
          <w:rFonts w:ascii="Times New Roman" w:eastAsia="Times New Roman" w:hAnsi="Times New Roman" w:cs="Times New Roman"/>
          <w:sz w:val="24"/>
          <w:szCs w:val="24"/>
          <w:lang w:eastAsia="uk-UA"/>
        </w:rPr>
        <w:t>Спеціальна перевірка не проводиться щодо: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1" w:name="n553"/>
      <w:bookmarkEnd w:id="1081"/>
      <w:r w:rsidRPr="0063431B">
        <w:rPr>
          <w:rFonts w:ascii="Times New Roman" w:eastAsia="Times New Roman" w:hAnsi="Times New Roman" w:cs="Times New Roman"/>
          <w:sz w:val="24"/>
          <w:szCs w:val="24"/>
          <w:lang w:eastAsia="uk-UA"/>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2" w:name="n1100"/>
      <w:bookmarkEnd w:id="1082"/>
      <w:r w:rsidRPr="0063431B">
        <w:rPr>
          <w:rFonts w:ascii="Times New Roman" w:eastAsia="Times New Roman" w:hAnsi="Times New Roman" w:cs="Times New Roman"/>
          <w:i/>
          <w:iCs/>
          <w:sz w:val="24"/>
          <w:szCs w:val="24"/>
          <w:lang w:eastAsia="uk-UA"/>
        </w:rPr>
        <w:t>{Абзац третій частини першої статті 56 із змінами, внесеними згідно із Законом </w:t>
      </w:r>
      <w:hyperlink r:id="rId502" w:anchor="n72" w:tgtFrame="_blank" w:history="1">
        <w:r w:rsidRPr="0063431B">
          <w:rPr>
            <w:rFonts w:ascii="Times New Roman" w:eastAsia="Times New Roman" w:hAnsi="Times New Roman" w:cs="Times New Roman"/>
            <w:i/>
            <w:iCs/>
            <w:color w:val="000099"/>
            <w:sz w:val="24"/>
            <w:szCs w:val="24"/>
            <w:u w:val="single"/>
            <w:lang w:eastAsia="uk-UA"/>
          </w:rPr>
          <w:t>№ 1848-VIII від 09.02.2017</w:t>
        </w:r>
      </w:hyperlink>
      <w:r w:rsidRPr="0063431B">
        <w:rPr>
          <w:rFonts w:ascii="Times New Roman" w:eastAsia="Times New Roman" w:hAnsi="Times New Roman" w:cs="Times New Roman"/>
          <w:i/>
          <w:iCs/>
          <w:sz w:val="24"/>
          <w:szCs w:val="24"/>
          <w:lang w:eastAsia="uk-UA"/>
        </w:rPr>
        <w:t>; в редакції Закону </w:t>
      </w:r>
      <w:hyperlink r:id="rId503" w:anchor="n69" w:tgtFrame="_blank" w:history="1">
        <w:r w:rsidRPr="0063431B">
          <w:rPr>
            <w:rFonts w:ascii="Times New Roman" w:eastAsia="Times New Roman" w:hAnsi="Times New Roman" w:cs="Times New Roman"/>
            <w:i/>
            <w:iCs/>
            <w:color w:val="000099"/>
            <w:sz w:val="24"/>
            <w:szCs w:val="24"/>
            <w:u w:val="single"/>
            <w:lang w:eastAsia="uk-UA"/>
          </w:rPr>
          <w:t>№ 1638-IX від 14.07.2021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3" w:name="n554"/>
      <w:bookmarkEnd w:id="1083"/>
      <w:r w:rsidRPr="0063431B">
        <w:rPr>
          <w:rFonts w:ascii="Times New Roman" w:eastAsia="Times New Roman" w:hAnsi="Times New Roman" w:cs="Times New Roman"/>
          <w:sz w:val="24"/>
          <w:szCs w:val="24"/>
          <w:lang w:eastAsia="uk-UA"/>
        </w:rPr>
        <w:t>2) громадян, які призиваються на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залучаються до виконання обов’язків за посадами, передбаченими штатами воєнного часу;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4" w:name="n1784"/>
      <w:bookmarkEnd w:id="1084"/>
      <w:r w:rsidRPr="0063431B">
        <w:rPr>
          <w:rFonts w:ascii="Times New Roman" w:eastAsia="Times New Roman" w:hAnsi="Times New Roman" w:cs="Times New Roman"/>
          <w:i/>
          <w:iCs/>
          <w:sz w:val="24"/>
          <w:szCs w:val="24"/>
          <w:lang w:eastAsia="uk-UA"/>
        </w:rPr>
        <w:t>{Абзац четвертий частини першої статті 56 в редакції Закону </w:t>
      </w:r>
      <w:hyperlink r:id="rId504" w:anchor="n399" w:tgtFrame="_blank" w:history="1">
        <w:r w:rsidRPr="0063431B">
          <w:rPr>
            <w:rFonts w:ascii="Times New Roman" w:eastAsia="Times New Roman" w:hAnsi="Times New Roman" w:cs="Times New Roman"/>
            <w:i/>
            <w:iCs/>
            <w:color w:val="000099"/>
            <w:sz w:val="24"/>
            <w:szCs w:val="24"/>
            <w:u w:val="single"/>
            <w:lang w:eastAsia="uk-UA"/>
          </w:rPr>
          <w:t>№ 1357-IX від 30.03.2021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5" w:name="n555"/>
      <w:bookmarkEnd w:id="1085"/>
      <w:r w:rsidRPr="0063431B">
        <w:rPr>
          <w:rFonts w:ascii="Times New Roman" w:eastAsia="Times New Roman" w:hAnsi="Times New Roman" w:cs="Times New Roman"/>
          <w:sz w:val="24"/>
          <w:szCs w:val="24"/>
          <w:lang w:eastAsia="uk-UA"/>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6" w:name="n556"/>
      <w:bookmarkEnd w:id="1086"/>
      <w:r w:rsidRPr="0063431B">
        <w:rPr>
          <w:rFonts w:ascii="Times New Roman" w:eastAsia="Times New Roman" w:hAnsi="Times New Roman" w:cs="Times New Roman"/>
          <w:sz w:val="24"/>
          <w:szCs w:val="24"/>
          <w:lang w:eastAsia="uk-UA"/>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7" w:name="n557"/>
      <w:bookmarkEnd w:id="1087"/>
      <w:r w:rsidRPr="0063431B">
        <w:rPr>
          <w:rFonts w:ascii="Times New Roman" w:eastAsia="Times New Roman" w:hAnsi="Times New Roman" w:cs="Times New Roman"/>
          <w:sz w:val="24"/>
          <w:szCs w:val="24"/>
          <w:lang w:eastAsia="uk-UA"/>
        </w:rPr>
        <w:t>5) осіб при розгляді питання про включення їх до списку народних засідателів або присяжних.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8" w:name="n558"/>
      <w:bookmarkEnd w:id="1088"/>
      <w:r w:rsidRPr="0063431B">
        <w:rPr>
          <w:rFonts w:ascii="Times New Roman" w:eastAsia="Times New Roman" w:hAnsi="Times New Roman" w:cs="Times New Roman"/>
          <w:sz w:val="24"/>
          <w:szCs w:val="24"/>
          <w:lang w:eastAsia="uk-UA"/>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89" w:name="n1148"/>
      <w:bookmarkEnd w:id="1089"/>
      <w:r w:rsidRPr="0063431B">
        <w:rPr>
          <w:rFonts w:ascii="Times New Roman" w:eastAsia="Times New Roman" w:hAnsi="Times New Roman" w:cs="Times New Roman"/>
          <w:sz w:val="24"/>
          <w:szCs w:val="24"/>
          <w:lang w:eastAsia="uk-UA"/>
        </w:rPr>
        <w:t>У разі якщо призначення особи на посаду прокурора відбувається відповідно до </w:t>
      </w:r>
      <w:hyperlink r:id="rId505" w:anchor="n388" w:tgtFrame="_blank" w:history="1">
        <w:r w:rsidRPr="0063431B">
          <w:rPr>
            <w:rFonts w:ascii="Times New Roman" w:eastAsia="Times New Roman" w:hAnsi="Times New Roman" w:cs="Times New Roman"/>
            <w:color w:val="000099"/>
            <w:sz w:val="24"/>
            <w:szCs w:val="24"/>
            <w:u w:val="single"/>
            <w:lang w:eastAsia="uk-UA"/>
          </w:rPr>
          <w:t>розділу II</w:t>
        </w:r>
      </w:hyperlink>
      <w:r w:rsidRPr="0063431B">
        <w:rPr>
          <w:rFonts w:ascii="Times New Roman" w:eastAsia="Times New Roman" w:hAnsi="Times New Roman" w:cs="Times New Roman"/>
          <w:sz w:val="24"/>
          <w:szCs w:val="24"/>
          <w:lang w:eastAsia="uk-UA"/>
        </w:rPr>
        <w:t xml:space="preserve">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w:t>
      </w:r>
      <w:r w:rsidRPr="0063431B">
        <w:rPr>
          <w:rFonts w:ascii="Times New Roman" w:eastAsia="Times New Roman" w:hAnsi="Times New Roman" w:cs="Times New Roman"/>
          <w:sz w:val="24"/>
          <w:szCs w:val="24"/>
          <w:lang w:eastAsia="uk-UA"/>
        </w:rPr>
        <w:lastRenderedPageBreak/>
        <w:t>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0" w:name="n1147"/>
      <w:bookmarkEnd w:id="1090"/>
      <w:r w:rsidRPr="0063431B">
        <w:rPr>
          <w:rFonts w:ascii="Times New Roman" w:eastAsia="Times New Roman" w:hAnsi="Times New Roman" w:cs="Times New Roman"/>
          <w:i/>
          <w:iCs/>
          <w:sz w:val="24"/>
          <w:szCs w:val="24"/>
          <w:lang w:eastAsia="uk-UA"/>
        </w:rPr>
        <w:t>{Частину першу статті 56 доповнено абзацом дев’ятим згідно із Законом </w:t>
      </w:r>
      <w:hyperlink r:id="rId506" w:anchor="n50" w:tgtFrame="_blank" w:history="1">
        <w:r w:rsidRPr="0063431B">
          <w:rPr>
            <w:rFonts w:ascii="Times New Roman" w:eastAsia="Times New Roman" w:hAnsi="Times New Roman" w:cs="Times New Roman"/>
            <w:i/>
            <w:iCs/>
            <w:color w:val="000099"/>
            <w:sz w:val="24"/>
            <w:szCs w:val="24"/>
            <w:u w:val="single"/>
            <w:lang w:eastAsia="uk-UA"/>
          </w:rPr>
          <w:t>№ 113-IX від 19.09.2019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1" w:name="n559"/>
      <w:bookmarkEnd w:id="1091"/>
      <w:r w:rsidRPr="0063431B">
        <w:rPr>
          <w:rFonts w:ascii="Times New Roman" w:eastAsia="Times New Roman" w:hAnsi="Times New Roman" w:cs="Times New Roman"/>
          <w:sz w:val="24"/>
          <w:szCs w:val="24"/>
          <w:lang w:eastAsia="uk-UA"/>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2" w:name="n560"/>
      <w:bookmarkEnd w:id="1092"/>
      <w:r w:rsidRPr="0063431B">
        <w:rPr>
          <w:rFonts w:ascii="Times New Roman" w:eastAsia="Times New Roman" w:hAnsi="Times New Roman" w:cs="Times New Roman"/>
          <w:sz w:val="24"/>
          <w:szCs w:val="24"/>
          <w:lang w:eastAsia="uk-UA"/>
        </w:rPr>
        <w:t>Особливості організації проведення спеціальної перевірки щодо кандидатів на посаду судді визначаються </w:t>
      </w:r>
      <w:hyperlink r:id="rId507" w:tgtFrame="_blank" w:history="1">
        <w:r w:rsidRPr="0063431B">
          <w:rPr>
            <w:rFonts w:ascii="Times New Roman" w:eastAsia="Times New Roman" w:hAnsi="Times New Roman" w:cs="Times New Roman"/>
            <w:color w:val="000099"/>
            <w:sz w:val="24"/>
            <w:szCs w:val="24"/>
            <w:u w:val="single"/>
            <w:lang w:eastAsia="uk-UA"/>
          </w:rPr>
          <w:t>Законом України</w:t>
        </w:r>
      </w:hyperlink>
      <w:r w:rsidRPr="0063431B">
        <w:rPr>
          <w:rFonts w:ascii="Times New Roman" w:eastAsia="Times New Roman" w:hAnsi="Times New Roman" w:cs="Times New Roman"/>
          <w:sz w:val="24"/>
          <w:szCs w:val="24"/>
          <w:lang w:eastAsia="uk-UA"/>
        </w:rPr>
        <w:t> "Про судоустрій і статус суддів".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3" w:name="n1098"/>
      <w:bookmarkEnd w:id="1093"/>
      <w:r w:rsidRPr="0063431B">
        <w:rPr>
          <w:rFonts w:ascii="Times New Roman" w:eastAsia="Times New Roman" w:hAnsi="Times New Roman" w:cs="Times New Roman"/>
          <w:sz w:val="24"/>
          <w:szCs w:val="24"/>
          <w:lang w:eastAsia="uk-UA"/>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4" w:name="n1099"/>
      <w:bookmarkEnd w:id="1094"/>
      <w:r w:rsidRPr="0063431B">
        <w:rPr>
          <w:rFonts w:ascii="Times New Roman" w:eastAsia="Times New Roman" w:hAnsi="Times New Roman" w:cs="Times New Roman"/>
          <w:i/>
          <w:iCs/>
          <w:sz w:val="24"/>
          <w:szCs w:val="24"/>
          <w:lang w:eastAsia="uk-UA"/>
        </w:rPr>
        <w:t>{Частину другу статті 56 доповнено новим абзацом згідно із Законом</w:t>
      </w:r>
      <w:r w:rsidRPr="0063431B">
        <w:rPr>
          <w:rFonts w:ascii="Times New Roman" w:eastAsia="Times New Roman" w:hAnsi="Times New Roman" w:cs="Times New Roman"/>
          <w:sz w:val="24"/>
          <w:szCs w:val="24"/>
          <w:lang w:eastAsia="uk-UA"/>
        </w:rPr>
        <w:t> </w:t>
      </w:r>
      <w:hyperlink r:id="rId508" w:anchor="n863" w:tgtFrame="_blank" w:history="1">
        <w:r w:rsidRPr="0063431B">
          <w:rPr>
            <w:rFonts w:ascii="Times New Roman" w:eastAsia="Times New Roman" w:hAnsi="Times New Roman" w:cs="Times New Roman"/>
            <w:i/>
            <w:iCs/>
            <w:color w:val="000099"/>
            <w:sz w:val="24"/>
            <w:szCs w:val="24"/>
            <w:u w:val="single"/>
            <w:lang w:eastAsia="uk-UA"/>
          </w:rPr>
          <w:t>№ 1798-VIII від 21.12.2016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5" w:name="n561"/>
      <w:bookmarkEnd w:id="1095"/>
      <w:r w:rsidRPr="0063431B">
        <w:rPr>
          <w:rFonts w:ascii="Times New Roman" w:eastAsia="Times New Roman" w:hAnsi="Times New Roman" w:cs="Times New Roman"/>
          <w:sz w:val="24"/>
          <w:szCs w:val="24"/>
          <w:lang w:eastAsia="uk-UA"/>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6" w:name="n562"/>
      <w:bookmarkEnd w:id="1096"/>
      <w:r w:rsidRPr="0063431B">
        <w:rPr>
          <w:rFonts w:ascii="Times New Roman" w:eastAsia="Times New Roman" w:hAnsi="Times New Roman" w:cs="Times New Roman"/>
          <w:sz w:val="24"/>
          <w:szCs w:val="24"/>
          <w:lang w:eastAsia="uk-UA"/>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7" w:name="n563"/>
      <w:bookmarkEnd w:id="1097"/>
      <w:r w:rsidRPr="0063431B">
        <w:rPr>
          <w:rFonts w:ascii="Times New Roman" w:eastAsia="Times New Roman" w:hAnsi="Times New Roman" w:cs="Times New Roman"/>
          <w:sz w:val="24"/>
          <w:szCs w:val="24"/>
          <w:lang w:eastAsia="uk-UA"/>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8" w:name="n564"/>
      <w:bookmarkEnd w:id="1098"/>
      <w:r w:rsidRPr="0063431B">
        <w:rPr>
          <w:rFonts w:ascii="Times New Roman" w:eastAsia="Times New Roman" w:hAnsi="Times New Roman" w:cs="Times New Roman"/>
          <w:sz w:val="24"/>
          <w:szCs w:val="24"/>
          <w:lang w:eastAsia="uk-UA"/>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099" w:name="n565"/>
      <w:bookmarkEnd w:id="1099"/>
      <w:r w:rsidRPr="0063431B">
        <w:rPr>
          <w:rFonts w:ascii="Times New Roman" w:eastAsia="Times New Roman" w:hAnsi="Times New Roman" w:cs="Times New Roman"/>
          <w:sz w:val="24"/>
          <w:szCs w:val="24"/>
          <w:lang w:eastAsia="uk-UA"/>
        </w:rPr>
        <w:t>2) факту, що особа піддана, піддавалася раніше адміністративним стягненням за пов’язані з корупцією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0" w:name="n566"/>
      <w:bookmarkEnd w:id="1100"/>
      <w:r w:rsidRPr="0063431B">
        <w:rPr>
          <w:rFonts w:ascii="Times New Roman" w:eastAsia="Times New Roman" w:hAnsi="Times New Roman" w:cs="Times New Roman"/>
          <w:sz w:val="24"/>
          <w:szCs w:val="24"/>
          <w:lang w:eastAsia="uk-UA"/>
        </w:rPr>
        <w:t>3) достовірності відомостей, зазначених у декларації особи, уповноваженої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1" w:name="n567"/>
      <w:bookmarkEnd w:id="1101"/>
      <w:r w:rsidRPr="0063431B">
        <w:rPr>
          <w:rFonts w:ascii="Times New Roman" w:eastAsia="Times New Roman" w:hAnsi="Times New Roman" w:cs="Times New Roman"/>
          <w:sz w:val="24"/>
          <w:szCs w:val="24"/>
          <w:lang w:eastAsia="uk-UA"/>
        </w:rPr>
        <w:t>4) наявності в особи корпоративних прав;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2" w:name="n568"/>
      <w:bookmarkEnd w:id="1102"/>
      <w:r w:rsidRPr="0063431B">
        <w:rPr>
          <w:rFonts w:ascii="Times New Roman" w:eastAsia="Times New Roman" w:hAnsi="Times New Roman" w:cs="Times New Roman"/>
          <w:sz w:val="24"/>
          <w:szCs w:val="24"/>
          <w:lang w:eastAsia="uk-UA"/>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3" w:name="n569"/>
      <w:bookmarkEnd w:id="1103"/>
      <w:r w:rsidRPr="0063431B">
        <w:rPr>
          <w:rFonts w:ascii="Times New Roman" w:eastAsia="Times New Roman" w:hAnsi="Times New Roman" w:cs="Times New Roman"/>
          <w:sz w:val="24"/>
          <w:szCs w:val="24"/>
          <w:lang w:eastAsia="uk-UA"/>
        </w:rPr>
        <w:t>6) відношення особи до виконання військового обов’язку;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4" w:name="n1785"/>
      <w:bookmarkEnd w:id="1104"/>
      <w:r w:rsidRPr="0063431B">
        <w:rPr>
          <w:rFonts w:ascii="Times New Roman" w:eastAsia="Times New Roman" w:hAnsi="Times New Roman" w:cs="Times New Roman"/>
          <w:i/>
          <w:iCs/>
          <w:sz w:val="24"/>
          <w:szCs w:val="24"/>
          <w:lang w:eastAsia="uk-UA"/>
        </w:rPr>
        <w:lastRenderedPageBreak/>
        <w:t>{Абзац сьомий частини третьої статті 56 в редакції Закону </w:t>
      </w:r>
      <w:hyperlink r:id="rId509" w:anchor="n401" w:tgtFrame="_blank" w:history="1">
        <w:r w:rsidRPr="0063431B">
          <w:rPr>
            <w:rFonts w:ascii="Times New Roman" w:eastAsia="Times New Roman" w:hAnsi="Times New Roman" w:cs="Times New Roman"/>
            <w:i/>
            <w:iCs/>
            <w:color w:val="000099"/>
            <w:sz w:val="24"/>
            <w:szCs w:val="24"/>
            <w:u w:val="single"/>
            <w:lang w:eastAsia="uk-UA"/>
          </w:rPr>
          <w:t>№ 1357-IX від 30.03.2021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5" w:name="n570"/>
      <w:bookmarkEnd w:id="1105"/>
      <w:r w:rsidRPr="0063431B">
        <w:rPr>
          <w:rFonts w:ascii="Times New Roman" w:eastAsia="Times New Roman" w:hAnsi="Times New Roman" w:cs="Times New Roman"/>
          <w:sz w:val="24"/>
          <w:szCs w:val="24"/>
          <w:lang w:eastAsia="uk-UA"/>
        </w:rPr>
        <w:t>7) наявності в особи допуску до державної таємниці, якщо такий допуск необхідний згідно з кваліфікаційними вимогами до певної посади;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6" w:name="n571"/>
      <w:bookmarkEnd w:id="1106"/>
      <w:r w:rsidRPr="0063431B">
        <w:rPr>
          <w:rFonts w:ascii="Times New Roman" w:eastAsia="Times New Roman" w:hAnsi="Times New Roman" w:cs="Times New Roman"/>
          <w:sz w:val="24"/>
          <w:szCs w:val="24"/>
          <w:lang w:eastAsia="uk-UA"/>
        </w:rPr>
        <w:t>8) поширення на особу заборони займати відповідну посаду, передбаченої положеннями </w:t>
      </w:r>
      <w:hyperlink r:id="rId510"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очищення влади".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7" w:name="n572"/>
      <w:bookmarkEnd w:id="1107"/>
      <w:r w:rsidRPr="0063431B">
        <w:rPr>
          <w:rFonts w:ascii="Times New Roman" w:eastAsia="Times New Roman" w:hAnsi="Times New Roman" w:cs="Times New Roman"/>
          <w:sz w:val="24"/>
          <w:szCs w:val="24"/>
          <w:lang w:eastAsia="uk-UA"/>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8" w:name="n573"/>
      <w:bookmarkEnd w:id="1108"/>
      <w:r w:rsidRPr="0063431B">
        <w:rPr>
          <w:rFonts w:ascii="Times New Roman" w:eastAsia="Times New Roman" w:hAnsi="Times New Roman" w:cs="Times New Roman"/>
          <w:b/>
          <w:bCs/>
          <w:sz w:val="24"/>
          <w:szCs w:val="24"/>
          <w:lang w:eastAsia="uk-UA"/>
        </w:rPr>
        <w:t>Примітка</w:t>
      </w:r>
      <w:r w:rsidRPr="0063431B">
        <w:rPr>
          <w:rFonts w:ascii="Times New Roman" w:eastAsia="Times New Roman" w:hAnsi="Times New Roman" w:cs="Times New Roman"/>
          <w:sz w:val="24"/>
          <w:szCs w:val="24"/>
          <w:lang w:eastAsia="uk-UA"/>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Голови, державного уповноваженого Антимонопольного комітету України та уповноваженого з розгляду скарг про порушення законодавства у сфері публічних закупівель,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Прем’єр-міністра України, посади, які належать до посад державної служби категорії "А" або "Б", та посади, які частиною першою статті 14 </w:t>
      </w:r>
      <w:hyperlink r:id="rId511"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09" w:name="n1065"/>
      <w:bookmarkEnd w:id="1109"/>
      <w:r w:rsidRPr="0063431B">
        <w:rPr>
          <w:rFonts w:ascii="Times New Roman" w:eastAsia="Times New Roman" w:hAnsi="Times New Roman" w:cs="Times New Roman"/>
          <w:i/>
          <w:iCs/>
          <w:sz w:val="24"/>
          <w:szCs w:val="24"/>
          <w:lang w:eastAsia="uk-UA"/>
        </w:rPr>
        <w:t>{Примітка до статті 56 із змінами, внесеними згідно із Законами </w:t>
      </w:r>
      <w:hyperlink r:id="rId512" w:anchor="n1123" w:tgtFrame="_blank" w:history="1">
        <w:r w:rsidRPr="0063431B">
          <w:rPr>
            <w:rFonts w:ascii="Times New Roman" w:eastAsia="Times New Roman" w:hAnsi="Times New Roman" w:cs="Times New Roman"/>
            <w:i/>
            <w:iCs/>
            <w:color w:val="000099"/>
            <w:sz w:val="24"/>
            <w:szCs w:val="24"/>
            <w:u w:val="single"/>
            <w:lang w:eastAsia="uk-UA"/>
          </w:rPr>
          <w:t>№ 889-VIII від 10.12.2015</w:t>
        </w:r>
      </w:hyperlink>
      <w:r w:rsidRPr="0063431B">
        <w:rPr>
          <w:rFonts w:ascii="Times New Roman" w:eastAsia="Times New Roman" w:hAnsi="Times New Roman" w:cs="Times New Roman"/>
          <w:i/>
          <w:iCs/>
          <w:sz w:val="24"/>
          <w:szCs w:val="24"/>
          <w:lang w:eastAsia="uk-UA"/>
        </w:rPr>
        <w:t>, </w:t>
      </w:r>
      <w:hyperlink r:id="rId513" w:anchor="n585" w:tgtFrame="_blank" w:history="1">
        <w:r w:rsidRPr="0063431B">
          <w:rPr>
            <w:rFonts w:ascii="Times New Roman" w:eastAsia="Times New Roman" w:hAnsi="Times New Roman" w:cs="Times New Roman"/>
            <w:i/>
            <w:iCs/>
            <w:color w:val="000099"/>
            <w:sz w:val="24"/>
            <w:szCs w:val="24"/>
            <w:u w:val="single"/>
            <w:lang w:eastAsia="uk-UA"/>
          </w:rPr>
          <w:t>№ 1540-VIII від 22.09.2016</w:t>
        </w:r>
      </w:hyperlink>
      <w:r w:rsidRPr="0063431B">
        <w:rPr>
          <w:rFonts w:ascii="Times New Roman" w:eastAsia="Times New Roman" w:hAnsi="Times New Roman" w:cs="Times New Roman"/>
          <w:i/>
          <w:iCs/>
          <w:sz w:val="24"/>
          <w:szCs w:val="24"/>
          <w:lang w:eastAsia="uk-UA"/>
        </w:rPr>
        <w:t>, </w:t>
      </w:r>
      <w:hyperlink r:id="rId514" w:anchor="n866" w:tgtFrame="_blank" w:history="1">
        <w:r w:rsidRPr="0063431B">
          <w:rPr>
            <w:rFonts w:ascii="Times New Roman" w:eastAsia="Times New Roman" w:hAnsi="Times New Roman" w:cs="Times New Roman"/>
            <w:i/>
            <w:iCs/>
            <w:color w:val="000099"/>
            <w:sz w:val="24"/>
            <w:szCs w:val="24"/>
            <w:u w:val="single"/>
            <w:lang w:eastAsia="uk-UA"/>
          </w:rPr>
          <w:t>№ 1798-VIII від 21.12.2016</w:t>
        </w:r>
      </w:hyperlink>
      <w:r w:rsidRPr="0063431B">
        <w:rPr>
          <w:rFonts w:ascii="Times New Roman" w:eastAsia="Times New Roman" w:hAnsi="Times New Roman" w:cs="Times New Roman"/>
          <w:i/>
          <w:iCs/>
          <w:sz w:val="24"/>
          <w:szCs w:val="24"/>
          <w:lang w:eastAsia="uk-UA"/>
        </w:rPr>
        <w:t>, </w:t>
      </w:r>
      <w:hyperlink r:id="rId515" w:anchor="n720" w:tgtFrame="_blank" w:history="1">
        <w:r w:rsidRPr="0063431B">
          <w:rPr>
            <w:rFonts w:ascii="Times New Roman" w:eastAsia="Times New Roman" w:hAnsi="Times New Roman" w:cs="Times New Roman"/>
            <w:i/>
            <w:iCs/>
            <w:color w:val="000099"/>
            <w:sz w:val="24"/>
            <w:szCs w:val="24"/>
            <w:u w:val="single"/>
            <w:lang w:eastAsia="uk-UA"/>
          </w:rPr>
          <w:t>№ 2704-VIII від 25.04.2019</w:t>
        </w:r>
      </w:hyperlink>
      <w:r w:rsidRPr="0063431B">
        <w:rPr>
          <w:rFonts w:ascii="Times New Roman" w:eastAsia="Times New Roman" w:hAnsi="Times New Roman" w:cs="Times New Roman"/>
          <w:i/>
          <w:iCs/>
          <w:sz w:val="24"/>
          <w:szCs w:val="24"/>
          <w:lang w:eastAsia="uk-UA"/>
        </w:rPr>
        <w:t>, </w:t>
      </w:r>
      <w:hyperlink r:id="rId516" w:anchor="n379" w:tgtFrame="_blank" w:history="1">
        <w:r w:rsidRPr="0063431B">
          <w:rPr>
            <w:rFonts w:ascii="Times New Roman" w:eastAsia="Times New Roman" w:hAnsi="Times New Roman" w:cs="Times New Roman"/>
            <w:i/>
            <w:iCs/>
            <w:color w:val="000099"/>
            <w:sz w:val="24"/>
            <w:szCs w:val="24"/>
            <w:u w:val="single"/>
            <w:lang w:eastAsia="uk-UA"/>
          </w:rPr>
          <w:t>№ 720-IX від 17.06.2020</w:t>
        </w:r>
      </w:hyperlink>
      <w:r w:rsidRPr="0063431B">
        <w:rPr>
          <w:rFonts w:ascii="Times New Roman" w:eastAsia="Times New Roman" w:hAnsi="Times New Roman" w:cs="Times New Roman"/>
          <w:i/>
          <w:iCs/>
          <w:sz w:val="24"/>
          <w:szCs w:val="24"/>
          <w:lang w:eastAsia="uk-UA"/>
        </w:rPr>
        <w:t>, </w:t>
      </w:r>
      <w:hyperlink r:id="rId517" w:anchor="n29" w:tgtFrame="_blank" w:history="1">
        <w:r w:rsidRPr="0063431B">
          <w:rPr>
            <w:rFonts w:ascii="Times New Roman" w:eastAsia="Times New Roman" w:hAnsi="Times New Roman" w:cs="Times New Roman"/>
            <w:i/>
            <w:iCs/>
            <w:color w:val="000099"/>
            <w:sz w:val="24"/>
            <w:szCs w:val="24"/>
            <w:u w:val="single"/>
            <w:lang w:eastAsia="uk-UA"/>
          </w:rPr>
          <w:t>№ 1074-IX від 04.12.2020</w:t>
        </w:r>
      </w:hyperlink>
      <w:r w:rsidRPr="0063431B">
        <w:rPr>
          <w:rFonts w:ascii="Times New Roman" w:eastAsia="Times New Roman" w:hAnsi="Times New Roman" w:cs="Times New Roman"/>
          <w:i/>
          <w:iCs/>
          <w:sz w:val="24"/>
          <w:szCs w:val="24"/>
          <w:lang w:eastAsia="uk-UA"/>
        </w:rPr>
        <w:t>, </w:t>
      </w:r>
      <w:hyperlink r:id="rId518" w:anchor="n27" w:tgtFrame="_blank" w:history="1">
        <w:r w:rsidRPr="0063431B">
          <w:rPr>
            <w:rFonts w:ascii="Times New Roman" w:eastAsia="Times New Roman" w:hAnsi="Times New Roman" w:cs="Times New Roman"/>
            <w:i/>
            <w:iCs/>
            <w:color w:val="000099"/>
            <w:sz w:val="24"/>
            <w:szCs w:val="24"/>
            <w:u w:val="single"/>
            <w:lang w:eastAsia="uk-UA"/>
          </w:rPr>
          <w:t>№ 1443-IX від 29.04.2021</w:t>
        </w:r>
      </w:hyperlink>
      <w:r w:rsidRPr="0063431B">
        <w:rPr>
          <w:rFonts w:ascii="Times New Roman" w:eastAsia="Times New Roman" w:hAnsi="Times New Roman" w:cs="Times New Roman"/>
          <w:i/>
          <w:iCs/>
          <w:sz w:val="24"/>
          <w:szCs w:val="24"/>
          <w:lang w:eastAsia="uk-UA"/>
        </w:rPr>
        <w:t>, </w:t>
      </w:r>
      <w:hyperlink r:id="rId519" w:anchor="n198" w:tgtFrame="_blank" w:history="1">
        <w:r w:rsidRPr="0063431B">
          <w:rPr>
            <w:rFonts w:ascii="Times New Roman" w:eastAsia="Times New Roman" w:hAnsi="Times New Roman" w:cs="Times New Roman"/>
            <w:i/>
            <w:iCs/>
            <w:color w:val="000099"/>
            <w:sz w:val="24"/>
            <w:szCs w:val="24"/>
            <w:u w:val="single"/>
            <w:lang w:eastAsia="uk-UA"/>
          </w:rPr>
          <w:t>№ 1530-IX від 03.06.2021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10" w:name="n574"/>
      <w:bookmarkEnd w:id="1110"/>
      <w:r w:rsidRPr="0063431B">
        <w:rPr>
          <w:rFonts w:ascii="Times New Roman" w:eastAsia="Times New Roman" w:hAnsi="Times New Roman" w:cs="Times New Roman"/>
          <w:b/>
          <w:bCs/>
          <w:sz w:val="24"/>
          <w:szCs w:val="24"/>
          <w:lang w:eastAsia="uk-UA"/>
        </w:rPr>
        <w:t>Стаття 57. </w:t>
      </w:r>
      <w:r w:rsidRPr="0063431B">
        <w:rPr>
          <w:rFonts w:ascii="Times New Roman" w:eastAsia="Times New Roman" w:hAnsi="Times New Roman" w:cs="Times New Roman"/>
          <w:sz w:val="24"/>
          <w:szCs w:val="24"/>
          <w:lang w:eastAsia="uk-UA"/>
        </w:rPr>
        <w:t>Порядок проведення спеціальної перевірки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11" w:name="n575"/>
      <w:bookmarkEnd w:id="1111"/>
      <w:r w:rsidRPr="0063431B">
        <w:rPr>
          <w:rFonts w:ascii="Times New Roman" w:eastAsia="Times New Roman" w:hAnsi="Times New Roman" w:cs="Times New Roman"/>
          <w:sz w:val="24"/>
          <w:szCs w:val="24"/>
          <w:lang w:eastAsia="uk-UA"/>
        </w:rPr>
        <w:lastRenderedPageBreak/>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12" w:name="n576"/>
      <w:bookmarkEnd w:id="1112"/>
      <w:r w:rsidRPr="0063431B">
        <w:rPr>
          <w:rFonts w:ascii="Times New Roman" w:eastAsia="Times New Roman" w:hAnsi="Times New Roman" w:cs="Times New Roman"/>
          <w:sz w:val="24"/>
          <w:szCs w:val="24"/>
          <w:lang w:eastAsia="uk-UA"/>
        </w:rPr>
        <w:t>У разі ненадання особою такої згоди питання щодо призначення її на посаду не розглядається.</w:t>
      </w:r>
    </w:p>
    <w:bookmarkStart w:id="1113" w:name="n577"/>
    <w:bookmarkEnd w:id="1113"/>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"https://zakon.rada.gov.ua/laws/show/171-2015-%D0%BF" \l "n11"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Порядок</w:t>
      </w:r>
      <w:r w:rsidRPr="0063431B">
        <w:rPr>
          <w:rFonts w:ascii="Times New Roman" w:eastAsia="Times New Roman" w:hAnsi="Times New Roman" w:cs="Times New Roman"/>
          <w:sz w:val="24"/>
          <w:szCs w:val="24"/>
          <w:lang w:eastAsia="uk-UA"/>
        </w:rPr>
        <w:fldChar w:fldCharType="end"/>
      </w:r>
      <w:r w:rsidRPr="0063431B">
        <w:rPr>
          <w:rFonts w:ascii="Times New Roman" w:eastAsia="Times New Roman" w:hAnsi="Times New Roman" w:cs="Times New Roman"/>
          <w:sz w:val="24"/>
          <w:szCs w:val="24"/>
          <w:lang w:eastAsia="uk-UA"/>
        </w:rPr>
        <w:t> проведення спеціальної перевірки та </w:t>
      </w:r>
      <w:hyperlink r:id="rId520" w:anchor="n103" w:tgtFrame="_blank" w:history="1">
        <w:r w:rsidRPr="0063431B">
          <w:rPr>
            <w:rFonts w:ascii="Times New Roman" w:eastAsia="Times New Roman" w:hAnsi="Times New Roman" w:cs="Times New Roman"/>
            <w:color w:val="000099"/>
            <w:sz w:val="24"/>
            <w:szCs w:val="24"/>
            <w:u w:val="single"/>
            <w:lang w:eastAsia="uk-UA"/>
          </w:rPr>
          <w:t>форма згоди</w:t>
        </w:r>
      </w:hyperlink>
      <w:r w:rsidRPr="0063431B">
        <w:rPr>
          <w:rFonts w:ascii="Times New Roman" w:eastAsia="Times New Roman" w:hAnsi="Times New Roman" w:cs="Times New Roman"/>
          <w:sz w:val="24"/>
          <w:szCs w:val="24"/>
          <w:lang w:eastAsia="uk-UA"/>
        </w:rPr>
        <w:t> на проведення спеціальної перевірки затверджуються Кабінетом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14" w:name="n578"/>
      <w:bookmarkEnd w:id="1114"/>
      <w:r w:rsidRPr="0063431B">
        <w:rPr>
          <w:rFonts w:ascii="Times New Roman" w:eastAsia="Times New Roman" w:hAnsi="Times New Roman" w:cs="Times New Roman"/>
          <w:sz w:val="24"/>
          <w:szCs w:val="24"/>
          <w:lang w:eastAsia="uk-UA"/>
        </w:rPr>
        <w:t>2. Для проведення спеціальної перевірки особа, яка претендує на зайняття посади, подає до відповідного органу: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15" w:name="n579"/>
      <w:bookmarkEnd w:id="1115"/>
      <w:r w:rsidRPr="0063431B">
        <w:rPr>
          <w:rFonts w:ascii="Times New Roman" w:eastAsia="Times New Roman" w:hAnsi="Times New Roman" w:cs="Times New Roman"/>
          <w:sz w:val="24"/>
          <w:szCs w:val="24"/>
          <w:lang w:eastAsia="uk-UA"/>
        </w:rPr>
        <w:t>1) письмову згоду на проведення спеціальної перевірки;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16" w:name="n580"/>
      <w:bookmarkEnd w:id="1116"/>
      <w:r w:rsidRPr="0063431B">
        <w:rPr>
          <w:rFonts w:ascii="Times New Roman" w:eastAsia="Times New Roman" w:hAnsi="Times New Roman" w:cs="Times New Roman"/>
          <w:sz w:val="24"/>
          <w:szCs w:val="24"/>
          <w:lang w:eastAsia="uk-UA"/>
        </w:rPr>
        <w:t>2) автобіографію;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17" w:name="n581"/>
      <w:bookmarkEnd w:id="1117"/>
      <w:r w:rsidRPr="0063431B">
        <w:rPr>
          <w:rFonts w:ascii="Times New Roman" w:eastAsia="Times New Roman" w:hAnsi="Times New Roman" w:cs="Times New Roman"/>
          <w:sz w:val="24"/>
          <w:szCs w:val="24"/>
          <w:lang w:eastAsia="uk-UA"/>
        </w:rPr>
        <w:t>3) копію паспорта громадянина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18" w:name="n582"/>
      <w:bookmarkEnd w:id="1118"/>
      <w:r w:rsidRPr="0063431B">
        <w:rPr>
          <w:rFonts w:ascii="Times New Roman" w:eastAsia="Times New Roman" w:hAnsi="Times New Roman" w:cs="Times New Roman"/>
          <w:sz w:val="24"/>
          <w:szCs w:val="24"/>
          <w:lang w:eastAsia="uk-UA"/>
        </w:rPr>
        <w:t>4) копії документів про освіту, вчені звання та наукові ступені;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19" w:name="n583"/>
      <w:bookmarkEnd w:id="1119"/>
      <w:r w:rsidRPr="0063431B">
        <w:rPr>
          <w:rFonts w:ascii="Times New Roman" w:eastAsia="Times New Roman" w:hAnsi="Times New Roman" w:cs="Times New Roman"/>
          <w:sz w:val="24"/>
          <w:szCs w:val="24"/>
          <w:lang w:eastAsia="uk-UA"/>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0" w:name="n584"/>
      <w:bookmarkEnd w:id="1120"/>
      <w:r w:rsidRPr="0063431B">
        <w:rPr>
          <w:rFonts w:ascii="Times New Roman" w:eastAsia="Times New Roman" w:hAnsi="Times New Roman" w:cs="Times New Roman"/>
          <w:sz w:val="24"/>
          <w:szCs w:val="24"/>
          <w:lang w:eastAsia="uk-UA"/>
        </w:rPr>
        <w:t>6) копію військово-облікового документа: для призовника - посвідчення про приписку до призовної дільниці, для військовозобов’язаного, резервіста - військового квитка або тимчасового посвідчення військовозобов’язаного, для військовослужбовця - військового квитка, посвідчення особи військовослужбовця;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1" w:name="n1786"/>
      <w:bookmarkEnd w:id="1121"/>
      <w:r w:rsidRPr="0063431B">
        <w:rPr>
          <w:rFonts w:ascii="Times New Roman" w:eastAsia="Times New Roman" w:hAnsi="Times New Roman" w:cs="Times New Roman"/>
          <w:i/>
          <w:iCs/>
          <w:sz w:val="24"/>
          <w:szCs w:val="24"/>
          <w:lang w:eastAsia="uk-UA"/>
        </w:rPr>
        <w:t>{Абзац сьомий частини другої статті 57 в редакції Закону </w:t>
      </w:r>
      <w:hyperlink r:id="rId521" w:anchor="n404" w:tgtFrame="_blank" w:history="1">
        <w:r w:rsidRPr="0063431B">
          <w:rPr>
            <w:rFonts w:ascii="Times New Roman" w:eastAsia="Times New Roman" w:hAnsi="Times New Roman" w:cs="Times New Roman"/>
            <w:i/>
            <w:iCs/>
            <w:color w:val="000099"/>
            <w:sz w:val="24"/>
            <w:szCs w:val="24"/>
            <w:u w:val="single"/>
            <w:lang w:eastAsia="uk-UA"/>
          </w:rPr>
          <w:t>№ 1357-IX від 30.03.2021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2" w:name="n585"/>
      <w:bookmarkEnd w:id="1122"/>
      <w:r w:rsidRPr="0063431B">
        <w:rPr>
          <w:rFonts w:ascii="Times New Roman" w:eastAsia="Times New Roman" w:hAnsi="Times New Roman" w:cs="Times New Roman"/>
          <w:sz w:val="24"/>
          <w:szCs w:val="24"/>
          <w:lang w:eastAsia="uk-UA"/>
        </w:rPr>
        <w:t>7) довідку про допуск до державної таємниці (у разі його наявності).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3" w:name="n586"/>
      <w:bookmarkEnd w:id="1123"/>
      <w:r w:rsidRPr="0063431B">
        <w:rPr>
          <w:rFonts w:ascii="Times New Roman" w:eastAsia="Times New Roman" w:hAnsi="Times New Roman" w:cs="Times New Roman"/>
          <w:sz w:val="24"/>
          <w:szCs w:val="24"/>
          <w:lang w:eastAsia="uk-UA"/>
        </w:rPr>
        <w:t>Особа, яка претендує на зайняття посади, також подає до Національного агентства в порядку, визначеному </w:t>
      </w:r>
      <w:hyperlink r:id="rId522" w:anchor="n440" w:history="1">
        <w:r w:rsidRPr="0063431B">
          <w:rPr>
            <w:rFonts w:ascii="Times New Roman" w:eastAsia="Times New Roman" w:hAnsi="Times New Roman" w:cs="Times New Roman"/>
            <w:color w:val="006600"/>
            <w:sz w:val="24"/>
            <w:szCs w:val="24"/>
            <w:u w:val="single"/>
            <w:lang w:eastAsia="uk-UA"/>
          </w:rPr>
          <w:t>частиною першою</w:t>
        </w:r>
      </w:hyperlink>
      <w:r w:rsidRPr="0063431B">
        <w:rPr>
          <w:rFonts w:ascii="Times New Roman" w:eastAsia="Times New Roman" w:hAnsi="Times New Roman" w:cs="Times New Roman"/>
          <w:sz w:val="24"/>
          <w:szCs w:val="24"/>
          <w:lang w:eastAsia="uk-UA"/>
        </w:rPr>
        <w:t> статті 45 цього Закону, декларацію особи, уповноваженої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4" w:name="n587"/>
      <w:bookmarkEnd w:id="1124"/>
      <w:r w:rsidRPr="0063431B">
        <w:rPr>
          <w:rFonts w:ascii="Times New Roman" w:eastAsia="Times New Roman" w:hAnsi="Times New Roman" w:cs="Times New Roman"/>
          <w:sz w:val="24"/>
          <w:szCs w:val="24"/>
          <w:lang w:eastAsia="uk-UA"/>
        </w:rPr>
        <w:t>Особи, зазначені в </w:t>
      </w:r>
      <w:hyperlink r:id="rId523" w:anchor="n557" w:history="1">
        <w:r w:rsidRPr="0063431B">
          <w:rPr>
            <w:rFonts w:ascii="Times New Roman" w:eastAsia="Times New Roman" w:hAnsi="Times New Roman" w:cs="Times New Roman"/>
            <w:color w:val="006600"/>
            <w:sz w:val="24"/>
            <w:szCs w:val="24"/>
            <w:u w:val="single"/>
            <w:lang w:eastAsia="uk-UA"/>
          </w:rPr>
          <w:t>абзаці сьомому</w:t>
        </w:r>
      </w:hyperlink>
      <w:r w:rsidRPr="0063431B">
        <w:rPr>
          <w:rFonts w:ascii="Times New Roman" w:eastAsia="Times New Roman" w:hAnsi="Times New Roman" w:cs="Times New Roman"/>
          <w:sz w:val="24"/>
          <w:szCs w:val="24"/>
          <w:lang w:eastAsia="uk-UA"/>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5" w:name="n588"/>
      <w:bookmarkEnd w:id="1125"/>
      <w:r w:rsidRPr="0063431B">
        <w:rPr>
          <w:rFonts w:ascii="Times New Roman" w:eastAsia="Times New Roman" w:hAnsi="Times New Roman" w:cs="Times New Roman"/>
          <w:sz w:val="24"/>
          <w:szCs w:val="24"/>
          <w:lang w:eastAsia="uk-UA"/>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524" w:anchor="n563" w:history="1">
        <w:r w:rsidRPr="0063431B">
          <w:rPr>
            <w:rFonts w:ascii="Times New Roman" w:eastAsia="Times New Roman" w:hAnsi="Times New Roman" w:cs="Times New Roman"/>
            <w:color w:val="006600"/>
            <w:sz w:val="24"/>
            <w:szCs w:val="24"/>
            <w:u w:val="single"/>
            <w:lang w:eastAsia="uk-UA"/>
          </w:rPr>
          <w:t>частині третій</w:t>
        </w:r>
      </w:hyperlink>
      <w:r w:rsidRPr="0063431B">
        <w:rPr>
          <w:rFonts w:ascii="Times New Roman" w:eastAsia="Times New Roman" w:hAnsi="Times New Roman" w:cs="Times New Roman"/>
          <w:sz w:val="24"/>
          <w:szCs w:val="24"/>
          <w:lang w:eastAsia="uk-UA"/>
        </w:rPr>
        <w:t> статті 56, або до їх територіальних органів (за наявності) </w:t>
      </w:r>
      <w:hyperlink r:id="rId525" w:anchor="n105" w:tgtFrame="_blank" w:history="1">
        <w:r w:rsidRPr="0063431B">
          <w:rPr>
            <w:rFonts w:ascii="Times New Roman" w:eastAsia="Times New Roman" w:hAnsi="Times New Roman" w:cs="Times New Roman"/>
            <w:color w:val="000099"/>
            <w:sz w:val="24"/>
            <w:szCs w:val="24"/>
            <w:u w:val="single"/>
            <w:lang w:eastAsia="uk-UA"/>
          </w:rPr>
          <w:t>запит</w:t>
        </w:r>
      </w:hyperlink>
      <w:r w:rsidRPr="0063431B">
        <w:rPr>
          <w:rFonts w:ascii="Times New Roman" w:eastAsia="Times New Roman" w:hAnsi="Times New Roman" w:cs="Times New Roman"/>
          <w:sz w:val="24"/>
          <w:szCs w:val="24"/>
          <w:lang w:eastAsia="uk-UA"/>
        </w:rPr>
        <w:t> про перевірку відомостей щодо особи, яка претендує на зайняття відповідної посади, за формою, яку затверджує Кабінет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6" w:name="n589"/>
      <w:bookmarkEnd w:id="1126"/>
      <w:r w:rsidRPr="0063431B">
        <w:rPr>
          <w:rFonts w:ascii="Times New Roman" w:eastAsia="Times New Roman" w:hAnsi="Times New Roman" w:cs="Times New Roman"/>
          <w:sz w:val="24"/>
          <w:szCs w:val="24"/>
          <w:lang w:eastAsia="uk-UA"/>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7" w:name="n590"/>
      <w:bookmarkEnd w:id="1127"/>
      <w:r w:rsidRPr="0063431B">
        <w:rPr>
          <w:rFonts w:ascii="Times New Roman" w:eastAsia="Times New Roman" w:hAnsi="Times New Roman" w:cs="Times New Roman"/>
          <w:sz w:val="24"/>
          <w:szCs w:val="24"/>
          <w:lang w:eastAsia="uk-UA"/>
        </w:rPr>
        <w:t>До запиту додаються копії документів, зазначених у частині другій цієї статті.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8" w:name="n591"/>
      <w:bookmarkEnd w:id="1128"/>
      <w:r w:rsidRPr="0063431B">
        <w:rPr>
          <w:rFonts w:ascii="Times New Roman" w:eastAsia="Times New Roman" w:hAnsi="Times New Roman" w:cs="Times New Roman"/>
          <w:sz w:val="24"/>
          <w:szCs w:val="24"/>
          <w:lang w:eastAsia="uk-UA"/>
        </w:rPr>
        <w:t xml:space="preserve">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w:t>
      </w:r>
      <w:r w:rsidRPr="0063431B">
        <w:rPr>
          <w:rFonts w:ascii="Times New Roman" w:eastAsia="Times New Roman" w:hAnsi="Times New Roman" w:cs="Times New Roman"/>
          <w:sz w:val="24"/>
          <w:szCs w:val="24"/>
          <w:lang w:eastAsia="uk-UA"/>
        </w:rPr>
        <w:lastRenderedPageBreak/>
        <w:t>визначеною ними посадовою особою) через центральний орган виконавчої влади, що реалізує державну політику у сфері державної служби.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29" w:name="n592"/>
      <w:bookmarkEnd w:id="1129"/>
      <w:r w:rsidRPr="0063431B">
        <w:rPr>
          <w:rFonts w:ascii="Times New Roman" w:eastAsia="Times New Roman" w:hAnsi="Times New Roman" w:cs="Times New Roman"/>
          <w:sz w:val="24"/>
          <w:szCs w:val="24"/>
          <w:lang w:eastAsia="uk-UA"/>
        </w:rPr>
        <w:t>4. Спеціальна перевірка проводиться: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0" w:name="n593"/>
      <w:bookmarkEnd w:id="1130"/>
      <w:r w:rsidRPr="0063431B">
        <w:rPr>
          <w:rFonts w:ascii="Times New Roman" w:eastAsia="Times New Roman" w:hAnsi="Times New Roman" w:cs="Times New Roman"/>
          <w:sz w:val="24"/>
          <w:szCs w:val="24"/>
          <w:lang w:eastAsia="uk-UA"/>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1" w:name="n1057"/>
      <w:bookmarkEnd w:id="1131"/>
      <w:r w:rsidRPr="0063431B">
        <w:rPr>
          <w:rFonts w:ascii="Times New Roman" w:eastAsia="Times New Roman" w:hAnsi="Times New Roman" w:cs="Times New Roman"/>
          <w:i/>
          <w:iCs/>
          <w:sz w:val="24"/>
          <w:szCs w:val="24"/>
          <w:lang w:eastAsia="uk-UA"/>
        </w:rPr>
        <w:t>{Пункт 1 частини четвертої статті 57 із змінами, внесеними згідно із Законом </w:t>
      </w:r>
      <w:hyperlink r:id="rId526" w:anchor="n130" w:tgtFrame="_blank" w:history="1">
        <w:r w:rsidRPr="0063431B">
          <w:rPr>
            <w:rFonts w:ascii="Times New Roman" w:eastAsia="Times New Roman" w:hAnsi="Times New Roman" w:cs="Times New Roman"/>
            <w:i/>
            <w:iCs/>
            <w:color w:val="000099"/>
            <w:sz w:val="24"/>
            <w:szCs w:val="24"/>
            <w:u w:val="single"/>
            <w:lang w:eastAsia="uk-UA"/>
          </w:rPr>
          <w:t>№ 766-VIII від 10.11.2015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2" w:name="n594"/>
      <w:bookmarkEnd w:id="1132"/>
      <w:r w:rsidRPr="0063431B">
        <w:rPr>
          <w:rFonts w:ascii="Times New Roman" w:eastAsia="Times New Roman" w:hAnsi="Times New Roman" w:cs="Times New Roman"/>
          <w:sz w:val="24"/>
          <w:szCs w:val="24"/>
          <w:lang w:eastAsia="uk-UA"/>
        </w:rPr>
        <w:t>2) Міністерством юстиції України та Національною комісією з цінних паперів та фондового ринку - щодо наявності в особи корпоративних прав;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3" w:name="n595"/>
      <w:bookmarkEnd w:id="1133"/>
      <w:r w:rsidRPr="0063431B">
        <w:rPr>
          <w:rFonts w:ascii="Times New Roman" w:eastAsia="Times New Roman" w:hAnsi="Times New Roman" w:cs="Times New Roman"/>
          <w:sz w:val="24"/>
          <w:szCs w:val="24"/>
          <w:lang w:eastAsia="uk-UA"/>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4" w:name="n596"/>
      <w:bookmarkEnd w:id="1134"/>
      <w:r w:rsidRPr="0063431B">
        <w:rPr>
          <w:rFonts w:ascii="Times New Roman" w:eastAsia="Times New Roman" w:hAnsi="Times New Roman" w:cs="Times New Roman"/>
          <w:sz w:val="24"/>
          <w:szCs w:val="24"/>
          <w:lang w:eastAsia="uk-UA"/>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5" w:name="n597"/>
      <w:bookmarkEnd w:id="1135"/>
      <w:r w:rsidRPr="0063431B">
        <w:rPr>
          <w:rFonts w:ascii="Times New Roman" w:eastAsia="Times New Roman" w:hAnsi="Times New Roman" w:cs="Times New Roman"/>
          <w:sz w:val="24"/>
          <w:szCs w:val="24"/>
          <w:lang w:eastAsia="uk-UA"/>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6" w:name="n598"/>
      <w:bookmarkEnd w:id="1136"/>
      <w:r w:rsidRPr="0063431B">
        <w:rPr>
          <w:rFonts w:ascii="Times New Roman" w:eastAsia="Times New Roman" w:hAnsi="Times New Roman" w:cs="Times New Roman"/>
          <w:sz w:val="24"/>
          <w:szCs w:val="24"/>
          <w:lang w:eastAsia="uk-UA"/>
        </w:rPr>
        <w:t>6) Службою безпеки України - щодо наявності в особи допуску до державної таємниці, а також щодо відношення особи до виконання військового обов’язку (в частині персонально-якісного обліку військовозобов’язаних, резервістів Служби безпеки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7" w:name="n1787"/>
      <w:bookmarkEnd w:id="1137"/>
      <w:r w:rsidRPr="0063431B">
        <w:rPr>
          <w:rFonts w:ascii="Times New Roman" w:eastAsia="Times New Roman" w:hAnsi="Times New Roman" w:cs="Times New Roman"/>
          <w:i/>
          <w:iCs/>
          <w:sz w:val="24"/>
          <w:szCs w:val="24"/>
          <w:lang w:eastAsia="uk-UA"/>
        </w:rPr>
        <w:t>{Абзац сьомий частини четвертої статті 57 в редакції Закону </w:t>
      </w:r>
      <w:hyperlink r:id="rId527" w:anchor="n407" w:tgtFrame="_blank" w:history="1">
        <w:r w:rsidRPr="0063431B">
          <w:rPr>
            <w:rFonts w:ascii="Times New Roman" w:eastAsia="Times New Roman" w:hAnsi="Times New Roman" w:cs="Times New Roman"/>
            <w:i/>
            <w:iCs/>
            <w:color w:val="000099"/>
            <w:sz w:val="24"/>
            <w:szCs w:val="24"/>
            <w:u w:val="single"/>
            <w:lang w:eastAsia="uk-UA"/>
          </w:rPr>
          <w:t>№ 1357-IX від 30.03.2021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8" w:name="n599"/>
      <w:bookmarkEnd w:id="1138"/>
      <w:r w:rsidRPr="0063431B">
        <w:rPr>
          <w:rFonts w:ascii="Times New Roman" w:eastAsia="Times New Roman" w:hAnsi="Times New Roman" w:cs="Times New Roman"/>
          <w:sz w:val="24"/>
          <w:szCs w:val="24"/>
          <w:lang w:eastAsia="uk-UA"/>
        </w:rPr>
        <w:t>7) Міністерством оборони України, територіальними центрами комплектування та соціальної підтримки Автономної Республіки Крим, областей, міст Києва та Севастополя - щодо відношення особи до виконання військового обов’язку (крім випадків персонально-якісного обліку військовозобов’язаних, резервістів Служби безпеки України та Служби зовнішньої розвідки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39" w:name="n1788"/>
      <w:bookmarkEnd w:id="1139"/>
      <w:r w:rsidRPr="0063431B">
        <w:rPr>
          <w:rFonts w:ascii="Times New Roman" w:eastAsia="Times New Roman" w:hAnsi="Times New Roman" w:cs="Times New Roman"/>
          <w:i/>
          <w:iCs/>
          <w:sz w:val="24"/>
          <w:szCs w:val="24"/>
          <w:lang w:eastAsia="uk-UA"/>
        </w:rPr>
        <w:t>{Абзац восьмий частини четвертої статті 57 в редакції Закону </w:t>
      </w:r>
      <w:hyperlink r:id="rId528" w:anchor="n407" w:tgtFrame="_blank" w:history="1">
        <w:r w:rsidRPr="0063431B">
          <w:rPr>
            <w:rFonts w:ascii="Times New Roman" w:eastAsia="Times New Roman" w:hAnsi="Times New Roman" w:cs="Times New Roman"/>
            <w:i/>
            <w:iCs/>
            <w:color w:val="000099"/>
            <w:sz w:val="24"/>
            <w:szCs w:val="24"/>
            <w:u w:val="single"/>
            <w:lang w:eastAsia="uk-UA"/>
          </w:rPr>
          <w:t>№ 1357-IX від 30.03.2021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0" w:name="n1790"/>
      <w:bookmarkEnd w:id="1140"/>
      <w:r w:rsidRPr="0063431B">
        <w:rPr>
          <w:rFonts w:ascii="Times New Roman" w:eastAsia="Times New Roman" w:hAnsi="Times New Roman" w:cs="Times New Roman"/>
          <w:sz w:val="24"/>
          <w:szCs w:val="24"/>
          <w:lang w:eastAsia="uk-UA"/>
        </w:rPr>
        <w:t>8) Службою зовнішньої розвідки України - щодо відношення особи до виконання військового обов’язку (в частині персонально-якісного обліку військовозобов’язаних, резервістів Служби зовнішньої розвідки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1" w:name="n1789"/>
      <w:bookmarkEnd w:id="1141"/>
      <w:r w:rsidRPr="0063431B">
        <w:rPr>
          <w:rFonts w:ascii="Times New Roman" w:eastAsia="Times New Roman" w:hAnsi="Times New Roman" w:cs="Times New Roman"/>
          <w:i/>
          <w:iCs/>
          <w:sz w:val="24"/>
          <w:szCs w:val="24"/>
          <w:lang w:eastAsia="uk-UA"/>
        </w:rPr>
        <w:t>{Частину четверту статті 57 доповнено новим абзацом згідно із Законом </w:t>
      </w:r>
      <w:hyperlink r:id="rId529" w:anchor="n410" w:tgtFrame="_blank" w:history="1">
        <w:r w:rsidRPr="0063431B">
          <w:rPr>
            <w:rFonts w:ascii="Times New Roman" w:eastAsia="Times New Roman" w:hAnsi="Times New Roman" w:cs="Times New Roman"/>
            <w:i/>
            <w:iCs/>
            <w:color w:val="000099"/>
            <w:sz w:val="24"/>
            <w:szCs w:val="24"/>
            <w:u w:val="single"/>
            <w:lang w:eastAsia="uk-UA"/>
          </w:rPr>
          <w:t>№ 1357-IX від 30.03.2021</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2" w:name="n600"/>
      <w:bookmarkEnd w:id="1142"/>
      <w:r w:rsidRPr="0063431B">
        <w:rPr>
          <w:rFonts w:ascii="Times New Roman" w:eastAsia="Times New Roman" w:hAnsi="Times New Roman" w:cs="Times New Roman"/>
          <w:sz w:val="24"/>
          <w:szCs w:val="24"/>
          <w:lang w:eastAsia="uk-UA"/>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3" w:name="n601"/>
      <w:bookmarkEnd w:id="1143"/>
      <w:r w:rsidRPr="0063431B">
        <w:rPr>
          <w:rFonts w:ascii="Times New Roman" w:eastAsia="Times New Roman" w:hAnsi="Times New Roman" w:cs="Times New Roman"/>
          <w:b/>
          <w:bCs/>
          <w:sz w:val="24"/>
          <w:szCs w:val="24"/>
          <w:lang w:eastAsia="uk-UA"/>
        </w:rPr>
        <w:lastRenderedPageBreak/>
        <w:t>Стаття 58. </w:t>
      </w:r>
      <w:r w:rsidRPr="0063431B">
        <w:rPr>
          <w:rFonts w:ascii="Times New Roman" w:eastAsia="Times New Roman" w:hAnsi="Times New Roman" w:cs="Times New Roman"/>
          <w:sz w:val="24"/>
          <w:szCs w:val="24"/>
          <w:lang w:eastAsia="uk-UA"/>
        </w:rPr>
        <w:t>Результати проведення спеціальної перевірки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4" w:name="n602"/>
      <w:bookmarkEnd w:id="1144"/>
      <w:r w:rsidRPr="0063431B">
        <w:rPr>
          <w:rFonts w:ascii="Times New Roman" w:eastAsia="Times New Roman" w:hAnsi="Times New Roman" w:cs="Times New Roman"/>
          <w:sz w:val="24"/>
          <w:szCs w:val="24"/>
          <w:lang w:eastAsia="uk-UA"/>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5" w:name="n603"/>
      <w:bookmarkEnd w:id="1145"/>
      <w:r w:rsidRPr="0063431B">
        <w:rPr>
          <w:rFonts w:ascii="Times New Roman" w:eastAsia="Times New Roman" w:hAnsi="Times New Roman" w:cs="Times New Roman"/>
          <w:sz w:val="24"/>
          <w:szCs w:val="24"/>
          <w:lang w:eastAsia="uk-UA"/>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6" w:name="n604"/>
      <w:bookmarkEnd w:id="1146"/>
      <w:r w:rsidRPr="0063431B">
        <w:rPr>
          <w:rFonts w:ascii="Times New Roman" w:eastAsia="Times New Roman" w:hAnsi="Times New Roman" w:cs="Times New Roman"/>
          <w:sz w:val="24"/>
          <w:szCs w:val="24"/>
          <w:lang w:eastAsia="uk-UA"/>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7" w:name="n605"/>
      <w:bookmarkEnd w:id="1147"/>
      <w:r w:rsidRPr="0063431B">
        <w:rPr>
          <w:rFonts w:ascii="Times New Roman" w:eastAsia="Times New Roman" w:hAnsi="Times New Roman" w:cs="Times New Roman"/>
          <w:sz w:val="24"/>
          <w:szCs w:val="24"/>
          <w:lang w:eastAsia="uk-UA"/>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8" w:name="n606"/>
      <w:bookmarkEnd w:id="1148"/>
      <w:r w:rsidRPr="0063431B">
        <w:rPr>
          <w:rFonts w:ascii="Times New Roman" w:eastAsia="Times New Roman" w:hAnsi="Times New Roman" w:cs="Times New Roman"/>
          <w:sz w:val="24"/>
          <w:szCs w:val="24"/>
          <w:lang w:eastAsia="uk-UA"/>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49" w:name="n607"/>
      <w:bookmarkEnd w:id="1149"/>
      <w:r w:rsidRPr="0063431B">
        <w:rPr>
          <w:rFonts w:ascii="Times New Roman" w:eastAsia="Times New Roman" w:hAnsi="Times New Roman" w:cs="Times New Roman"/>
          <w:sz w:val="24"/>
          <w:szCs w:val="24"/>
          <w:lang w:eastAsia="uk-UA"/>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0" w:name="n608"/>
      <w:bookmarkEnd w:id="1150"/>
      <w:r w:rsidRPr="0063431B">
        <w:rPr>
          <w:rFonts w:ascii="Times New Roman" w:eastAsia="Times New Roman" w:hAnsi="Times New Roman" w:cs="Times New Roman"/>
          <w:sz w:val="24"/>
          <w:szCs w:val="24"/>
          <w:lang w:eastAsia="uk-UA"/>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1" w:name="n609"/>
      <w:bookmarkEnd w:id="1151"/>
      <w:r w:rsidRPr="0063431B">
        <w:rPr>
          <w:rFonts w:ascii="Times New Roman" w:eastAsia="Times New Roman" w:hAnsi="Times New Roman" w:cs="Times New Roman"/>
          <w:sz w:val="24"/>
          <w:szCs w:val="24"/>
          <w:lang w:eastAsia="uk-UA"/>
        </w:rPr>
        <w:t>Повноваження особи, зазначеної в </w:t>
      </w:r>
      <w:hyperlink r:id="rId530" w:anchor="n558" w:history="1">
        <w:r w:rsidRPr="0063431B">
          <w:rPr>
            <w:rFonts w:ascii="Times New Roman" w:eastAsia="Times New Roman" w:hAnsi="Times New Roman" w:cs="Times New Roman"/>
            <w:color w:val="006600"/>
            <w:sz w:val="24"/>
            <w:szCs w:val="24"/>
            <w:u w:val="single"/>
            <w:lang w:eastAsia="uk-UA"/>
          </w:rPr>
          <w:t>абзаці восьмому</w:t>
        </w:r>
      </w:hyperlink>
      <w:r w:rsidRPr="0063431B">
        <w:rPr>
          <w:rFonts w:ascii="Times New Roman" w:eastAsia="Times New Roman" w:hAnsi="Times New Roman" w:cs="Times New Roman"/>
          <w:sz w:val="24"/>
          <w:szCs w:val="24"/>
          <w:lang w:eastAsia="uk-UA"/>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2" w:name="n610"/>
      <w:bookmarkEnd w:id="1152"/>
      <w:r w:rsidRPr="0063431B">
        <w:rPr>
          <w:rFonts w:ascii="Times New Roman" w:eastAsia="Times New Roman" w:hAnsi="Times New Roman" w:cs="Times New Roman"/>
          <w:sz w:val="24"/>
          <w:szCs w:val="24"/>
          <w:lang w:eastAsia="uk-UA"/>
        </w:rPr>
        <w:t>Рішення про відмову у призначенні (обранні) на посаду за результатами спеціальної перевірки може бути оскаржено до суду.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3" w:name="n611"/>
      <w:bookmarkEnd w:id="1153"/>
      <w:r w:rsidRPr="0063431B">
        <w:rPr>
          <w:rFonts w:ascii="Times New Roman" w:eastAsia="Times New Roman" w:hAnsi="Times New Roman" w:cs="Times New Roman"/>
          <w:sz w:val="24"/>
          <w:szCs w:val="24"/>
          <w:lang w:eastAsia="uk-UA"/>
        </w:rPr>
        <w:t>3. Орган, на посаду в якому претендує особа, на підставі одержаної інформації готує </w:t>
      </w:r>
      <w:hyperlink r:id="rId531" w:anchor="n107" w:tgtFrame="_blank" w:history="1">
        <w:r w:rsidRPr="0063431B">
          <w:rPr>
            <w:rFonts w:ascii="Times New Roman" w:eastAsia="Times New Roman" w:hAnsi="Times New Roman" w:cs="Times New Roman"/>
            <w:color w:val="000099"/>
            <w:sz w:val="24"/>
            <w:szCs w:val="24"/>
            <w:u w:val="single"/>
            <w:lang w:eastAsia="uk-UA"/>
          </w:rPr>
          <w:t>довідку</w:t>
        </w:r>
      </w:hyperlink>
      <w:r w:rsidRPr="0063431B">
        <w:rPr>
          <w:rFonts w:ascii="Times New Roman" w:eastAsia="Times New Roman" w:hAnsi="Times New Roman" w:cs="Times New Roman"/>
          <w:sz w:val="24"/>
          <w:szCs w:val="24"/>
          <w:lang w:eastAsia="uk-UA"/>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4" w:name="n612"/>
      <w:bookmarkEnd w:id="1154"/>
      <w:r w:rsidRPr="0063431B">
        <w:rPr>
          <w:rFonts w:ascii="Times New Roman" w:eastAsia="Times New Roman" w:hAnsi="Times New Roman" w:cs="Times New Roman"/>
          <w:sz w:val="24"/>
          <w:szCs w:val="24"/>
          <w:lang w:eastAsia="uk-UA"/>
        </w:rPr>
        <w:t xml:space="preserve">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w:t>
      </w:r>
      <w:r w:rsidRPr="0063431B">
        <w:rPr>
          <w:rFonts w:ascii="Times New Roman" w:eastAsia="Times New Roman" w:hAnsi="Times New Roman" w:cs="Times New Roman"/>
          <w:sz w:val="24"/>
          <w:szCs w:val="24"/>
          <w:lang w:eastAsia="uk-UA"/>
        </w:rPr>
        <w:lastRenderedPageBreak/>
        <w:t>зауваження у письмовій формі. Ці зауваження підлягають розгляду у семиденний строк з дня їх надходження.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5" w:name="n613"/>
      <w:bookmarkEnd w:id="1155"/>
      <w:r w:rsidRPr="0063431B">
        <w:rPr>
          <w:rFonts w:ascii="Times New Roman" w:eastAsia="Times New Roman" w:hAnsi="Times New Roman" w:cs="Times New Roman"/>
          <w:sz w:val="24"/>
          <w:szCs w:val="24"/>
          <w:lang w:eastAsia="uk-UA"/>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6" w:name="n614"/>
      <w:bookmarkEnd w:id="1156"/>
      <w:r w:rsidRPr="0063431B">
        <w:rPr>
          <w:rFonts w:ascii="Times New Roman" w:eastAsia="Times New Roman" w:hAnsi="Times New Roman" w:cs="Times New Roman"/>
          <w:sz w:val="24"/>
          <w:szCs w:val="24"/>
          <w:lang w:eastAsia="uk-UA"/>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7" w:name="n615"/>
      <w:bookmarkEnd w:id="1157"/>
      <w:r w:rsidRPr="0063431B">
        <w:rPr>
          <w:rFonts w:ascii="Times New Roman" w:eastAsia="Times New Roman" w:hAnsi="Times New Roman" w:cs="Times New Roman"/>
          <w:sz w:val="24"/>
          <w:szCs w:val="24"/>
          <w:lang w:eastAsia="uk-UA"/>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8" w:name="n616"/>
      <w:bookmarkEnd w:id="1158"/>
      <w:r w:rsidRPr="0063431B">
        <w:rPr>
          <w:rFonts w:ascii="Times New Roman" w:eastAsia="Times New Roman" w:hAnsi="Times New Roman" w:cs="Times New Roman"/>
          <w:b/>
          <w:bCs/>
          <w:sz w:val="24"/>
          <w:szCs w:val="24"/>
          <w:lang w:eastAsia="uk-UA"/>
        </w:rPr>
        <w:t>Стаття 59. </w:t>
      </w:r>
      <w:r w:rsidRPr="0063431B">
        <w:rPr>
          <w:rFonts w:ascii="Times New Roman" w:eastAsia="Times New Roman" w:hAnsi="Times New Roman" w:cs="Times New Roman"/>
          <w:sz w:val="24"/>
          <w:szCs w:val="24"/>
          <w:lang w:eastAsia="uk-UA"/>
        </w:rPr>
        <w:t>Єдиний державний реєстр осіб, які вчинили корупційні або пов’язані з корупцією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59" w:name="n617"/>
      <w:bookmarkEnd w:id="1159"/>
      <w:r w:rsidRPr="0063431B">
        <w:rPr>
          <w:rFonts w:ascii="Times New Roman" w:eastAsia="Times New Roman" w:hAnsi="Times New Roman" w:cs="Times New Roman"/>
          <w:sz w:val="24"/>
          <w:szCs w:val="24"/>
          <w:lang w:eastAsia="uk-UA"/>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160" w:name="n618"/>
    <w:bookmarkEnd w:id="1160"/>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"https://zakon.rada.gov.ua/laws/show/z0345-18" \l "n13"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Положення про Єдиний державний реєстр осіб, які вчинили корупційні або пов’язані з корупцією правопорушення</w:t>
      </w:r>
      <w:r w:rsidRPr="0063431B">
        <w:rPr>
          <w:rFonts w:ascii="Times New Roman" w:eastAsia="Times New Roman" w:hAnsi="Times New Roman" w:cs="Times New Roman"/>
          <w:sz w:val="24"/>
          <w:szCs w:val="24"/>
          <w:lang w:eastAsia="uk-UA"/>
        </w:rPr>
        <w:fldChar w:fldCharType="end"/>
      </w:r>
      <w:r w:rsidRPr="0063431B">
        <w:rPr>
          <w:rFonts w:ascii="Times New Roman" w:eastAsia="Times New Roman" w:hAnsi="Times New Roman" w:cs="Times New Roman"/>
          <w:sz w:val="24"/>
          <w:szCs w:val="24"/>
          <w:lang w:eastAsia="uk-UA"/>
        </w:rPr>
        <w:t>, порядок його формування та ведення затверджуються Національним агентством.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61" w:name="n619"/>
      <w:bookmarkEnd w:id="1161"/>
      <w:r w:rsidRPr="0063431B">
        <w:rPr>
          <w:rFonts w:ascii="Times New Roman" w:eastAsia="Times New Roman" w:hAnsi="Times New Roman" w:cs="Times New Roman"/>
          <w:sz w:val="24"/>
          <w:szCs w:val="24"/>
          <w:lang w:eastAsia="uk-UA"/>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62" w:name="n620"/>
      <w:bookmarkEnd w:id="1162"/>
      <w:r w:rsidRPr="0063431B">
        <w:rPr>
          <w:rFonts w:ascii="Times New Roman" w:eastAsia="Times New Roman" w:hAnsi="Times New Roman" w:cs="Times New Roman"/>
          <w:sz w:val="24"/>
          <w:szCs w:val="24"/>
          <w:lang w:eastAsia="uk-UA"/>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63" w:name="n621"/>
      <w:bookmarkEnd w:id="1163"/>
      <w:r w:rsidRPr="0063431B">
        <w:rPr>
          <w:rFonts w:ascii="Times New Roman" w:eastAsia="Times New Roman" w:hAnsi="Times New Roman" w:cs="Times New Roman"/>
          <w:sz w:val="24"/>
          <w:szCs w:val="24"/>
          <w:lang w:eastAsia="uk-UA"/>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64" w:name="n622"/>
      <w:bookmarkEnd w:id="1164"/>
      <w:r w:rsidRPr="0063431B">
        <w:rPr>
          <w:rFonts w:ascii="Times New Roman" w:eastAsia="Times New Roman" w:hAnsi="Times New Roman" w:cs="Times New Roman"/>
          <w:sz w:val="24"/>
          <w:szCs w:val="24"/>
          <w:lang w:eastAsia="uk-UA"/>
        </w:rPr>
        <w:t xml:space="preserve">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w:t>
      </w:r>
      <w:r w:rsidRPr="0063431B">
        <w:rPr>
          <w:rFonts w:ascii="Times New Roman" w:eastAsia="Times New Roman" w:hAnsi="Times New Roman" w:cs="Times New Roman"/>
          <w:sz w:val="24"/>
          <w:szCs w:val="24"/>
          <w:lang w:eastAsia="uk-UA"/>
        </w:rPr>
        <w:lastRenderedPageBreak/>
        <w:t>які претендують на зайняття посад, пов’язаних з виконанням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65" w:name="n623"/>
      <w:bookmarkEnd w:id="1165"/>
      <w:r w:rsidRPr="0063431B">
        <w:rPr>
          <w:rFonts w:ascii="Times New Roman" w:eastAsia="Times New Roman" w:hAnsi="Times New Roman" w:cs="Times New Roman"/>
          <w:sz w:val="24"/>
          <w:szCs w:val="24"/>
          <w:lang w:eastAsia="uk-UA"/>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66" w:name="n624"/>
      <w:bookmarkEnd w:id="1166"/>
      <w:r w:rsidRPr="0063431B">
        <w:rPr>
          <w:rFonts w:ascii="Times New Roman" w:eastAsia="Times New Roman" w:hAnsi="Times New Roman" w:cs="Times New Roman"/>
          <w:sz w:val="24"/>
          <w:szCs w:val="24"/>
          <w:lang w:eastAsia="uk-UA"/>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67" w:name="n625"/>
      <w:bookmarkEnd w:id="1167"/>
      <w:r w:rsidRPr="0063431B">
        <w:rPr>
          <w:rFonts w:ascii="Times New Roman" w:eastAsia="Times New Roman" w:hAnsi="Times New Roman" w:cs="Times New Roman"/>
          <w:sz w:val="24"/>
          <w:szCs w:val="24"/>
          <w:lang w:eastAsia="uk-UA"/>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68" w:name="n626"/>
      <w:bookmarkEnd w:id="1168"/>
      <w:r w:rsidRPr="0063431B">
        <w:rPr>
          <w:rFonts w:ascii="Times New Roman" w:eastAsia="Times New Roman" w:hAnsi="Times New Roman" w:cs="Times New Roman"/>
          <w:sz w:val="24"/>
          <w:szCs w:val="24"/>
          <w:lang w:eastAsia="uk-UA"/>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69" w:name="n627"/>
      <w:bookmarkEnd w:id="1169"/>
      <w:r w:rsidRPr="0063431B">
        <w:rPr>
          <w:rFonts w:ascii="Times New Roman" w:eastAsia="Times New Roman" w:hAnsi="Times New Roman" w:cs="Times New Roman"/>
          <w:sz w:val="24"/>
          <w:szCs w:val="24"/>
          <w:lang w:eastAsia="uk-UA"/>
        </w:rPr>
        <w:t>1) прізвище, ім’я, по батькові;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0" w:name="n628"/>
      <w:bookmarkEnd w:id="1170"/>
      <w:r w:rsidRPr="0063431B">
        <w:rPr>
          <w:rFonts w:ascii="Times New Roman" w:eastAsia="Times New Roman" w:hAnsi="Times New Roman" w:cs="Times New Roman"/>
          <w:sz w:val="24"/>
          <w:szCs w:val="24"/>
          <w:lang w:eastAsia="uk-UA"/>
        </w:rPr>
        <w:t>2) місце роботи, посада на час вчинення корупційного або пов’язаного з корупцією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1" w:name="n629"/>
      <w:bookmarkEnd w:id="1171"/>
      <w:r w:rsidRPr="0063431B">
        <w:rPr>
          <w:rFonts w:ascii="Times New Roman" w:eastAsia="Times New Roman" w:hAnsi="Times New Roman" w:cs="Times New Roman"/>
          <w:sz w:val="24"/>
          <w:szCs w:val="24"/>
          <w:lang w:eastAsia="uk-UA"/>
        </w:rPr>
        <w:t>3) склад корупційного або пов’язаного з корупцією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2" w:name="n630"/>
      <w:bookmarkEnd w:id="1172"/>
      <w:r w:rsidRPr="0063431B">
        <w:rPr>
          <w:rFonts w:ascii="Times New Roman" w:eastAsia="Times New Roman" w:hAnsi="Times New Roman" w:cs="Times New Roman"/>
          <w:sz w:val="24"/>
          <w:szCs w:val="24"/>
          <w:lang w:eastAsia="uk-UA"/>
        </w:rPr>
        <w:t>4) вид покарання (стягнення);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3" w:name="n631"/>
      <w:bookmarkEnd w:id="1173"/>
      <w:r w:rsidRPr="0063431B">
        <w:rPr>
          <w:rFonts w:ascii="Times New Roman" w:eastAsia="Times New Roman" w:hAnsi="Times New Roman" w:cs="Times New Roman"/>
          <w:sz w:val="24"/>
          <w:szCs w:val="24"/>
          <w:lang w:eastAsia="uk-UA"/>
        </w:rPr>
        <w:t>5) спосіб вчинення дисциплінарного корупційного проступку;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4" w:name="n632"/>
      <w:bookmarkEnd w:id="1174"/>
      <w:r w:rsidRPr="0063431B">
        <w:rPr>
          <w:rFonts w:ascii="Times New Roman" w:eastAsia="Times New Roman" w:hAnsi="Times New Roman" w:cs="Times New Roman"/>
          <w:sz w:val="24"/>
          <w:szCs w:val="24"/>
          <w:lang w:eastAsia="uk-UA"/>
        </w:rPr>
        <w:t>6) вид дисциплінарного стягнення.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5" w:name="n633"/>
      <w:bookmarkEnd w:id="1175"/>
      <w:r w:rsidRPr="0063431B">
        <w:rPr>
          <w:rFonts w:ascii="Times New Roman" w:eastAsia="Times New Roman" w:hAnsi="Times New Roman" w:cs="Times New Roman"/>
          <w:sz w:val="24"/>
          <w:szCs w:val="24"/>
          <w:lang w:eastAsia="uk-UA"/>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6" w:name="n634"/>
      <w:bookmarkEnd w:id="1176"/>
      <w:r w:rsidRPr="0063431B">
        <w:rPr>
          <w:rFonts w:ascii="Times New Roman" w:eastAsia="Times New Roman" w:hAnsi="Times New Roman" w:cs="Times New Roman"/>
          <w:sz w:val="24"/>
          <w:szCs w:val="24"/>
          <w:lang w:eastAsia="uk-UA"/>
        </w:rPr>
        <w:t>1) назва;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7" w:name="n635"/>
      <w:bookmarkEnd w:id="1177"/>
      <w:r w:rsidRPr="0063431B">
        <w:rPr>
          <w:rFonts w:ascii="Times New Roman" w:eastAsia="Times New Roman" w:hAnsi="Times New Roman" w:cs="Times New Roman"/>
          <w:sz w:val="24"/>
          <w:szCs w:val="24"/>
          <w:lang w:eastAsia="uk-UA"/>
        </w:rPr>
        <w:t>2) юридична адреса, код в Єдиному державному реєстрі юридичних осіб та фізичних осіб - підприємців;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8" w:name="n636"/>
      <w:bookmarkEnd w:id="1178"/>
      <w:r w:rsidRPr="0063431B">
        <w:rPr>
          <w:rFonts w:ascii="Times New Roman" w:eastAsia="Times New Roman" w:hAnsi="Times New Roman" w:cs="Times New Roman"/>
          <w:sz w:val="24"/>
          <w:szCs w:val="24"/>
          <w:lang w:eastAsia="uk-UA"/>
        </w:rPr>
        <w:t>3) склад корупційного правопорушення, у зв’язку з вчиненням якого застосовано заходи кримінально-правового характеру;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79" w:name="n637"/>
      <w:bookmarkEnd w:id="1179"/>
      <w:r w:rsidRPr="0063431B">
        <w:rPr>
          <w:rFonts w:ascii="Times New Roman" w:eastAsia="Times New Roman" w:hAnsi="Times New Roman" w:cs="Times New Roman"/>
          <w:sz w:val="24"/>
          <w:szCs w:val="24"/>
          <w:lang w:eastAsia="uk-UA"/>
        </w:rPr>
        <w:t>4) вид застосованих заходів кримінально-правового характеру.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0" w:name="n638"/>
      <w:bookmarkEnd w:id="1180"/>
      <w:r w:rsidRPr="0063431B">
        <w:rPr>
          <w:rFonts w:ascii="Times New Roman" w:eastAsia="Times New Roman" w:hAnsi="Times New Roman" w:cs="Times New Roman"/>
          <w:sz w:val="24"/>
          <w:szCs w:val="24"/>
          <w:lang w:eastAsia="uk-UA"/>
        </w:rPr>
        <w:t>Зазначені відомості не належать до конфіденційної інформації про особу та не можуть бути обмежені в доступі.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1" w:name="n639"/>
      <w:bookmarkEnd w:id="1181"/>
      <w:r w:rsidRPr="0063431B">
        <w:rPr>
          <w:rFonts w:ascii="Times New Roman" w:eastAsia="Times New Roman" w:hAnsi="Times New Roman" w:cs="Times New Roman"/>
          <w:b/>
          <w:bCs/>
          <w:sz w:val="24"/>
          <w:szCs w:val="24"/>
          <w:lang w:eastAsia="uk-UA"/>
        </w:rPr>
        <w:t>Стаття 60. </w:t>
      </w:r>
      <w:r w:rsidRPr="0063431B">
        <w:rPr>
          <w:rFonts w:ascii="Times New Roman" w:eastAsia="Times New Roman" w:hAnsi="Times New Roman" w:cs="Times New Roman"/>
          <w:sz w:val="24"/>
          <w:szCs w:val="24"/>
          <w:lang w:eastAsia="uk-UA"/>
        </w:rPr>
        <w:t>Вимоги щодо прозорості та доступу до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2" w:name="n640"/>
      <w:bookmarkEnd w:id="1182"/>
      <w:r w:rsidRPr="0063431B">
        <w:rPr>
          <w:rFonts w:ascii="Times New Roman" w:eastAsia="Times New Roman" w:hAnsi="Times New Roman" w:cs="Times New Roman"/>
          <w:sz w:val="24"/>
          <w:szCs w:val="24"/>
          <w:lang w:eastAsia="uk-UA"/>
        </w:rPr>
        <w:t>1. Особам, зазначеним у </w:t>
      </w:r>
      <w:hyperlink r:id="rId532" w:anchor="n26" w:history="1">
        <w:r w:rsidRPr="0063431B">
          <w:rPr>
            <w:rFonts w:ascii="Times New Roman" w:eastAsia="Times New Roman" w:hAnsi="Times New Roman" w:cs="Times New Roman"/>
            <w:color w:val="006600"/>
            <w:sz w:val="24"/>
            <w:szCs w:val="24"/>
            <w:u w:val="single"/>
            <w:lang w:eastAsia="uk-UA"/>
          </w:rPr>
          <w:t>пунктах 1</w:t>
        </w:r>
      </w:hyperlink>
      <w:r w:rsidRPr="0063431B">
        <w:rPr>
          <w:rFonts w:ascii="Times New Roman" w:eastAsia="Times New Roman" w:hAnsi="Times New Roman" w:cs="Times New Roman"/>
          <w:sz w:val="24"/>
          <w:szCs w:val="24"/>
          <w:lang w:eastAsia="uk-UA"/>
        </w:rPr>
        <w:t>, </w:t>
      </w:r>
      <w:hyperlink r:id="rId533" w:anchor="n37" w:history="1">
        <w:r w:rsidRPr="0063431B">
          <w:rPr>
            <w:rFonts w:ascii="Times New Roman" w:eastAsia="Times New Roman" w:hAnsi="Times New Roman" w:cs="Times New Roman"/>
            <w:color w:val="006600"/>
            <w:sz w:val="24"/>
            <w:szCs w:val="24"/>
            <w:u w:val="single"/>
            <w:lang w:eastAsia="uk-UA"/>
          </w:rPr>
          <w:t>2</w:t>
        </w:r>
      </w:hyperlink>
      <w:r w:rsidRPr="0063431B">
        <w:rPr>
          <w:rFonts w:ascii="Times New Roman" w:eastAsia="Times New Roman" w:hAnsi="Times New Roman" w:cs="Times New Roman"/>
          <w:sz w:val="24"/>
          <w:szCs w:val="24"/>
          <w:lang w:eastAsia="uk-UA"/>
        </w:rPr>
        <w:t>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3" w:name="n1134"/>
      <w:bookmarkEnd w:id="1183"/>
      <w:r w:rsidRPr="0063431B">
        <w:rPr>
          <w:rFonts w:ascii="Times New Roman" w:eastAsia="Times New Roman" w:hAnsi="Times New Roman" w:cs="Times New Roman"/>
          <w:i/>
          <w:iCs/>
          <w:sz w:val="24"/>
          <w:szCs w:val="24"/>
          <w:lang w:eastAsia="uk-UA"/>
        </w:rPr>
        <w:t>{Абзац перший частини першої статті 60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534" w:anchor="n52"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4" w:name="n641"/>
      <w:bookmarkEnd w:id="1184"/>
      <w:r w:rsidRPr="0063431B">
        <w:rPr>
          <w:rFonts w:ascii="Times New Roman" w:eastAsia="Times New Roman" w:hAnsi="Times New Roman" w:cs="Times New Roman"/>
          <w:sz w:val="24"/>
          <w:szCs w:val="24"/>
          <w:lang w:eastAsia="uk-UA"/>
        </w:rPr>
        <w:t>1) відмовляти фізичним або юридичним особам в інформації, надання якої цим фізичним або юридичним особам передбачено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5" w:name="n642"/>
      <w:bookmarkEnd w:id="1185"/>
      <w:r w:rsidRPr="0063431B">
        <w:rPr>
          <w:rFonts w:ascii="Times New Roman" w:eastAsia="Times New Roman" w:hAnsi="Times New Roman" w:cs="Times New Roman"/>
          <w:sz w:val="24"/>
          <w:szCs w:val="24"/>
          <w:lang w:eastAsia="uk-UA"/>
        </w:rPr>
        <w:t>2) надавати несвоєчасно, недостовірну чи не в повному обсязі інформацію, яка підлягає наданню відповідно до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6" w:name="n1447"/>
      <w:bookmarkEnd w:id="1186"/>
      <w:r w:rsidRPr="0063431B">
        <w:rPr>
          <w:rFonts w:ascii="Times New Roman" w:eastAsia="Times New Roman" w:hAnsi="Times New Roman" w:cs="Times New Roman"/>
          <w:i/>
          <w:iCs/>
          <w:sz w:val="24"/>
          <w:szCs w:val="24"/>
          <w:lang w:eastAsia="uk-UA"/>
        </w:rPr>
        <w:lastRenderedPageBreak/>
        <w:t>{Частина перша статті 60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w:t>
      </w:r>
      <w:r w:rsidRPr="0063431B">
        <w:rPr>
          <w:rFonts w:ascii="Times New Roman" w:eastAsia="Times New Roman" w:hAnsi="Times New Roman" w:cs="Times New Roman"/>
          <w:sz w:val="24"/>
          <w:szCs w:val="24"/>
          <w:lang w:eastAsia="uk-UA"/>
        </w:rPr>
        <w:t> </w:t>
      </w:r>
      <w:hyperlink r:id="rId535" w:anchor="n425"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7" w:name="n643"/>
      <w:bookmarkEnd w:id="1187"/>
      <w:r w:rsidRPr="0063431B">
        <w:rPr>
          <w:rFonts w:ascii="Times New Roman" w:eastAsia="Times New Roman" w:hAnsi="Times New Roman" w:cs="Times New Roman"/>
          <w:sz w:val="24"/>
          <w:szCs w:val="24"/>
          <w:lang w:eastAsia="uk-UA"/>
        </w:rPr>
        <w:t>2. Не може бути віднесена до інформації з обмеженим доступом інформація про: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8" w:name="n644"/>
      <w:bookmarkEnd w:id="1188"/>
      <w:r w:rsidRPr="0063431B">
        <w:rPr>
          <w:rFonts w:ascii="Times New Roman" w:eastAsia="Times New Roman" w:hAnsi="Times New Roman" w:cs="Times New Roman"/>
          <w:sz w:val="24"/>
          <w:szCs w:val="24"/>
          <w:lang w:eastAsia="uk-UA"/>
        </w:rPr>
        <w:t>1) розміри, види благодійної та іншої допомоги, що надається фізичним та юридичним особам чи одержується від них особами, зазначеними в </w:t>
      </w:r>
      <w:hyperlink r:id="rId536"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підпунктах "а" і "в" пункту 2 частини першої статті 3 цього Закону, або державними органами, органами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89" w:name="n1135"/>
      <w:bookmarkEnd w:id="1189"/>
      <w:r w:rsidRPr="0063431B">
        <w:rPr>
          <w:rFonts w:ascii="Times New Roman" w:eastAsia="Times New Roman" w:hAnsi="Times New Roman" w:cs="Times New Roman"/>
          <w:i/>
          <w:iCs/>
          <w:sz w:val="24"/>
          <w:szCs w:val="24"/>
          <w:lang w:eastAsia="uk-UA"/>
        </w:rPr>
        <w:t>{Пункт 1 частини другої статті 60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Законами </w:t>
      </w:r>
      <w:hyperlink r:id="rId537" w:anchor="n54"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 </w:t>
      </w:r>
      <w:hyperlink r:id="rId538" w:anchor="n426"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90" w:name="n645"/>
      <w:bookmarkEnd w:id="1190"/>
      <w:r w:rsidRPr="0063431B">
        <w:rPr>
          <w:rFonts w:ascii="Times New Roman" w:eastAsia="Times New Roman" w:hAnsi="Times New Roman" w:cs="Times New Roman"/>
          <w:sz w:val="24"/>
          <w:szCs w:val="24"/>
          <w:lang w:eastAsia="uk-UA"/>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91" w:name="n1136"/>
      <w:bookmarkEnd w:id="1191"/>
      <w:r w:rsidRPr="0063431B">
        <w:rPr>
          <w:rFonts w:ascii="Times New Roman" w:eastAsia="Times New Roman" w:hAnsi="Times New Roman" w:cs="Times New Roman"/>
          <w:i/>
          <w:iCs/>
          <w:sz w:val="24"/>
          <w:szCs w:val="24"/>
          <w:lang w:eastAsia="uk-UA"/>
        </w:rPr>
        <w:t>{Пункт 2 частини другої статті 60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Законами </w:t>
      </w:r>
      <w:hyperlink r:id="rId539" w:anchor="n55"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 </w:t>
      </w:r>
      <w:hyperlink r:id="rId540" w:anchor="n426"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92" w:name="n646"/>
      <w:bookmarkEnd w:id="1192"/>
      <w:r w:rsidRPr="0063431B">
        <w:rPr>
          <w:rFonts w:ascii="Times New Roman" w:eastAsia="Times New Roman" w:hAnsi="Times New Roman" w:cs="Times New Roman"/>
          <w:sz w:val="24"/>
          <w:szCs w:val="24"/>
          <w:lang w:eastAsia="uk-UA"/>
        </w:rPr>
        <w:t>3) передачу в управління належних особам підприємств та корпоративних прав, що здійснюється в порядку, передбаченому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93" w:name="n647"/>
      <w:bookmarkEnd w:id="1193"/>
      <w:r w:rsidRPr="0063431B">
        <w:rPr>
          <w:rFonts w:ascii="Times New Roman" w:eastAsia="Times New Roman" w:hAnsi="Times New Roman" w:cs="Times New Roman"/>
          <w:sz w:val="24"/>
          <w:szCs w:val="24"/>
          <w:lang w:eastAsia="uk-UA"/>
        </w:rPr>
        <w:t>4) конфлікт інтересів осіб, зазначених у </w:t>
      </w:r>
      <w:hyperlink r:id="rId541" w:anchor="n26" w:history="1">
        <w:r w:rsidRPr="0063431B">
          <w:rPr>
            <w:rFonts w:ascii="Times New Roman" w:eastAsia="Times New Roman" w:hAnsi="Times New Roman" w:cs="Times New Roman"/>
            <w:color w:val="006600"/>
            <w:sz w:val="24"/>
            <w:szCs w:val="24"/>
            <w:u w:val="single"/>
            <w:lang w:eastAsia="uk-UA"/>
          </w:rPr>
          <w:t>пунктах 1</w:t>
        </w:r>
      </w:hyperlink>
      <w:r w:rsidRPr="0063431B">
        <w:rPr>
          <w:rFonts w:ascii="Times New Roman" w:eastAsia="Times New Roman" w:hAnsi="Times New Roman" w:cs="Times New Roman"/>
          <w:sz w:val="24"/>
          <w:szCs w:val="24"/>
          <w:lang w:eastAsia="uk-UA"/>
        </w:rPr>
        <w:t>, </w:t>
      </w:r>
      <w:hyperlink r:id="rId542" w:anchor="n37" w:history="1">
        <w:r w:rsidRPr="0063431B">
          <w:rPr>
            <w:rFonts w:ascii="Times New Roman" w:eastAsia="Times New Roman" w:hAnsi="Times New Roman" w:cs="Times New Roman"/>
            <w:color w:val="006600"/>
            <w:sz w:val="24"/>
            <w:szCs w:val="24"/>
            <w:u w:val="single"/>
            <w:lang w:eastAsia="uk-UA"/>
          </w:rPr>
          <w:t>2</w:t>
        </w:r>
      </w:hyperlink>
      <w:r w:rsidRPr="0063431B">
        <w:rPr>
          <w:rFonts w:ascii="Times New Roman" w:eastAsia="Times New Roman" w:hAnsi="Times New Roman" w:cs="Times New Roman"/>
          <w:sz w:val="24"/>
          <w:szCs w:val="24"/>
          <w:lang w:eastAsia="uk-UA"/>
        </w:rPr>
        <w:t> частини першої статті 3 цього Закону, та заходи з його врегулювання.</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1194" w:name="n648"/>
      <w:bookmarkEnd w:id="1194"/>
      <w:r w:rsidRPr="0063431B">
        <w:rPr>
          <w:rFonts w:ascii="Times New Roman" w:eastAsia="Times New Roman" w:hAnsi="Times New Roman" w:cs="Times New Roman"/>
          <w:b/>
          <w:bCs/>
          <w:sz w:val="28"/>
          <w:szCs w:val="28"/>
          <w:lang w:eastAsia="uk-UA"/>
        </w:rPr>
        <w:t>Розділ X</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ЗАПОБІГАННЯ КОРУПЦІЇ У ДІЯЛЬНОСТІ ЮРИДИЧНИХ ОСІБ</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95" w:name="n649"/>
      <w:bookmarkEnd w:id="1195"/>
      <w:r w:rsidRPr="0063431B">
        <w:rPr>
          <w:rFonts w:ascii="Times New Roman" w:eastAsia="Times New Roman" w:hAnsi="Times New Roman" w:cs="Times New Roman"/>
          <w:b/>
          <w:bCs/>
          <w:sz w:val="24"/>
          <w:szCs w:val="24"/>
          <w:lang w:eastAsia="uk-UA"/>
        </w:rPr>
        <w:t>Стаття 61. </w:t>
      </w:r>
      <w:r w:rsidRPr="0063431B">
        <w:rPr>
          <w:rFonts w:ascii="Times New Roman" w:eastAsia="Times New Roman" w:hAnsi="Times New Roman" w:cs="Times New Roman"/>
          <w:sz w:val="24"/>
          <w:szCs w:val="24"/>
          <w:lang w:eastAsia="uk-UA"/>
        </w:rPr>
        <w:t>Загальні засади запобігання корупції у діяльності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96" w:name="n650"/>
      <w:bookmarkEnd w:id="1196"/>
      <w:r w:rsidRPr="0063431B">
        <w:rPr>
          <w:rFonts w:ascii="Times New Roman" w:eastAsia="Times New Roman" w:hAnsi="Times New Roman" w:cs="Times New Roman"/>
          <w:sz w:val="24"/>
          <w:szCs w:val="24"/>
          <w:lang w:eastAsia="uk-UA"/>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97" w:name="n651"/>
      <w:bookmarkEnd w:id="1197"/>
      <w:r w:rsidRPr="0063431B">
        <w:rPr>
          <w:rFonts w:ascii="Times New Roman" w:eastAsia="Times New Roman" w:hAnsi="Times New Roman" w:cs="Times New Roman"/>
          <w:sz w:val="24"/>
          <w:szCs w:val="24"/>
          <w:lang w:eastAsia="uk-UA"/>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98" w:name="n652"/>
      <w:bookmarkEnd w:id="1198"/>
      <w:r w:rsidRPr="0063431B">
        <w:rPr>
          <w:rFonts w:ascii="Times New Roman" w:eastAsia="Times New Roman" w:hAnsi="Times New Roman" w:cs="Times New Roman"/>
          <w:sz w:val="24"/>
          <w:szCs w:val="24"/>
          <w:lang w:eastAsia="uk-UA"/>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199" w:name="n653"/>
      <w:bookmarkEnd w:id="1199"/>
      <w:r w:rsidRPr="0063431B">
        <w:rPr>
          <w:rFonts w:ascii="Times New Roman" w:eastAsia="Times New Roman" w:hAnsi="Times New Roman" w:cs="Times New Roman"/>
          <w:sz w:val="24"/>
          <w:szCs w:val="24"/>
          <w:lang w:eastAsia="uk-UA"/>
        </w:rPr>
        <w:t>1) не вчиняти та не брати участі у вчиненні корупційних правопорушень, пов’язаних з діяльністю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0" w:name="n654"/>
      <w:bookmarkEnd w:id="1200"/>
      <w:r w:rsidRPr="0063431B">
        <w:rPr>
          <w:rFonts w:ascii="Times New Roman" w:eastAsia="Times New Roman" w:hAnsi="Times New Roman" w:cs="Times New Roman"/>
          <w:sz w:val="24"/>
          <w:szCs w:val="24"/>
          <w:lang w:eastAsia="uk-UA"/>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1" w:name="n655"/>
      <w:bookmarkEnd w:id="1201"/>
      <w:r w:rsidRPr="0063431B">
        <w:rPr>
          <w:rFonts w:ascii="Times New Roman" w:eastAsia="Times New Roman" w:hAnsi="Times New Roman" w:cs="Times New Roman"/>
          <w:sz w:val="24"/>
          <w:szCs w:val="24"/>
          <w:lang w:eastAsia="uk-UA"/>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2" w:name="n656"/>
      <w:bookmarkEnd w:id="1202"/>
      <w:r w:rsidRPr="0063431B">
        <w:rPr>
          <w:rFonts w:ascii="Times New Roman" w:eastAsia="Times New Roman" w:hAnsi="Times New Roman" w:cs="Times New Roman"/>
          <w:sz w:val="24"/>
          <w:szCs w:val="24"/>
          <w:lang w:eastAsia="uk-UA"/>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3" w:name="n657"/>
      <w:bookmarkEnd w:id="1203"/>
      <w:r w:rsidRPr="0063431B">
        <w:rPr>
          <w:rFonts w:ascii="Times New Roman" w:eastAsia="Times New Roman" w:hAnsi="Times New Roman" w:cs="Times New Roman"/>
          <w:sz w:val="24"/>
          <w:szCs w:val="24"/>
          <w:lang w:eastAsia="uk-UA"/>
        </w:rPr>
        <w:lastRenderedPageBreak/>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4" w:name="n658"/>
      <w:bookmarkEnd w:id="1204"/>
      <w:r w:rsidRPr="0063431B">
        <w:rPr>
          <w:rFonts w:ascii="Times New Roman" w:eastAsia="Times New Roman" w:hAnsi="Times New Roman" w:cs="Times New Roman"/>
          <w:b/>
          <w:bCs/>
          <w:sz w:val="24"/>
          <w:szCs w:val="24"/>
          <w:lang w:eastAsia="uk-UA"/>
        </w:rPr>
        <w:t>Стаття 62.</w:t>
      </w:r>
      <w:r w:rsidRPr="0063431B">
        <w:rPr>
          <w:rFonts w:ascii="Times New Roman" w:eastAsia="Times New Roman" w:hAnsi="Times New Roman" w:cs="Times New Roman"/>
          <w:sz w:val="24"/>
          <w:szCs w:val="24"/>
          <w:lang w:eastAsia="uk-UA"/>
        </w:rPr>
        <w:t> Антикорупційна програма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5" w:name="n659"/>
      <w:bookmarkEnd w:id="1205"/>
      <w:r w:rsidRPr="0063431B">
        <w:rPr>
          <w:rFonts w:ascii="Times New Roman" w:eastAsia="Times New Roman" w:hAnsi="Times New Roman" w:cs="Times New Roman"/>
          <w:sz w:val="24"/>
          <w:szCs w:val="24"/>
          <w:lang w:eastAsia="uk-UA"/>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6" w:name="n660"/>
      <w:bookmarkEnd w:id="1206"/>
      <w:r w:rsidRPr="0063431B">
        <w:rPr>
          <w:rFonts w:ascii="Times New Roman" w:eastAsia="Times New Roman" w:hAnsi="Times New Roman" w:cs="Times New Roman"/>
          <w:sz w:val="24"/>
          <w:szCs w:val="24"/>
          <w:lang w:eastAsia="uk-UA"/>
        </w:rPr>
        <w:t>2. В обов’язковому порядку антикорупційна програма затверджується керівниками: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7" w:name="n661"/>
      <w:bookmarkEnd w:id="1207"/>
      <w:r w:rsidRPr="0063431B">
        <w:rPr>
          <w:rFonts w:ascii="Times New Roman" w:eastAsia="Times New Roman" w:hAnsi="Times New Roman" w:cs="Times New Roman"/>
          <w:sz w:val="24"/>
          <w:szCs w:val="24"/>
          <w:lang w:eastAsia="uk-UA"/>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8" w:name="n662"/>
      <w:bookmarkEnd w:id="1208"/>
      <w:r w:rsidRPr="0063431B">
        <w:rPr>
          <w:rFonts w:ascii="Times New Roman" w:eastAsia="Times New Roman" w:hAnsi="Times New Roman" w:cs="Times New Roman"/>
          <w:sz w:val="24"/>
          <w:szCs w:val="24"/>
          <w:lang w:eastAsia="uk-UA"/>
        </w:rPr>
        <w:t>2) юридичних осіб, які є учасниками процедури закупівлі відповідно до </w:t>
      </w:r>
      <w:hyperlink r:id="rId543"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публічні закупівлі", якщо вартість закупівлі товару (товарів), послуги (послуг), робіт дорівнює або перевищує 20 мільйонів гривень.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09" w:name="n1013"/>
      <w:bookmarkEnd w:id="1209"/>
      <w:r w:rsidRPr="0063431B">
        <w:rPr>
          <w:rFonts w:ascii="Times New Roman" w:eastAsia="Times New Roman" w:hAnsi="Times New Roman" w:cs="Times New Roman"/>
          <w:i/>
          <w:iCs/>
          <w:sz w:val="24"/>
          <w:szCs w:val="24"/>
          <w:lang w:eastAsia="uk-UA"/>
        </w:rPr>
        <w:t>{Пункт 2 частини другої статті 62 із змінами, внесеними згідно із Законами </w:t>
      </w:r>
      <w:hyperlink r:id="rId544" w:anchor="n421"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 </w:t>
      </w:r>
      <w:hyperlink r:id="rId545" w:anchor="n201" w:tgtFrame="_blank" w:history="1">
        <w:r w:rsidRPr="0063431B">
          <w:rPr>
            <w:rFonts w:ascii="Times New Roman" w:eastAsia="Times New Roman" w:hAnsi="Times New Roman" w:cs="Times New Roman"/>
            <w:i/>
            <w:iCs/>
            <w:color w:val="000099"/>
            <w:sz w:val="24"/>
            <w:szCs w:val="24"/>
            <w:u w:val="single"/>
            <w:lang w:eastAsia="uk-UA"/>
          </w:rPr>
          <w:t>№ 679-VIII від 15.09.2015</w:t>
        </w:r>
      </w:hyperlink>
      <w:r w:rsidRPr="0063431B">
        <w:rPr>
          <w:rFonts w:ascii="Times New Roman" w:eastAsia="Times New Roman" w:hAnsi="Times New Roman" w:cs="Times New Roman"/>
          <w:i/>
          <w:iCs/>
          <w:sz w:val="24"/>
          <w:szCs w:val="24"/>
          <w:lang w:eastAsia="uk-UA"/>
        </w:rPr>
        <w:t>,</w:t>
      </w:r>
      <w:hyperlink r:id="rId546" w:anchor="n427" w:tgtFrame="_blank" w:history="1">
        <w:r w:rsidRPr="0063431B">
          <w:rPr>
            <w:rFonts w:ascii="Times New Roman" w:eastAsia="Times New Roman" w:hAnsi="Times New Roman" w:cs="Times New Roman"/>
            <w:i/>
            <w:iCs/>
            <w:color w:val="000099"/>
            <w:sz w:val="24"/>
            <w:szCs w:val="24"/>
            <w:u w:val="single"/>
            <w:lang w:eastAsia="uk-UA"/>
          </w:rPr>
          <w:t> </w:t>
        </w:r>
      </w:hyperlink>
      <w:hyperlink r:id="rId547" w:anchor="n427" w:tgtFrame="_blank" w:history="1">
        <w:r w:rsidRPr="0063431B">
          <w:rPr>
            <w:rFonts w:ascii="Times New Roman" w:eastAsia="Times New Roman" w:hAnsi="Times New Roman" w:cs="Times New Roman"/>
            <w:i/>
            <w:iCs/>
            <w:color w:val="000099"/>
            <w:sz w:val="24"/>
            <w:szCs w:val="24"/>
            <w:u w:val="single"/>
            <w:lang w:eastAsia="uk-UA"/>
          </w:rPr>
          <w:t>№ 140-IX від 02.10.2019</w:t>
        </w:r>
      </w:hyperlink>
      <w:r w:rsidRPr="0063431B">
        <w:rPr>
          <w:rFonts w:ascii="Times New Roman" w:eastAsia="Times New Roman" w:hAnsi="Times New Roman" w:cs="Times New Roman"/>
          <w:i/>
          <w:iCs/>
          <w:sz w:val="24"/>
          <w:szCs w:val="24"/>
          <w:lang w:eastAsia="uk-UA"/>
        </w:rPr>
        <w:t>; в редакції Закону </w:t>
      </w:r>
      <w:hyperlink r:id="rId548" w:anchor="n1139" w:tgtFrame="_blank" w:history="1">
        <w:r w:rsidRPr="0063431B">
          <w:rPr>
            <w:rFonts w:ascii="Times New Roman" w:eastAsia="Times New Roman" w:hAnsi="Times New Roman" w:cs="Times New Roman"/>
            <w:i/>
            <w:iCs/>
            <w:color w:val="000099"/>
            <w:sz w:val="24"/>
            <w:szCs w:val="24"/>
            <w:u w:val="single"/>
            <w:lang w:eastAsia="uk-UA"/>
          </w:rPr>
          <w:t>№ 114-IX від 19.09.2019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0" w:name="n663"/>
      <w:bookmarkEnd w:id="1210"/>
      <w:r w:rsidRPr="0063431B">
        <w:rPr>
          <w:rFonts w:ascii="Times New Roman" w:eastAsia="Times New Roman" w:hAnsi="Times New Roman" w:cs="Times New Roman"/>
          <w:sz w:val="24"/>
          <w:szCs w:val="24"/>
          <w:lang w:eastAsia="uk-UA"/>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1" w:name="n664"/>
      <w:bookmarkEnd w:id="1211"/>
      <w:r w:rsidRPr="0063431B">
        <w:rPr>
          <w:rFonts w:ascii="Times New Roman" w:eastAsia="Times New Roman" w:hAnsi="Times New Roman" w:cs="Times New Roman"/>
          <w:sz w:val="24"/>
          <w:szCs w:val="24"/>
          <w:lang w:eastAsia="uk-UA"/>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2" w:name="n1014"/>
      <w:bookmarkEnd w:id="1212"/>
      <w:r w:rsidRPr="0063431B">
        <w:rPr>
          <w:rFonts w:ascii="Times New Roman" w:eastAsia="Times New Roman" w:hAnsi="Times New Roman" w:cs="Times New Roman"/>
          <w:i/>
          <w:iCs/>
          <w:sz w:val="24"/>
          <w:szCs w:val="24"/>
          <w:lang w:eastAsia="uk-UA"/>
        </w:rPr>
        <w:t>{Частина четверта статті 62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549" w:anchor="n422"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3" w:name="n665"/>
      <w:bookmarkEnd w:id="1213"/>
      <w:r w:rsidRPr="0063431B">
        <w:rPr>
          <w:rFonts w:ascii="Times New Roman" w:eastAsia="Times New Roman" w:hAnsi="Times New Roman" w:cs="Times New Roman"/>
          <w:sz w:val="24"/>
          <w:szCs w:val="24"/>
          <w:lang w:eastAsia="uk-UA"/>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4" w:name="n1015"/>
      <w:bookmarkEnd w:id="1214"/>
      <w:r w:rsidRPr="0063431B">
        <w:rPr>
          <w:rFonts w:ascii="Times New Roman" w:eastAsia="Times New Roman" w:hAnsi="Times New Roman" w:cs="Times New Roman"/>
          <w:i/>
          <w:iCs/>
          <w:sz w:val="24"/>
          <w:szCs w:val="24"/>
          <w:lang w:eastAsia="uk-UA"/>
        </w:rPr>
        <w:t>{Частина п'ята статті 62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550" w:anchor="n423"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5" w:name="n666"/>
      <w:bookmarkEnd w:id="1215"/>
      <w:r w:rsidRPr="0063431B">
        <w:rPr>
          <w:rFonts w:ascii="Times New Roman" w:eastAsia="Times New Roman" w:hAnsi="Times New Roman" w:cs="Times New Roman"/>
          <w:b/>
          <w:bCs/>
          <w:sz w:val="24"/>
          <w:szCs w:val="24"/>
          <w:lang w:eastAsia="uk-UA"/>
        </w:rPr>
        <w:t>Стаття 63. </w:t>
      </w:r>
      <w:r w:rsidRPr="0063431B">
        <w:rPr>
          <w:rFonts w:ascii="Times New Roman" w:eastAsia="Times New Roman" w:hAnsi="Times New Roman" w:cs="Times New Roman"/>
          <w:sz w:val="24"/>
          <w:szCs w:val="24"/>
          <w:lang w:eastAsia="uk-UA"/>
        </w:rPr>
        <w:t>Вимоги до антикорупційної програми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6" w:name="n667"/>
      <w:bookmarkEnd w:id="1216"/>
      <w:r w:rsidRPr="0063431B">
        <w:rPr>
          <w:rFonts w:ascii="Times New Roman" w:eastAsia="Times New Roman" w:hAnsi="Times New Roman" w:cs="Times New Roman"/>
          <w:sz w:val="24"/>
          <w:szCs w:val="24"/>
          <w:lang w:eastAsia="uk-UA"/>
        </w:rPr>
        <w:t>1. Антикорупційна програма юридичних осіб, зазначених у </w:t>
      </w:r>
      <w:hyperlink r:id="rId551" w:anchor="n660" w:history="1">
        <w:r w:rsidRPr="0063431B">
          <w:rPr>
            <w:rFonts w:ascii="Times New Roman" w:eastAsia="Times New Roman" w:hAnsi="Times New Roman" w:cs="Times New Roman"/>
            <w:color w:val="006600"/>
            <w:sz w:val="24"/>
            <w:szCs w:val="24"/>
            <w:u w:val="single"/>
            <w:lang w:eastAsia="uk-UA"/>
          </w:rPr>
          <w:t>частині другій</w:t>
        </w:r>
      </w:hyperlink>
      <w:r w:rsidRPr="0063431B">
        <w:rPr>
          <w:rFonts w:ascii="Times New Roman" w:eastAsia="Times New Roman" w:hAnsi="Times New Roman" w:cs="Times New Roman"/>
          <w:sz w:val="24"/>
          <w:szCs w:val="24"/>
          <w:lang w:eastAsia="uk-UA"/>
        </w:rPr>
        <w:t> статті 62 цього Закону, може містити, зокрема, такі положення: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7" w:name="n1016"/>
      <w:bookmarkEnd w:id="1217"/>
      <w:r w:rsidRPr="0063431B">
        <w:rPr>
          <w:rFonts w:ascii="Times New Roman" w:eastAsia="Times New Roman" w:hAnsi="Times New Roman" w:cs="Times New Roman"/>
          <w:i/>
          <w:iCs/>
          <w:sz w:val="24"/>
          <w:szCs w:val="24"/>
          <w:lang w:eastAsia="uk-UA"/>
        </w:rPr>
        <w:t>{Абзац перший частини першої статті 63 із змінами, внесеними згідно із</w:t>
      </w:r>
      <w:r w:rsidRPr="0063431B">
        <w:rPr>
          <w:rFonts w:ascii="Times New Roman" w:eastAsia="Times New Roman" w:hAnsi="Times New Roman" w:cs="Times New Roman"/>
          <w:sz w:val="24"/>
          <w:szCs w:val="24"/>
          <w:lang w:eastAsia="uk-UA"/>
        </w:rPr>
        <w:t> </w:t>
      </w:r>
      <w:r w:rsidRPr="0063431B">
        <w:rPr>
          <w:rFonts w:ascii="Times New Roman" w:eastAsia="Times New Roman" w:hAnsi="Times New Roman" w:cs="Times New Roman"/>
          <w:i/>
          <w:iCs/>
          <w:sz w:val="24"/>
          <w:szCs w:val="24"/>
          <w:lang w:eastAsia="uk-UA"/>
        </w:rPr>
        <w:t>Законом </w:t>
      </w:r>
      <w:hyperlink r:id="rId552" w:anchor="n424"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8" w:name="n668"/>
      <w:bookmarkEnd w:id="1218"/>
      <w:r w:rsidRPr="0063431B">
        <w:rPr>
          <w:rFonts w:ascii="Times New Roman" w:eastAsia="Times New Roman" w:hAnsi="Times New Roman" w:cs="Times New Roman"/>
          <w:sz w:val="24"/>
          <w:szCs w:val="24"/>
          <w:lang w:eastAsia="uk-UA"/>
        </w:rPr>
        <w:t>1) сферу застосування та коло осіб, на які поширюються її положення;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19" w:name="n669"/>
      <w:bookmarkEnd w:id="1219"/>
      <w:r w:rsidRPr="0063431B">
        <w:rPr>
          <w:rFonts w:ascii="Times New Roman" w:eastAsia="Times New Roman" w:hAnsi="Times New Roman" w:cs="Times New Roman"/>
          <w:sz w:val="24"/>
          <w:szCs w:val="24"/>
          <w:lang w:eastAsia="uk-UA"/>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0" w:name="n670"/>
      <w:bookmarkEnd w:id="1220"/>
      <w:r w:rsidRPr="0063431B">
        <w:rPr>
          <w:rFonts w:ascii="Times New Roman" w:eastAsia="Times New Roman" w:hAnsi="Times New Roman" w:cs="Times New Roman"/>
          <w:sz w:val="24"/>
          <w:szCs w:val="24"/>
          <w:lang w:eastAsia="uk-UA"/>
        </w:rPr>
        <w:t>3) норми професійної етики працівників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1" w:name="n671"/>
      <w:bookmarkEnd w:id="1221"/>
      <w:r w:rsidRPr="0063431B">
        <w:rPr>
          <w:rFonts w:ascii="Times New Roman" w:eastAsia="Times New Roman" w:hAnsi="Times New Roman" w:cs="Times New Roman"/>
          <w:sz w:val="24"/>
          <w:szCs w:val="24"/>
          <w:lang w:eastAsia="uk-UA"/>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2" w:name="n672"/>
      <w:bookmarkEnd w:id="1222"/>
      <w:r w:rsidRPr="0063431B">
        <w:rPr>
          <w:rFonts w:ascii="Times New Roman" w:eastAsia="Times New Roman" w:hAnsi="Times New Roman" w:cs="Times New Roman"/>
          <w:sz w:val="24"/>
          <w:szCs w:val="24"/>
          <w:lang w:eastAsia="uk-UA"/>
        </w:rPr>
        <w:lastRenderedPageBreak/>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3" w:name="n673"/>
      <w:bookmarkEnd w:id="1223"/>
      <w:r w:rsidRPr="0063431B">
        <w:rPr>
          <w:rFonts w:ascii="Times New Roman" w:eastAsia="Times New Roman" w:hAnsi="Times New Roman" w:cs="Times New Roman"/>
          <w:sz w:val="24"/>
          <w:szCs w:val="24"/>
          <w:lang w:eastAsia="uk-UA"/>
        </w:rPr>
        <w:t>6) порядок регулярного звітування Уповноваженого перед засновниками (учасниками)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4" w:name="n674"/>
      <w:bookmarkEnd w:id="1224"/>
      <w:r w:rsidRPr="0063431B">
        <w:rPr>
          <w:rFonts w:ascii="Times New Roman" w:eastAsia="Times New Roman" w:hAnsi="Times New Roman" w:cs="Times New Roman"/>
          <w:sz w:val="24"/>
          <w:szCs w:val="24"/>
          <w:lang w:eastAsia="uk-UA"/>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5" w:name="n675"/>
      <w:bookmarkEnd w:id="1225"/>
      <w:r w:rsidRPr="0063431B">
        <w:rPr>
          <w:rFonts w:ascii="Times New Roman" w:eastAsia="Times New Roman" w:hAnsi="Times New Roman" w:cs="Times New Roman"/>
          <w:sz w:val="24"/>
          <w:szCs w:val="24"/>
          <w:lang w:eastAsia="uk-UA"/>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6" w:name="n676"/>
      <w:bookmarkEnd w:id="1226"/>
      <w:r w:rsidRPr="0063431B">
        <w:rPr>
          <w:rFonts w:ascii="Times New Roman" w:eastAsia="Times New Roman" w:hAnsi="Times New Roman" w:cs="Times New Roman"/>
          <w:sz w:val="24"/>
          <w:szCs w:val="24"/>
          <w:lang w:eastAsia="uk-UA"/>
        </w:rPr>
        <w:t>9) процедури захисту працівників, які повідомили інформацію про корупційне або пов’язане з корупцією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7" w:name="n677"/>
      <w:bookmarkEnd w:id="1227"/>
      <w:r w:rsidRPr="0063431B">
        <w:rPr>
          <w:rFonts w:ascii="Times New Roman" w:eastAsia="Times New Roman" w:hAnsi="Times New Roman" w:cs="Times New Roman"/>
          <w:sz w:val="24"/>
          <w:szCs w:val="24"/>
          <w:lang w:eastAsia="uk-UA"/>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8" w:name="n678"/>
      <w:bookmarkEnd w:id="1228"/>
      <w:r w:rsidRPr="0063431B">
        <w:rPr>
          <w:rFonts w:ascii="Times New Roman" w:eastAsia="Times New Roman" w:hAnsi="Times New Roman" w:cs="Times New Roman"/>
          <w:sz w:val="24"/>
          <w:szCs w:val="24"/>
          <w:lang w:eastAsia="uk-UA"/>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29" w:name="n679"/>
      <w:bookmarkEnd w:id="1229"/>
      <w:r w:rsidRPr="0063431B">
        <w:rPr>
          <w:rFonts w:ascii="Times New Roman" w:eastAsia="Times New Roman" w:hAnsi="Times New Roman" w:cs="Times New Roman"/>
          <w:sz w:val="24"/>
          <w:szCs w:val="24"/>
          <w:lang w:eastAsia="uk-UA"/>
        </w:rPr>
        <w:t>12) порядок проведення періодичного підвищення кваліфікації працівників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0" w:name="n680"/>
      <w:bookmarkEnd w:id="1230"/>
      <w:r w:rsidRPr="0063431B">
        <w:rPr>
          <w:rFonts w:ascii="Times New Roman" w:eastAsia="Times New Roman" w:hAnsi="Times New Roman" w:cs="Times New Roman"/>
          <w:sz w:val="24"/>
          <w:szCs w:val="24"/>
          <w:lang w:eastAsia="uk-UA"/>
        </w:rPr>
        <w:t>13) застосування заходів дисциплінарної відповідальності до працівників, які порушують положення антикорупційної програми;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1" w:name="n681"/>
      <w:bookmarkEnd w:id="1231"/>
      <w:r w:rsidRPr="0063431B">
        <w:rPr>
          <w:rFonts w:ascii="Times New Roman" w:eastAsia="Times New Roman" w:hAnsi="Times New Roman" w:cs="Times New Roman"/>
          <w:sz w:val="24"/>
          <w:szCs w:val="24"/>
          <w:lang w:eastAsia="uk-UA"/>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2" w:name="n682"/>
      <w:bookmarkEnd w:id="1232"/>
      <w:r w:rsidRPr="0063431B">
        <w:rPr>
          <w:rFonts w:ascii="Times New Roman" w:eastAsia="Times New Roman" w:hAnsi="Times New Roman" w:cs="Times New Roman"/>
          <w:sz w:val="24"/>
          <w:szCs w:val="24"/>
          <w:lang w:eastAsia="uk-UA"/>
        </w:rPr>
        <w:t>15) порядок внесення змін до антикорупційної програми.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3" w:name="n683"/>
      <w:bookmarkEnd w:id="1233"/>
      <w:r w:rsidRPr="0063431B">
        <w:rPr>
          <w:rFonts w:ascii="Times New Roman" w:eastAsia="Times New Roman" w:hAnsi="Times New Roman" w:cs="Times New Roman"/>
          <w:b/>
          <w:bCs/>
          <w:sz w:val="24"/>
          <w:szCs w:val="24"/>
          <w:lang w:eastAsia="uk-UA"/>
        </w:rPr>
        <w:t>Стаття 64. </w:t>
      </w:r>
      <w:r w:rsidRPr="0063431B">
        <w:rPr>
          <w:rFonts w:ascii="Times New Roman" w:eastAsia="Times New Roman" w:hAnsi="Times New Roman" w:cs="Times New Roman"/>
          <w:sz w:val="24"/>
          <w:szCs w:val="24"/>
          <w:lang w:eastAsia="uk-UA"/>
        </w:rPr>
        <w:t>Правовий статус Уповноваженого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4" w:name="n684"/>
      <w:bookmarkEnd w:id="1234"/>
      <w:r w:rsidRPr="0063431B">
        <w:rPr>
          <w:rFonts w:ascii="Times New Roman" w:eastAsia="Times New Roman" w:hAnsi="Times New Roman" w:cs="Times New Roman"/>
          <w:sz w:val="24"/>
          <w:szCs w:val="24"/>
          <w:lang w:eastAsia="uk-UA"/>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5" w:name="n685"/>
      <w:bookmarkEnd w:id="1235"/>
      <w:r w:rsidRPr="0063431B">
        <w:rPr>
          <w:rFonts w:ascii="Times New Roman" w:eastAsia="Times New Roman" w:hAnsi="Times New Roman" w:cs="Times New Roman"/>
          <w:sz w:val="24"/>
          <w:szCs w:val="24"/>
          <w:lang w:eastAsia="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6" w:name="n1017"/>
      <w:bookmarkEnd w:id="1236"/>
      <w:r w:rsidRPr="0063431B">
        <w:rPr>
          <w:rFonts w:ascii="Times New Roman" w:eastAsia="Times New Roman" w:hAnsi="Times New Roman" w:cs="Times New Roman"/>
          <w:i/>
          <w:iCs/>
          <w:sz w:val="24"/>
          <w:szCs w:val="24"/>
          <w:lang w:eastAsia="uk-UA"/>
        </w:rPr>
        <w:t>{Частина друга статті 64 в редакції Закону </w:t>
      </w:r>
      <w:hyperlink r:id="rId553" w:anchor="n426"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7" w:name="n686"/>
      <w:bookmarkEnd w:id="1237"/>
      <w:r w:rsidRPr="0063431B">
        <w:rPr>
          <w:rFonts w:ascii="Times New Roman" w:eastAsia="Times New Roman" w:hAnsi="Times New Roman" w:cs="Times New Roman"/>
          <w:sz w:val="24"/>
          <w:szCs w:val="24"/>
          <w:lang w:eastAsia="uk-UA"/>
        </w:rPr>
        <w:t>3. Не може бути призначена на посаду Уповноваженого особа, яка: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8" w:name="n687"/>
      <w:bookmarkEnd w:id="1238"/>
      <w:r w:rsidRPr="0063431B">
        <w:rPr>
          <w:rFonts w:ascii="Times New Roman" w:eastAsia="Times New Roman" w:hAnsi="Times New Roman" w:cs="Times New Roman"/>
          <w:sz w:val="24"/>
          <w:szCs w:val="24"/>
          <w:lang w:eastAsia="uk-UA"/>
        </w:rPr>
        <w:t>1) має непогашену чи не зняту в установленому законом порядку судимість;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39" w:name="n688"/>
      <w:bookmarkEnd w:id="1239"/>
      <w:r w:rsidRPr="0063431B">
        <w:rPr>
          <w:rFonts w:ascii="Times New Roman" w:eastAsia="Times New Roman" w:hAnsi="Times New Roman" w:cs="Times New Roman"/>
          <w:sz w:val="24"/>
          <w:szCs w:val="24"/>
          <w:lang w:eastAsia="uk-UA"/>
        </w:rPr>
        <w:t>2) за рішенням суду визнана недієздатною чи дієздатність якої обмежена;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0" w:name="n689"/>
      <w:bookmarkEnd w:id="1240"/>
      <w:r w:rsidRPr="0063431B">
        <w:rPr>
          <w:rFonts w:ascii="Times New Roman" w:eastAsia="Times New Roman" w:hAnsi="Times New Roman" w:cs="Times New Roman"/>
          <w:sz w:val="24"/>
          <w:szCs w:val="24"/>
          <w:lang w:eastAsia="uk-UA"/>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1" w:name="n690"/>
      <w:bookmarkEnd w:id="1241"/>
      <w:r w:rsidRPr="0063431B">
        <w:rPr>
          <w:rFonts w:ascii="Times New Roman" w:eastAsia="Times New Roman" w:hAnsi="Times New Roman" w:cs="Times New Roman"/>
          <w:sz w:val="24"/>
          <w:szCs w:val="24"/>
          <w:lang w:eastAsia="uk-UA"/>
        </w:rPr>
        <w:t>4. Несумісною з діяльністю Уповноваженого є робота на посадах, зазначених у </w:t>
      </w:r>
      <w:hyperlink r:id="rId554" w:anchor="n26" w:history="1">
        <w:r w:rsidRPr="0063431B">
          <w:rPr>
            <w:rFonts w:ascii="Times New Roman" w:eastAsia="Times New Roman" w:hAnsi="Times New Roman" w:cs="Times New Roman"/>
            <w:color w:val="006600"/>
            <w:sz w:val="24"/>
            <w:szCs w:val="24"/>
            <w:u w:val="single"/>
            <w:lang w:eastAsia="uk-UA"/>
          </w:rPr>
          <w:t>пункті 1</w:t>
        </w:r>
      </w:hyperlink>
      <w:r w:rsidRPr="0063431B">
        <w:rPr>
          <w:rFonts w:ascii="Times New Roman" w:eastAsia="Times New Roman" w:hAnsi="Times New Roman" w:cs="Times New Roman"/>
          <w:sz w:val="24"/>
          <w:szCs w:val="24"/>
          <w:lang w:eastAsia="uk-UA"/>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2" w:name="n1019"/>
      <w:bookmarkEnd w:id="1242"/>
      <w:r w:rsidRPr="0063431B">
        <w:rPr>
          <w:rFonts w:ascii="Times New Roman" w:eastAsia="Times New Roman" w:hAnsi="Times New Roman" w:cs="Times New Roman"/>
          <w:i/>
          <w:iCs/>
          <w:sz w:val="24"/>
          <w:szCs w:val="24"/>
          <w:lang w:eastAsia="uk-UA"/>
        </w:rPr>
        <w:lastRenderedPageBreak/>
        <w:t>{Абзац перший частини четвертої статті 64 із змінами, внесеними згідно із Законом </w:t>
      </w:r>
      <w:hyperlink r:id="rId555" w:anchor="n428"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3" w:name="n691"/>
      <w:bookmarkEnd w:id="1243"/>
      <w:r w:rsidRPr="0063431B">
        <w:rPr>
          <w:rFonts w:ascii="Times New Roman" w:eastAsia="Times New Roman" w:hAnsi="Times New Roman" w:cs="Times New Roman"/>
          <w:sz w:val="24"/>
          <w:szCs w:val="24"/>
          <w:lang w:eastAsia="uk-UA"/>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4" w:name="n692"/>
      <w:bookmarkEnd w:id="1244"/>
      <w:r w:rsidRPr="0063431B">
        <w:rPr>
          <w:rFonts w:ascii="Times New Roman" w:eastAsia="Times New Roman" w:hAnsi="Times New Roman" w:cs="Times New Roman"/>
          <w:sz w:val="24"/>
          <w:szCs w:val="24"/>
          <w:lang w:eastAsia="uk-UA"/>
        </w:rPr>
        <w:t>5. Уповноважений може бути звільнений з посади достроково в разі: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5" w:name="n693"/>
      <w:bookmarkEnd w:id="1245"/>
      <w:r w:rsidRPr="0063431B">
        <w:rPr>
          <w:rFonts w:ascii="Times New Roman" w:eastAsia="Times New Roman" w:hAnsi="Times New Roman" w:cs="Times New Roman"/>
          <w:sz w:val="24"/>
          <w:szCs w:val="24"/>
          <w:lang w:eastAsia="uk-UA"/>
        </w:rPr>
        <w:t>1) розірвання трудового договору за ініціативи Уповноваженого;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6" w:name="n694"/>
      <w:bookmarkEnd w:id="1246"/>
      <w:r w:rsidRPr="0063431B">
        <w:rPr>
          <w:rFonts w:ascii="Times New Roman" w:eastAsia="Times New Roman" w:hAnsi="Times New Roman" w:cs="Times New Roman"/>
          <w:sz w:val="24"/>
          <w:szCs w:val="24"/>
          <w:lang w:eastAsia="uk-UA"/>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556" w:anchor="n660" w:history="1">
        <w:r w:rsidRPr="0063431B">
          <w:rPr>
            <w:rFonts w:ascii="Times New Roman" w:eastAsia="Times New Roman" w:hAnsi="Times New Roman" w:cs="Times New Roman"/>
            <w:color w:val="006600"/>
            <w:sz w:val="24"/>
            <w:szCs w:val="24"/>
            <w:u w:val="single"/>
            <w:lang w:eastAsia="uk-UA"/>
          </w:rPr>
          <w:t>частині другій</w:t>
        </w:r>
      </w:hyperlink>
      <w:r w:rsidRPr="0063431B">
        <w:rPr>
          <w:rFonts w:ascii="Times New Roman" w:eastAsia="Times New Roman" w:hAnsi="Times New Roman" w:cs="Times New Roman"/>
          <w:sz w:val="24"/>
          <w:szCs w:val="24"/>
          <w:lang w:eastAsia="uk-UA"/>
        </w:rPr>
        <w:t> статті 62 цього Закону, може бути звільнена за умови </w:t>
      </w:r>
      <w:hyperlink r:id="rId557" w:anchor="n13" w:tgtFrame="_blank" w:history="1">
        <w:r w:rsidRPr="0063431B">
          <w:rPr>
            <w:rFonts w:ascii="Times New Roman" w:eastAsia="Times New Roman" w:hAnsi="Times New Roman" w:cs="Times New Roman"/>
            <w:color w:val="000099"/>
            <w:sz w:val="24"/>
            <w:szCs w:val="24"/>
            <w:u w:val="single"/>
            <w:lang w:eastAsia="uk-UA"/>
          </w:rPr>
          <w:t>надання згоди</w:t>
        </w:r>
      </w:hyperlink>
      <w:r w:rsidRPr="0063431B">
        <w:rPr>
          <w:rFonts w:ascii="Times New Roman" w:eastAsia="Times New Roman" w:hAnsi="Times New Roman" w:cs="Times New Roman"/>
          <w:sz w:val="24"/>
          <w:szCs w:val="24"/>
          <w:lang w:eastAsia="uk-UA"/>
        </w:rPr>
        <w:t> Національним агентством;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7" w:name="n695"/>
      <w:bookmarkEnd w:id="1247"/>
      <w:r w:rsidRPr="0063431B">
        <w:rPr>
          <w:rFonts w:ascii="Times New Roman" w:eastAsia="Times New Roman" w:hAnsi="Times New Roman" w:cs="Times New Roman"/>
          <w:sz w:val="24"/>
          <w:szCs w:val="24"/>
          <w:lang w:eastAsia="uk-UA"/>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8" w:name="n696"/>
      <w:bookmarkEnd w:id="1248"/>
      <w:r w:rsidRPr="0063431B">
        <w:rPr>
          <w:rFonts w:ascii="Times New Roman" w:eastAsia="Times New Roman" w:hAnsi="Times New Roman" w:cs="Times New Roman"/>
          <w:sz w:val="24"/>
          <w:szCs w:val="24"/>
          <w:lang w:eastAsia="uk-UA"/>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49" w:name="n697"/>
      <w:bookmarkEnd w:id="1249"/>
      <w:r w:rsidRPr="0063431B">
        <w:rPr>
          <w:rFonts w:ascii="Times New Roman" w:eastAsia="Times New Roman" w:hAnsi="Times New Roman" w:cs="Times New Roman"/>
          <w:sz w:val="24"/>
          <w:szCs w:val="24"/>
          <w:lang w:eastAsia="uk-UA"/>
        </w:rPr>
        <w:t>5) набрання законної сили обвинувальним вироком суду щодо нього;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50" w:name="n698"/>
      <w:bookmarkEnd w:id="1250"/>
      <w:r w:rsidRPr="0063431B">
        <w:rPr>
          <w:rFonts w:ascii="Times New Roman" w:eastAsia="Times New Roman" w:hAnsi="Times New Roman" w:cs="Times New Roman"/>
          <w:sz w:val="24"/>
          <w:szCs w:val="24"/>
          <w:lang w:eastAsia="uk-UA"/>
        </w:rPr>
        <w:t>6) смерті.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51" w:name="n699"/>
      <w:bookmarkEnd w:id="1251"/>
      <w:r w:rsidRPr="0063431B">
        <w:rPr>
          <w:rFonts w:ascii="Times New Roman" w:eastAsia="Times New Roman" w:hAnsi="Times New Roman" w:cs="Times New Roman"/>
          <w:sz w:val="24"/>
          <w:szCs w:val="24"/>
          <w:lang w:eastAsia="uk-UA"/>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1252" w:name="n700"/>
      <w:bookmarkEnd w:id="1252"/>
      <w:r w:rsidRPr="0063431B">
        <w:rPr>
          <w:rFonts w:ascii="Times New Roman" w:eastAsia="Times New Roman" w:hAnsi="Times New Roman" w:cs="Times New Roman"/>
          <w:b/>
          <w:bCs/>
          <w:sz w:val="28"/>
          <w:szCs w:val="28"/>
          <w:lang w:eastAsia="uk-UA"/>
        </w:rPr>
        <w:t>Розділ XI</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ВІДПОВІДАЛЬНІСТЬ ЗА КОРУПЦІЙНІ АБО ПОВ’ЯЗАНІ З КОРУПЦІЄЮ ПРАВОПОРУШЕННЯ ТА УСУНЕННЯ ЇХ НАСЛІДКІВ</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1253" w:name="n701"/>
      <w:bookmarkEnd w:id="1253"/>
      <w:r w:rsidRPr="0063431B">
        <w:rPr>
          <w:rFonts w:ascii="Times New Roman" w:eastAsia="Times New Roman" w:hAnsi="Times New Roman" w:cs="Times New Roman"/>
          <w:b/>
          <w:bCs/>
          <w:sz w:val="24"/>
          <w:szCs w:val="24"/>
          <w:lang w:eastAsia="uk-UA"/>
        </w:rPr>
        <w:t>Стаття 65. </w:t>
      </w:r>
      <w:r w:rsidRPr="0063431B">
        <w:rPr>
          <w:rFonts w:ascii="Times New Roman" w:eastAsia="Times New Roman" w:hAnsi="Times New Roman" w:cs="Times New Roman"/>
          <w:i/>
          <w:iCs/>
          <w:sz w:val="24"/>
          <w:szCs w:val="24"/>
          <w:lang w:eastAsia="uk-UA"/>
        </w:rPr>
        <w:t>{Статтю 65 виключено на підставі Закону </w:t>
      </w:r>
      <w:hyperlink r:id="rId558" w:anchor="n139"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54" w:name="n1769"/>
      <w:bookmarkEnd w:id="1254"/>
      <w:r w:rsidRPr="0063431B">
        <w:rPr>
          <w:rFonts w:ascii="Times New Roman" w:eastAsia="Times New Roman" w:hAnsi="Times New Roman" w:cs="Times New Roman"/>
          <w:b/>
          <w:bCs/>
          <w:sz w:val="24"/>
          <w:szCs w:val="24"/>
          <w:lang w:eastAsia="uk-UA"/>
        </w:rPr>
        <w:t>Стаття 65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Відповідальність за корупційні або пов’язані з корупцією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55" w:name="n1770"/>
      <w:bookmarkEnd w:id="1255"/>
      <w:r w:rsidRPr="0063431B">
        <w:rPr>
          <w:rFonts w:ascii="Times New Roman" w:eastAsia="Times New Roman" w:hAnsi="Times New Roman" w:cs="Times New Roman"/>
          <w:sz w:val="24"/>
          <w:szCs w:val="24"/>
          <w:lang w:eastAsia="uk-UA"/>
        </w:rPr>
        <w:t>1. За вчинення корупційних або пов’язаних з корупцією правопорушень особи, зазначені в </w:t>
      </w:r>
      <w:hyperlink r:id="rId559" w:anchor="n25" w:history="1">
        <w:r w:rsidRPr="0063431B">
          <w:rPr>
            <w:rFonts w:ascii="Times New Roman" w:eastAsia="Times New Roman" w:hAnsi="Times New Roman" w:cs="Times New Roman"/>
            <w:color w:val="006600"/>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56" w:name="n1771"/>
      <w:bookmarkEnd w:id="1256"/>
      <w:r w:rsidRPr="0063431B">
        <w:rPr>
          <w:rFonts w:ascii="Times New Roman" w:eastAsia="Times New Roman" w:hAnsi="Times New Roman" w:cs="Times New Roman"/>
          <w:sz w:val="24"/>
          <w:szCs w:val="24"/>
          <w:lang w:eastAsia="uk-UA"/>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560" w:tgtFrame="_blank" w:history="1">
        <w:r w:rsidRPr="0063431B">
          <w:rPr>
            <w:rFonts w:ascii="Times New Roman" w:eastAsia="Times New Roman" w:hAnsi="Times New Roman" w:cs="Times New Roman"/>
            <w:color w:val="000099"/>
            <w:sz w:val="24"/>
            <w:szCs w:val="24"/>
            <w:u w:val="single"/>
            <w:lang w:eastAsia="uk-UA"/>
          </w:rPr>
          <w:t>Кримінальним кодексом України</w:t>
        </w:r>
      </w:hyperlink>
      <w:r w:rsidRPr="0063431B">
        <w:rPr>
          <w:rFonts w:ascii="Times New Roman" w:eastAsia="Times New Roman" w:hAnsi="Times New Roman" w:cs="Times New Roman"/>
          <w:sz w:val="24"/>
          <w:szCs w:val="24"/>
          <w:lang w:eastAsia="uk-UA"/>
        </w:rPr>
        <w:t>, застосовуються заходи кримінально-правового характеру.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57" w:name="n1772"/>
      <w:bookmarkEnd w:id="1257"/>
      <w:r w:rsidRPr="0063431B">
        <w:rPr>
          <w:rFonts w:ascii="Times New Roman" w:eastAsia="Times New Roman" w:hAnsi="Times New Roman" w:cs="Times New Roman"/>
          <w:sz w:val="24"/>
          <w:szCs w:val="24"/>
          <w:lang w:eastAsia="uk-UA"/>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58" w:name="n1773"/>
      <w:bookmarkEnd w:id="1258"/>
      <w:r w:rsidRPr="0063431B">
        <w:rPr>
          <w:rFonts w:ascii="Times New Roman" w:eastAsia="Times New Roman" w:hAnsi="Times New Roman" w:cs="Times New Roman"/>
          <w:sz w:val="24"/>
          <w:szCs w:val="24"/>
          <w:lang w:eastAsia="uk-UA"/>
        </w:rPr>
        <w:t xml:space="preserve">Питання про притягнення до дисциплінарної відповідальності судді, судді Конституційного Суду України, який вчинив корупційне або пов’язане з корупцією правопорушення, однак судом не застосовано до нього покарання або не накладено на нього </w:t>
      </w:r>
      <w:r w:rsidRPr="0063431B">
        <w:rPr>
          <w:rFonts w:ascii="Times New Roman" w:eastAsia="Times New Roman" w:hAnsi="Times New Roman" w:cs="Times New Roman"/>
          <w:sz w:val="24"/>
          <w:szCs w:val="24"/>
          <w:lang w:eastAsia="uk-UA"/>
        </w:rPr>
        <w:lastRenderedPageBreak/>
        <w:t>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вирішується у встановленому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59" w:name="n1774"/>
      <w:bookmarkEnd w:id="1259"/>
      <w:r w:rsidRPr="0063431B">
        <w:rPr>
          <w:rFonts w:ascii="Times New Roman" w:eastAsia="Times New Roman" w:hAnsi="Times New Roman" w:cs="Times New Roman"/>
          <w:sz w:val="24"/>
          <w:szCs w:val="24"/>
          <w:lang w:eastAsia="uk-UA"/>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60" w:name="n1775"/>
      <w:bookmarkEnd w:id="1260"/>
      <w:r w:rsidRPr="0063431B">
        <w:rPr>
          <w:rFonts w:ascii="Times New Roman" w:eastAsia="Times New Roman" w:hAnsi="Times New Roman" w:cs="Times New Roman"/>
          <w:sz w:val="24"/>
          <w:szCs w:val="24"/>
          <w:lang w:eastAsia="uk-UA"/>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де працює особа, яка вчинила таке правопорушення, проводиться службове розслідування в порядку, визначеному Кабінетом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61" w:name="n1776"/>
      <w:bookmarkEnd w:id="1261"/>
      <w:r w:rsidRPr="0063431B">
        <w:rPr>
          <w:rFonts w:ascii="Times New Roman" w:eastAsia="Times New Roman" w:hAnsi="Times New Roman" w:cs="Times New Roman"/>
          <w:sz w:val="24"/>
          <w:szCs w:val="24"/>
          <w:lang w:eastAsia="uk-UA"/>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62" w:name="n1777"/>
      <w:bookmarkEnd w:id="1262"/>
      <w:r w:rsidRPr="0063431B">
        <w:rPr>
          <w:rFonts w:ascii="Times New Roman" w:eastAsia="Times New Roman" w:hAnsi="Times New Roman" w:cs="Times New Roman"/>
          <w:sz w:val="24"/>
          <w:szCs w:val="24"/>
          <w:lang w:eastAsia="uk-UA"/>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63" w:name="n1778"/>
      <w:bookmarkEnd w:id="1263"/>
      <w:r w:rsidRPr="0063431B">
        <w:rPr>
          <w:rFonts w:ascii="Times New Roman" w:eastAsia="Times New Roman" w:hAnsi="Times New Roman" w:cs="Times New Roman"/>
          <w:sz w:val="24"/>
          <w:szCs w:val="24"/>
          <w:lang w:eastAsia="uk-UA"/>
        </w:rPr>
        <w:t>Питання про відсторонення від здійснення правосуддя, відсторонення від посади судді, судді Конституційного Суду України, якому повідомлено про підозру у вчиненні ним кримінального правопорушення у сфері службової діяльності, вирішується у встановленому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64" w:name="n1779"/>
      <w:bookmarkEnd w:id="1264"/>
      <w:r w:rsidRPr="0063431B">
        <w:rPr>
          <w:rFonts w:ascii="Times New Roman" w:eastAsia="Times New Roman" w:hAnsi="Times New Roman" w:cs="Times New Roman"/>
          <w:sz w:val="24"/>
          <w:szCs w:val="24"/>
          <w:lang w:eastAsia="uk-UA"/>
        </w:rPr>
        <w:t>Особа, стосовно якої складено протокол про адміністративне правопорушення, пов’язане з корупцією, якщо інше не передбачено </w:t>
      </w:r>
      <w:hyperlink r:id="rId561" w:tgtFrame="_blank" w:history="1">
        <w:r w:rsidRPr="0063431B">
          <w:rPr>
            <w:rFonts w:ascii="Times New Roman" w:eastAsia="Times New Roman" w:hAnsi="Times New Roman" w:cs="Times New Roman"/>
            <w:color w:val="000099"/>
            <w:sz w:val="24"/>
            <w:szCs w:val="24"/>
            <w:u w:val="single"/>
            <w:lang w:eastAsia="uk-UA"/>
          </w:rPr>
          <w:t>Конституцією</w:t>
        </w:r>
      </w:hyperlink>
      <w:r w:rsidRPr="0063431B">
        <w:rPr>
          <w:rFonts w:ascii="Times New Roman" w:eastAsia="Times New Roman" w:hAnsi="Times New Roman" w:cs="Times New Roman"/>
          <w:sz w:val="24"/>
          <w:szCs w:val="24"/>
          <w:lang w:eastAsia="uk-UA"/>
        </w:rPr>
        <w:t> і законами України, може бути відсторонена від виконання службових повноважень за рішенням керівника органу, установи, підприємства, організації, де вона працює, до закінчення розгляду справи судом.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65" w:name="n1780"/>
      <w:bookmarkEnd w:id="1265"/>
      <w:r w:rsidRPr="0063431B">
        <w:rPr>
          <w:rFonts w:ascii="Times New Roman" w:eastAsia="Times New Roman" w:hAnsi="Times New Roman" w:cs="Times New Roman"/>
          <w:sz w:val="24"/>
          <w:szCs w:val="24"/>
          <w:lang w:eastAsia="uk-UA"/>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63431B" w:rsidRPr="0063431B" w:rsidRDefault="0063431B" w:rsidP="0063431B">
      <w:pPr>
        <w:spacing w:after="100" w:afterAutospacing="1" w:line="240" w:lineRule="auto"/>
        <w:rPr>
          <w:rFonts w:ascii="Times New Roman" w:eastAsia="Times New Roman" w:hAnsi="Times New Roman" w:cs="Times New Roman"/>
          <w:sz w:val="24"/>
          <w:szCs w:val="24"/>
          <w:lang w:eastAsia="uk-UA"/>
        </w:rPr>
      </w:pPr>
      <w:bookmarkStart w:id="1266" w:name="n1768"/>
      <w:bookmarkEnd w:id="1266"/>
      <w:r w:rsidRPr="0063431B">
        <w:rPr>
          <w:rFonts w:ascii="Times New Roman" w:eastAsia="Times New Roman" w:hAnsi="Times New Roman" w:cs="Times New Roman"/>
          <w:i/>
          <w:iCs/>
          <w:sz w:val="24"/>
          <w:szCs w:val="24"/>
          <w:lang w:eastAsia="uk-UA"/>
        </w:rPr>
        <w:t>{Закон доповнено статтею 65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562" w:anchor="n140" w:tgtFrame="_blank" w:history="1">
        <w:r w:rsidRPr="0063431B">
          <w:rPr>
            <w:rFonts w:ascii="Times New Roman" w:eastAsia="Times New Roman" w:hAnsi="Times New Roman" w:cs="Times New Roman"/>
            <w:i/>
            <w:iCs/>
            <w:color w:val="000099"/>
            <w:sz w:val="24"/>
            <w:szCs w:val="24"/>
            <w:u w:val="single"/>
            <w:lang w:eastAsia="uk-UA"/>
          </w:rPr>
          <w:t>№ 1079-IX від 15.12.2020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67" w:name="n710"/>
      <w:bookmarkEnd w:id="1267"/>
      <w:r w:rsidRPr="0063431B">
        <w:rPr>
          <w:rFonts w:ascii="Times New Roman" w:eastAsia="Times New Roman" w:hAnsi="Times New Roman" w:cs="Times New Roman"/>
          <w:b/>
          <w:bCs/>
          <w:sz w:val="24"/>
          <w:szCs w:val="24"/>
          <w:lang w:eastAsia="uk-UA"/>
        </w:rPr>
        <w:t>Стаття 66. </w:t>
      </w:r>
      <w:r w:rsidRPr="0063431B">
        <w:rPr>
          <w:rFonts w:ascii="Times New Roman" w:eastAsia="Times New Roman" w:hAnsi="Times New Roman" w:cs="Times New Roman"/>
          <w:sz w:val="24"/>
          <w:szCs w:val="24"/>
          <w:lang w:eastAsia="uk-UA"/>
        </w:rPr>
        <w:t>Відшкодування збитків, шкоди, завданих державі внаслідок вчинення корупційного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68" w:name="n711"/>
      <w:bookmarkEnd w:id="1268"/>
      <w:r w:rsidRPr="0063431B">
        <w:rPr>
          <w:rFonts w:ascii="Times New Roman" w:eastAsia="Times New Roman" w:hAnsi="Times New Roman" w:cs="Times New Roman"/>
          <w:sz w:val="24"/>
          <w:szCs w:val="24"/>
          <w:lang w:eastAsia="uk-UA"/>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69" w:name="n712"/>
      <w:bookmarkEnd w:id="1269"/>
      <w:r w:rsidRPr="0063431B">
        <w:rPr>
          <w:rFonts w:ascii="Times New Roman" w:eastAsia="Times New Roman" w:hAnsi="Times New Roman" w:cs="Times New Roman"/>
          <w:b/>
          <w:bCs/>
          <w:sz w:val="24"/>
          <w:szCs w:val="24"/>
          <w:lang w:eastAsia="uk-UA"/>
        </w:rPr>
        <w:t>Стаття 67. </w:t>
      </w:r>
      <w:r w:rsidRPr="0063431B">
        <w:rPr>
          <w:rFonts w:ascii="Times New Roman" w:eastAsia="Times New Roman" w:hAnsi="Times New Roman" w:cs="Times New Roman"/>
          <w:sz w:val="24"/>
          <w:szCs w:val="24"/>
          <w:lang w:eastAsia="uk-UA"/>
        </w:rPr>
        <w:t>Незаконні акти та правочини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0" w:name="n713"/>
      <w:bookmarkEnd w:id="1270"/>
      <w:r w:rsidRPr="0063431B">
        <w:rPr>
          <w:rFonts w:ascii="Times New Roman" w:eastAsia="Times New Roman" w:hAnsi="Times New Roman" w:cs="Times New Roman"/>
          <w:sz w:val="24"/>
          <w:szCs w:val="24"/>
          <w:lang w:eastAsia="uk-UA"/>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1" w:name="n714"/>
      <w:bookmarkEnd w:id="1271"/>
      <w:r w:rsidRPr="0063431B">
        <w:rPr>
          <w:rFonts w:ascii="Times New Roman" w:eastAsia="Times New Roman" w:hAnsi="Times New Roman" w:cs="Times New Roman"/>
          <w:sz w:val="24"/>
          <w:szCs w:val="24"/>
          <w:lang w:eastAsia="uk-UA"/>
        </w:rPr>
        <w:lastRenderedPageBreak/>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2" w:name="n715"/>
      <w:bookmarkEnd w:id="1272"/>
      <w:r w:rsidRPr="0063431B">
        <w:rPr>
          <w:rFonts w:ascii="Times New Roman" w:eastAsia="Times New Roman" w:hAnsi="Times New Roman" w:cs="Times New Roman"/>
          <w:sz w:val="24"/>
          <w:szCs w:val="24"/>
          <w:lang w:eastAsia="uk-UA"/>
        </w:rPr>
        <w:t>2. Правочин, укладений внаслідок порушення вимог цього Закону, може бути визнаним недійсним.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3" w:name="n716"/>
      <w:bookmarkEnd w:id="1273"/>
      <w:r w:rsidRPr="0063431B">
        <w:rPr>
          <w:rFonts w:ascii="Times New Roman" w:eastAsia="Times New Roman" w:hAnsi="Times New Roman" w:cs="Times New Roman"/>
          <w:b/>
          <w:bCs/>
          <w:sz w:val="24"/>
          <w:szCs w:val="24"/>
          <w:lang w:eastAsia="uk-UA"/>
        </w:rPr>
        <w:t>Стаття 68. </w:t>
      </w:r>
      <w:r w:rsidRPr="0063431B">
        <w:rPr>
          <w:rFonts w:ascii="Times New Roman" w:eastAsia="Times New Roman" w:hAnsi="Times New Roman" w:cs="Times New Roman"/>
          <w:sz w:val="24"/>
          <w:szCs w:val="24"/>
          <w:lang w:eastAsia="uk-UA"/>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4" w:name="n717"/>
      <w:bookmarkEnd w:id="1274"/>
      <w:r w:rsidRPr="0063431B">
        <w:rPr>
          <w:rFonts w:ascii="Times New Roman" w:eastAsia="Times New Roman" w:hAnsi="Times New Roman" w:cs="Times New Roman"/>
          <w:sz w:val="24"/>
          <w:szCs w:val="24"/>
          <w:lang w:eastAsia="uk-UA"/>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5" w:name="n718"/>
      <w:bookmarkEnd w:id="1275"/>
      <w:r w:rsidRPr="0063431B">
        <w:rPr>
          <w:rFonts w:ascii="Times New Roman" w:eastAsia="Times New Roman" w:hAnsi="Times New Roman" w:cs="Times New Roman"/>
          <w:sz w:val="24"/>
          <w:szCs w:val="24"/>
          <w:lang w:eastAsia="uk-UA"/>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6" w:name="n719"/>
      <w:bookmarkEnd w:id="1276"/>
      <w:r w:rsidRPr="0063431B">
        <w:rPr>
          <w:rFonts w:ascii="Times New Roman" w:eastAsia="Times New Roman" w:hAnsi="Times New Roman" w:cs="Times New Roman"/>
          <w:b/>
          <w:bCs/>
          <w:sz w:val="24"/>
          <w:szCs w:val="24"/>
          <w:lang w:eastAsia="uk-UA"/>
        </w:rPr>
        <w:t>Стаття 69. </w:t>
      </w:r>
      <w:r w:rsidRPr="0063431B">
        <w:rPr>
          <w:rFonts w:ascii="Times New Roman" w:eastAsia="Times New Roman" w:hAnsi="Times New Roman" w:cs="Times New Roman"/>
          <w:sz w:val="24"/>
          <w:szCs w:val="24"/>
          <w:lang w:eastAsia="uk-UA"/>
        </w:rPr>
        <w:t>Вилучення незаконно набутих та необґрунтованих активів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7" w:name="n720"/>
      <w:bookmarkEnd w:id="1277"/>
      <w:r w:rsidRPr="0063431B">
        <w:rPr>
          <w:rFonts w:ascii="Times New Roman" w:eastAsia="Times New Roman" w:hAnsi="Times New Roman" w:cs="Times New Roman"/>
          <w:sz w:val="24"/>
          <w:szCs w:val="24"/>
          <w:lang w:eastAsia="uk-UA"/>
        </w:rP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8" w:name="n1589"/>
      <w:bookmarkEnd w:id="1278"/>
      <w:r w:rsidRPr="0063431B">
        <w:rPr>
          <w:rFonts w:ascii="Times New Roman" w:eastAsia="Times New Roman" w:hAnsi="Times New Roman" w:cs="Times New Roman"/>
          <w:sz w:val="24"/>
          <w:szCs w:val="24"/>
          <w:lang w:eastAsia="uk-UA"/>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79" w:name="n1588"/>
      <w:bookmarkEnd w:id="1279"/>
      <w:r w:rsidRPr="0063431B">
        <w:rPr>
          <w:rFonts w:ascii="Times New Roman" w:eastAsia="Times New Roman" w:hAnsi="Times New Roman" w:cs="Times New Roman"/>
          <w:i/>
          <w:iCs/>
          <w:sz w:val="24"/>
          <w:szCs w:val="24"/>
          <w:lang w:eastAsia="uk-UA"/>
        </w:rPr>
        <w:t>{Стаття 69 в редакції Закону </w:t>
      </w:r>
      <w:hyperlink r:id="rId563" w:anchor="n171" w:tgtFrame="_blank" w:history="1">
        <w:r w:rsidRPr="0063431B">
          <w:rPr>
            <w:rFonts w:ascii="Times New Roman" w:eastAsia="Times New Roman" w:hAnsi="Times New Roman" w:cs="Times New Roman"/>
            <w:i/>
            <w:iCs/>
            <w:color w:val="000099"/>
            <w:sz w:val="24"/>
            <w:szCs w:val="24"/>
            <w:u w:val="single"/>
            <w:lang w:eastAsia="uk-UA"/>
          </w:rPr>
          <w:t>№ 263-IX від 31.10.2019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1280" w:name="n721"/>
      <w:bookmarkEnd w:id="1280"/>
      <w:r w:rsidRPr="0063431B">
        <w:rPr>
          <w:rFonts w:ascii="Times New Roman" w:eastAsia="Times New Roman" w:hAnsi="Times New Roman" w:cs="Times New Roman"/>
          <w:b/>
          <w:bCs/>
          <w:sz w:val="28"/>
          <w:szCs w:val="28"/>
          <w:lang w:eastAsia="uk-UA"/>
        </w:rPr>
        <w:t>Розділ XII</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МІЖНАРОДНЕ СПІВРОБІТНИЦТВО</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81" w:name="n722"/>
      <w:bookmarkEnd w:id="1281"/>
      <w:r w:rsidRPr="0063431B">
        <w:rPr>
          <w:rFonts w:ascii="Times New Roman" w:eastAsia="Times New Roman" w:hAnsi="Times New Roman" w:cs="Times New Roman"/>
          <w:b/>
          <w:bCs/>
          <w:sz w:val="24"/>
          <w:szCs w:val="24"/>
          <w:lang w:eastAsia="uk-UA"/>
        </w:rPr>
        <w:t>Стаття 70. </w:t>
      </w:r>
      <w:r w:rsidRPr="0063431B">
        <w:rPr>
          <w:rFonts w:ascii="Times New Roman" w:eastAsia="Times New Roman" w:hAnsi="Times New Roman" w:cs="Times New Roman"/>
          <w:sz w:val="24"/>
          <w:szCs w:val="24"/>
          <w:lang w:eastAsia="uk-UA"/>
        </w:rPr>
        <w:t>Міжнародне співробітництво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82" w:name="n723"/>
      <w:bookmarkEnd w:id="1282"/>
      <w:r w:rsidRPr="0063431B">
        <w:rPr>
          <w:rFonts w:ascii="Times New Roman" w:eastAsia="Times New Roman" w:hAnsi="Times New Roman" w:cs="Times New Roman"/>
          <w:sz w:val="24"/>
          <w:szCs w:val="24"/>
          <w:lang w:eastAsia="uk-UA"/>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83" w:name="n724"/>
      <w:bookmarkEnd w:id="1283"/>
      <w:r w:rsidRPr="0063431B">
        <w:rPr>
          <w:rFonts w:ascii="Times New Roman" w:eastAsia="Times New Roman" w:hAnsi="Times New Roman" w:cs="Times New Roman"/>
          <w:sz w:val="24"/>
          <w:szCs w:val="24"/>
          <w:lang w:eastAsia="uk-UA"/>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84" w:name="n725"/>
      <w:bookmarkEnd w:id="1284"/>
      <w:r w:rsidRPr="0063431B">
        <w:rPr>
          <w:rFonts w:ascii="Times New Roman" w:eastAsia="Times New Roman" w:hAnsi="Times New Roman" w:cs="Times New Roman"/>
          <w:b/>
          <w:bCs/>
          <w:sz w:val="24"/>
          <w:szCs w:val="24"/>
          <w:lang w:eastAsia="uk-UA"/>
        </w:rPr>
        <w:t>Стаття 71. </w:t>
      </w:r>
      <w:r w:rsidRPr="0063431B">
        <w:rPr>
          <w:rFonts w:ascii="Times New Roman" w:eastAsia="Times New Roman" w:hAnsi="Times New Roman" w:cs="Times New Roman"/>
          <w:sz w:val="24"/>
          <w:szCs w:val="24"/>
          <w:lang w:eastAsia="uk-UA"/>
        </w:rPr>
        <w:t>Міжнародні договори України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85" w:name="n726"/>
      <w:bookmarkEnd w:id="1285"/>
      <w:r w:rsidRPr="0063431B">
        <w:rPr>
          <w:rFonts w:ascii="Times New Roman" w:eastAsia="Times New Roman" w:hAnsi="Times New Roman" w:cs="Times New Roman"/>
          <w:sz w:val="24"/>
          <w:szCs w:val="24"/>
          <w:lang w:eastAsia="uk-UA"/>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86" w:name="n727"/>
      <w:bookmarkEnd w:id="1286"/>
      <w:r w:rsidRPr="0063431B">
        <w:rPr>
          <w:rFonts w:ascii="Times New Roman" w:eastAsia="Times New Roman" w:hAnsi="Times New Roman" w:cs="Times New Roman"/>
          <w:b/>
          <w:bCs/>
          <w:sz w:val="24"/>
          <w:szCs w:val="24"/>
          <w:lang w:eastAsia="uk-UA"/>
        </w:rPr>
        <w:t>Стаття 72. </w:t>
      </w:r>
      <w:r w:rsidRPr="0063431B">
        <w:rPr>
          <w:rFonts w:ascii="Times New Roman" w:eastAsia="Times New Roman" w:hAnsi="Times New Roman" w:cs="Times New Roman"/>
          <w:sz w:val="24"/>
          <w:szCs w:val="24"/>
          <w:lang w:eastAsia="uk-UA"/>
        </w:rPr>
        <w:t>Міжнародний обмін інформацією у сфері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87" w:name="n728"/>
      <w:bookmarkEnd w:id="1287"/>
      <w:r w:rsidRPr="0063431B">
        <w:rPr>
          <w:rFonts w:ascii="Times New Roman" w:eastAsia="Times New Roman" w:hAnsi="Times New Roman" w:cs="Times New Roman"/>
          <w:sz w:val="24"/>
          <w:szCs w:val="24"/>
          <w:lang w:eastAsia="uk-UA"/>
        </w:rPr>
        <w:lastRenderedPageBreak/>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88" w:name="n729"/>
      <w:bookmarkEnd w:id="1288"/>
      <w:r w:rsidRPr="0063431B">
        <w:rPr>
          <w:rFonts w:ascii="Times New Roman" w:eastAsia="Times New Roman" w:hAnsi="Times New Roman" w:cs="Times New Roman"/>
          <w:sz w:val="24"/>
          <w:szCs w:val="24"/>
          <w:lang w:eastAsia="uk-UA"/>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89" w:name="n730"/>
      <w:bookmarkEnd w:id="1289"/>
      <w:r w:rsidRPr="0063431B">
        <w:rPr>
          <w:rFonts w:ascii="Times New Roman" w:eastAsia="Times New Roman" w:hAnsi="Times New Roman" w:cs="Times New Roman"/>
          <w:b/>
          <w:bCs/>
          <w:sz w:val="24"/>
          <w:szCs w:val="24"/>
          <w:lang w:eastAsia="uk-UA"/>
        </w:rPr>
        <w:t>Стаття 73. </w:t>
      </w:r>
      <w:r w:rsidRPr="0063431B">
        <w:rPr>
          <w:rFonts w:ascii="Times New Roman" w:eastAsia="Times New Roman" w:hAnsi="Times New Roman" w:cs="Times New Roman"/>
          <w:sz w:val="24"/>
          <w:szCs w:val="24"/>
          <w:lang w:eastAsia="uk-UA"/>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90" w:name="n731"/>
      <w:bookmarkEnd w:id="1290"/>
      <w:r w:rsidRPr="0063431B">
        <w:rPr>
          <w:rFonts w:ascii="Times New Roman" w:eastAsia="Times New Roman" w:hAnsi="Times New Roman" w:cs="Times New Roman"/>
          <w:sz w:val="24"/>
          <w:szCs w:val="24"/>
          <w:lang w:eastAsia="uk-UA"/>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1291" w:name="n732"/>
      <w:bookmarkEnd w:id="1291"/>
      <w:r w:rsidRPr="0063431B">
        <w:rPr>
          <w:rFonts w:ascii="Times New Roman" w:eastAsia="Times New Roman" w:hAnsi="Times New Roman" w:cs="Times New Roman"/>
          <w:b/>
          <w:bCs/>
          <w:sz w:val="28"/>
          <w:szCs w:val="28"/>
          <w:lang w:eastAsia="uk-UA"/>
        </w:rPr>
        <w:t>Розділ XIII</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ПРИКІНЦЕВІ ПОЛОЖЕННЯ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92" w:name="n733"/>
      <w:bookmarkEnd w:id="1292"/>
      <w:r w:rsidRPr="0063431B">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93" w:name="n734"/>
      <w:bookmarkEnd w:id="1293"/>
      <w:r w:rsidRPr="0063431B">
        <w:rPr>
          <w:rFonts w:ascii="Times New Roman" w:eastAsia="Times New Roman" w:hAnsi="Times New Roman" w:cs="Times New Roman"/>
          <w:sz w:val="24"/>
          <w:szCs w:val="24"/>
          <w:lang w:eastAsia="uk-UA"/>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564" w:tgtFrame="_blank" w:history="1">
        <w:r w:rsidRPr="0063431B">
          <w:rPr>
            <w:rFonts w:ascii="Times New Roman" w:eastAsia="Times New Roman" w:hAnsi="Times New Roman" w:cs="Times New Roman"/>
            <w:color w:val="000099"/>
            <w:sz w:val="24"/>
            <w:szCs w:val="24"/>
            <w:u w:val="single"/>
            <w:lang w:eastAsia="uk-UA"/>
          </w:rPr>
          <w:t>Законом України</w:t>
        </w:r>
      </w:hyperlink>
      <w:r w:rsidRPr="0063431B">
        <w:rPr>
          <w:rFonts w:ascii="Times New Roman" w:eastAsia="Times New Roman" w:hAnsi="Times New Roman" w:cs="Times New Roman"/>
          <w:sz w:val="24"/>
          <w:szCs w:val="24"/>
          <w:lang w:eastAsia="uk-UA"/>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94" w:name="n1021"/>
      <w:bookmarkEnd w:id="1294"/>
      <w:r w:rsidRPr="0063431B">
        <w:rPr>
          <w:rFonts w:ascii="Times New Roman" w:eastAsia="Times New Roman" w:hAnsi="Times New Roman" w:cs="Times New Roman"/>
          <w:sz w:val="24"/>
          <w:szCs w:val="24"/>
          <w:lang w:eastAsia="uk-UA"/>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95" w:name="n1058"/>
      <w:bookmarkEnd w:id="1295"/>
      <w:r w:rsidRPr="0063431B">
        <w:rPr>
          <w:rFonts w:ascii="Times New Roman" w:eastAsia="Times New Roman" w:hAnsi="Times New Roman" w:cs="Times New Roman"/>
          <w:i/>
          <w:iCs/>
          <w:sz w:val="24"/>
          <w:szCs w:val="24"/>
          <w:lang w:eastAsia="uk-UA"/>
        </w:rPr>
        <w:t>{Абзац другий пункту 2 розділу ХІІІ із змінами, внесеними згідно із Законами </w:t>
      </w:r>
      <w:hyperlink r:id="rId565" w:anchor="n124" w:tgtFrame="_blank" w:history="1">
        <w:r w:rsidRPr="0063431B">
          <w:rPr>
            <w:rFonts w:ascii="Times New Roman" w:eastAsia="Times New Roman" w:hAnsi="Times New Roman" w:cs="Times New Roman"/>
            <w:i/>
            <w:iCs/>
            <w:color w:val="000099"/>
            <w:sz w:val="24"/>
            <w:szCs w:val="24"/>
            <w:u w:val="single"/>
            <w:lang w:eastAsia="uk-UA"/>
          </w:rPr>
          <w:t>№ 928-VIII від 25.12.2015</w:t>
        </w:r>
      </w:hyperlink>
      <w:r w:rsidRPr="0063431B">
        <w:rPr>
          <w:rFonts w:ascii="Times New Roman" w:eastAsia="Times New Roman" w:hAnsi="Times New Roman" w:cs="Times New Roman"/>
          <w:i/>
          <w:iCs/>
          <w:sz w:val="24"/>
          <w:szCs w:val="24"/>
          <w:lang w:eastAsia="uk-UA"/>
        </w:rPr>
        <w:t>, </w:t>
      </w:r>
      <w:hyperlink r:id="rId566" w:anchor="n41" w:tgtFrame="_blank" w:history="1">
        <w:r w:rsidRPr="0063431B">
          <w:rPr>
            <w:rFonts w:ascii="Times New Roman" w:eastAsia="Times New Roman" w:hAnsi="Times New Roman" w:cs="Times New Roman"/>
            <w:i/>
            <w:iCs/>
            <w:color w:val="000099"/>
            <w:sz w:val="24"/>
            <w:szCs w:val="24"/>
            <w:u w:val="single"/>
            <w:lang w:eastAsia="uk-UA"/>
          </w:rPr>
          <w:t>№ 1022-VIII від 15.03.2016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96" w:name="n1078"/>
      <w:bookmarkEnd w:id="1296"/>
      <w:r w:rsidRPr="0063431B">
        <w:rPr>
          <w:rFonts w:ascii="Times New Roman" w:eastAsia="Times New Roman" w:hAnsi="Times New Roman" w:cs="Times New Roman"/>
          <w:sz w:val="24"/>
          <w:szCs w:val="24"/>
          <w:lang w:eastAsia="uk-UA"/>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97" w:name="n1077"/>
      <w:bookmarkEnd w:id="1297"/>
      <w:r w:rsidRPr="0063431B">
        <w:rPr>
          <w:rFonts w:ascii="Times New Roman" w:eastAsia="Times New Roman" w:hAnsi="Times New Roman" w:cs="Times New Roman"/>
          <w:i/>
          <w:iCs/>
          <w:sz w:val="24"/>
          <w:szCs w:val="24"/>
          <w:lang w:eastAsia="uk-UA"/>
        </w:rPr>
        <w:t>{Пункт 2 розділу ХІІІ доповнено абзацом третім згідно із Законом </w:t>
      </w:r>
      <w:hyperlink r:id="rId567" w:anchor="n42" w:tgtFrame="_blank" w:history="1">
        <w:r w:rsidRPr="0063431B">
          <w:rPr>
            <w:rFonts w:ascii="Times New Roman" w:eastAsia="Times New Roman" w:hAnsi="Times New Roman" w:cs="Times New Roman"/>
            <w:i/>
            <w:iCs/>
            <w:color w:val="000099"/>
            <w:sz w:val="24"/>
            <w:szCs w:val="24"/>
            <w:u w:val="single"/>
            <w:lang w:eastAsia="uk-UA"/>
          </w:rPr>
          <w:t>№ 1022-VIII від 15.03.2016</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98" w:name="n1020"/>
      <w:bookmarkEnd w:id="1298"/>
      <w:r w:rsidRPr="0063431B">
        <w:rPr>
          <w:rFonts w:ascii="Times New Roman" w:eastAsia="Times New Roman" w:hAnsi="Times New Roman" w:cs="Times New Roman"/>
          <w:i/>
          <w:iCs/>
          <w:sz w:val="24"/>
          <w:szCs w:val="24"/>
          <w:lang w:eastAsia="uk-UA"/>
        </w:rPr>
        <w:t>{Пункт 2 розділу ХІІІ в редакції Закону</w:t>
      </w:r>
      <w:r w:rsidRPr="0063431B">
        <w:rPr>
          <w:rFonts w:ascii="Times New Roman" w:eastAsia="Times New Roman" w:hAnsi="Times New Roman" w:cs="Times New Roman"/>
          <w:sz w:val="24"/>
          <w:szCs w:val="24"/>
          <w:lang w:eastAsia="uk-UA"/>
        </w:rPr>
        <w:t> </w:t>
      </w:r>
      <w:hyperlink r:id="rId568" w:anchor="n430"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299" w:name="n1595"/>
      <w:bookmarkEnd w:id="1299"/>
      <w:r w:rsidRPr="0063431B">
        <w:rPr>
          <w:rFonts w:ascii="Times New Roman" w:eastAsia="Times New Roman" w:hAnsi="Times New Roman" w:cs="Times New Roman"/>
          <w:sz w:val="24"/>
          <w:szCs w:val="24"/>
          <w:lang w:eastAsia="uk-UA"/>
        </w:rPr>
        <w:t>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Встановити, що декларації особи, уповноваженої на виконання функцій держави або місцевого самоврядування, які відповідно до </w:t>
      </w:r>
      <w:hyperlink r:id="rId569" w:anchor="n439" w:history="1">
        <w:r w:rsidRPr="0063431B">
          <w:rPr>
            <w:rFonts w:ascii="Times New Roman" w:eastAsia="Times New Roman" w:hAnsi="Times New Roman" w:cs="Times New Roman"/>
            <w:color w:val="006600"/>
            <w:sz w:val="24"/>
            <w:szCs w:val="24"/>
            <w:u w:val="single"/>
            <w:lang w:eastAsia="uk-UA"/>
          </w:rPr>
          <w:t>статті 45</w:t>
        </w:r>
      </w:hyperlink>
      <w:r w:rsidRPr="0063431B">
        <w:rPr>
          <w:rFonts w:ascii="Times New Roman" w:eastAsia="Times New Roman" w:hAnsi="Times New Roman" w:cs="Times New Roman"/>
          <w:sz w:val="24"/>
          <w:szCs w:val="24"/>
          <w:lang w:eastAsia="uk-UA"/>
        </w:rPr>
        <w:t> цього Закону подаються за минулий рік до 1 квітня, у 2020 році суб’єкти декларування подають до 1 червня.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0" w:name="n1596"/>
      <w:bookmarkEnd w:id="1300"/>
      <w:r w:rsidRPr="0063431B">
        <w:rPr>
          <w:rFonts w:ascii="Times New Roman" w:eastAsia="Times New Roman" w:hAnsi="Times New Roman" w:cs="Times New Roman"/>
          <w:sz w:val="24"/>
          <w:szCs w:val="24"/>
          <w:lang w:eastAsia="uk-UA"/>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r:id="rId570" w:anchor="n441" w:history="1">
        <w:r w:rsidRPr="0063431B">
          <w:rPr>
            <w:rFonts w:ascii="Times New Roman" w:eastAsia="Times New Roman" w:hAnsi="Times New Roman" w:cs="Times New Roman"/>
            <w:color w:val="006600"/>
            <w:sz w:val="24"/>
            <w:szCs w:val="24"/>
            <w:u w:val="single"/>
            <w:lang w:eastAsia="uk-UA"/>
          </w:rPr>
          <w:t>абзацом першим</w:t>
        </w:r>
      </w:hyperlink>
      <w:r w:rsidRPr="0063431B">
        <w:rPr>
          <w:rFonts w:ascii="Times New Roman" w:eastAsia="Times New Roman" w:hAnsi="Times New Roman" w:cs="Times New Roman"/>
          <w:sz w:val="24"/>
          <w:szCs w:val="24"/>
          <w:lang w:eastAsia="uk-UA"/>
        </w:rPr>
        <w:t> частини другої статті 45 цього Закону, або повідомлення про суттєві зміни у майновому стані відповідно до </w:t>
      </w:r>
      <w:hyperlink r:id="rId571" w:anchor="n507" w:history="1">
        <w:r w:rsidRPr="0063431B">
          <w:rPr>
            <w:rFonts w:ascii="Times New Roman" w:eastAsia="Times New Roman" w:hAnsi="Times New Roman" w:cs="Times New Roman"/>
            <w:color w:val="006600"/>
            <w:sz w:val="24"/>
            <w:szCs w:val="24"/>
            <w:u w:val="single"/>
            <w:lang w:eastAsia="uk-UA"/>
          </w:rPr>
          <w:t>статті 52</w:t>
        </w:r>
      </w:hyperlink>
      <w:r w:rsidRPr="0063431B">
        <w:rPr>
          <w:rFonts w:ascii="Times New Roman" w:eastAsia="Times New Roman" w:hAnsi="Times New Roman" w:cs="Times New Roman"/>
          <w:sz w:val="24"/>
          <w:szCs w:val="24"/>
          <w:lang w:eastAsia="uk-UA"/>
        </w:rPr>
        <w:t xml:space="preserve"> цього Закону у зв’язку із встановленням на території їх проживання карантинно-обмежувальних заходів, </w:t>
      </w:r>
      <w:r w:rsidRPr="0063431B">
        <w:rPr>
          <w:rFonts w:ascii="Times New Roman" w:eastAsia="Times New Roman" w:hAnsi="Times New Roman" w:cs="Times New Roman"/>
          <w:sz w:val="24"/>
          <w:szCs w:val="24"/>
          <w:lang w:eastAsia="uk-UA"/>
        </w:rPr>
        <w:lastRenderedPageBreak/>
        <w:t>звільняються від відповідальності за несвоєчасне подання такої декларації чи повідомлення у зазначений період.</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1" w:name="n1594"/>
      <w:bookmarkEnd w:id="1301"/>
      <w:r w:rsidRPr="0063431B">
        <w:rPr>
          <w:rFonts w:ascii="Times New Roman" w:eastAsia="Times New Roman" w:hAnsi="Times New Roman" w:cs="Times New Roman"/>
          <w:i/>
          <w:iCs/>
          <w:sz w:val="24"/>
          <w:szCs w:val="24"/>
          <w:lang w:eastAsia="uk-UA"/>
        </w:rPr>
        <w:t>{Розділ ХІІІ доповнено пунктом 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i/>
          <w:iCs/>
          <w:sz w:val="24"/>
          <w:szCs w:val="24"/>
          <w:lang w:eastAsia="uk-UA"/>
        </w:rPr>
        <w:t> згідно із Законом </w:t>
      </w:r>
      <w:hyperlink r:id="rId572" w:anchor="n52" w:tgtFrame="_blank" w:history="1">
        <w:r w:rsidRPr="0063431B">
          <w:rPr>
            <w:rFonts w:ascii="Times New Roman" w:eastAsia="Times New Roman" w:hAnsi="Times New Roman" w:cs="Times New Roman"/>
            <w:i/>
            <w:iCs/>
            <w:color w:val="000099"/>
            <w:sz w:val="24"/>
            <w:szCs w:val="24"/>
            <w:u w:val="single"/>
            <w:lang w:eastAsia="uk-UA"/>
          </w:rPr>
          <w:t>№ 530-IX від 17.03.2020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2" w:name="n1608"/>
      <w:bookmarkEnd w:id="1302"/>
      <w:r w:rsidRPr="0063431B">
        <w:rPr>
          <w:rFonts w:ascii="Times New Roman" w:eastAsia="Times New Roman" w:hAnsi="Times New Roman" w:cs="Times New Roman"/>
          <w:sz w:val="24"/>
          <w:szCs w:val="24"/>
          <w:lang w:eastAsia="uk-UA"/>
        </w:rPr>
        <w:t>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sz w:val="24"/>
          <w:szCs w:val="24"/>
          <w:lang w:eastAsia="uk-UA"/>
        </w:rPr>
        <w:t>. Встановити, що заборона, передбачена статтею </w:t>
      </w:r>
      <w:hyperlink r:id="rId573" w:anchor="n526" w:history="1">
        <w:r w:rsidRPr="0063431B">
          <w:rPr>
            <w:rFonts w:ascii="Times New Roman" w:eastAsia="Times New Roman" w:hAnsi="Times New Roman" w:cs="Times New Roman"/>
            <w:color w:val="006600"/>
            <w:sz w:val="24"/>
            <w:szCs w:val="24"/>
            <w:u w:val="single"/>
            <w:lang w:eastAsia="uk-UA"/>
          </w:rPr>
          <w:t>54</w:t>
        </w:r>
      </w:hyperlink>
      <w:r w:rsidRPr="0063431B">
        <w:rPr>
          <w:rFonts w:ascii="Times New Roman" w:eastAsia="Times New Roman" w:hAnsi="Times New Roman" w:cs="Times New Roman"/>
          <w:sz w:val="24"/>
          <w:szCs w:val="24"/>
          <w:lang w:eastAsia="uk-UA"/>
        </w:rPr>
        <w:t>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hyperlink r:id="rId574" w:tgtFrame="_blank" w:history="1">
        <w:r w:rsidRPr="0063431B">
          <w:rPr>
            <w:rFonts w:ascii="Times New Roman" w:eastAsia="Times New Roman" w:hAnsi="Times New Roman" w:cs="Times New Roman"/>
            <w:color w:val="000099"/>
            <w:sz w:val="24"/>
            <w:szCs w:val="24"/>
            <w:u w:val="single"/>
            <w:lang w:eastAsia="uk-UA"/>
          </w:rPr>
          <w:t>Закону України</w:t>
        </w:r>
      </w:hyperlink>
      <w:r w:rsidRPr="0063431B">
        <w:rPr>
          <w:rFonts w:ascii="Times New Roman" w:eastAsia="Times New Roman" w:hAnsi="Times New Roman" w:cs="Times New Roman"/>
          <w:sz w:val="24"/>
          <w:szCs w:val="24"/>
          <w:lang w:eastAsia="uk-UA"/>
        </w:rPr>
        <w:t> "Про захист населення від інфекційних хвороб" у зв’язку із поширенням на території України коронавірусної хвороби (COVID-19).</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3" w:name="n1609"/>
      <w:bookmarkEnd w:id="1303"/>
      <w:r w:rsidRPr="0063431B">
        <w:rPr>
          <w:rFonts w:ascii="Times New Roman" w:eastAsia="Times New Roman" w:hAnsi="Times New Roman" w:cs="Times New Roman"/>
          <w:i/>
          <w:iCs/>
          <w:sz w:val="24"/>
          <w:szCs w:val="24"/>
          <w:lang w:eastAsia="uk-UA"/>
        </w:rPr>
        <w:t>{Розділ ХІІІ "Прикінцеві положення</w:t>
      </w:r>
      <w:r w:rsidRPr="0063431B">
        <w:rPr>
          <w:rFonts w:ascii="Times New Roman" w:eastAsia="Times New Roman" w:hAnsi="Times New Roman" w:cs="Times New Roman"/>
          <w:sz w:val="24"/>
          <w:szCs w:val="24"/>
          <w:lang w:eastAsia="uk-UA"/>
        </w:rPr>
        <w:t>"</w:t>
      </w:r>
      <w:r w:rsidRPr="0063431B">
        <w:rPr>
          <w:rFonts w:ascii="Times New Roman" w:eastAsia="Times New Roman" w:hAnsi="Times New Roman" w:cs="Times New Roman"/>
          <w:i/>
          <w:iCs/>
          <w:sz w:val="24"/>
          <w:szCs w:val="24"/>
          <w:lang w:eastAsia="uk-UA"/>
        </w:rPr>
        <w:t> доповнено пунктом 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2</w:t>
      </w:r>
      <w:r w:rsidRPr="0063431B">
        <w:rPr>
          <w:rFonts w:ascii="Times New Roman" w:eastAsia="Times New Roman" w:hAnsi="Times New Roman" w:cs="Times New Roman"/>
          <w:i/>
          <w:iCs/>
          <w:sz w:val="24"/>
          <w:szCs w:val="24"/>
          <w:lang w:eastAsia="uk-UA"/>
        </w:rPr>
        <w:t> згідно із Законом </w:t>
      </w:r>
      <w:hyperlink r:id="rId575" w:anchor="n368" w:tgtFrame="_blank" w:history="1">
        <w:r w:rsidRPr="0063431B">
          <w:rPr>
            <w:rFonts w:ascii="Times New Roman" w:eastAsia="Times New Roman" w:hAnsi="Times New Roman" w:cs="Times New Roman"/>
            <w:i/>
            <w:iCs/>
            <w:color w:val="000099"/>
            <w:sz w:val="24"/>
            <w:szCs w:val="24"/>
            <w:u w:val="single"/>
            <w:lang w:eastAsia="uk-UA"/>
          </w:rPr>
          <w:t>№ 540-IX від 30.03.2020</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4" w:name="n735"/>
      <w:bookmarkEnd w:id="1304"/>
      <w:r w:rsidRPr="0063431B">
        <w:rPr>
          <w:rFonts w:ascii="Times New Roman" w:eastAsia="Times New Roman" w:hAnsi="Times New Roman" w:cs="Times New Roman"/>
          <w:sz w:val="24"/>
          <w:szCs w:val="24"/>
          <w:lang w:eastAsia="uk-UA"/>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5" w:name="n736"/>
      <w:bookmarkEnd w:id="1305"/>
      <w:r w:rsidRPr="0063431B">
        <w:rPr>
          <w:rFonts w:ascii="Times New Roman" w:eastAsia="Times New Roman" w:hAnsi="Times New Roman" w:cs="Times New Roman"/>
          <w:sz w:val="24"/>
          <w:szCs w:val="24"/>
          <w:lang w:eastAsia="uk-UA"/>
        </w:rPr>
        <w:t>4. Визнати такими, що втратили чинність: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6" w:name="n737"/>
      <w:bookmarkEnd w:id="1306"/>
      <w:r w:rsidRPr="0063431B">
        <w:rPr>
          <w:rFonts w:ascii="Times New Roman" w:eastAsia="Times New Roman" w:hAnsi="Times New Roman" w:cs="Times New Roman"/>
          <w:sz w:val="24"/>
          <w:szCs w:val="24"/>
          <w:lang w:eastAsia="uk-UA"/>
        </w:rPr>
        <w:t>1)  </w:t>
      </w:r>
      <w:hyperlink r:id="rId576" w:tgtFrame="_blank" w:history="1">
        <w:r w:rsidRPr="0063431B">
          <w:rPr>
            <w:rFonts w:ascii="Times New Roman" w:eastAsia="Times New Roman" w:hAnsi="Times New Roman" w:cs="Times New Roman"/>
            <w:color w:val="000099"/>
            <w:sz w:val="24"/>
            <w:szCs w:val="24"/>
            <w:u w:val="single"/>
            <w:lang w:eastAsia="uk-UA"/>
          </w:rPr>
          <w:t>Закон України "Про засади запобігання і протидії корупції"</w:t>
        </w:r>
      </w:hyperlink>
      <w:r w:rsidRPr="0063431B">
        <w:rPr>
          <w:rFonts w:ascii="Times New Roman" w:eastAsia="Times New Roman" w:hAnsi="Times New Roman" w:cs="Times New Roman"/>
          <w:sz w:val="24"/>
          <w:szCs w:val="24"/>
          <w:lang w:eastAsia="uk-UA"/>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7" w:name="n1022"/>
      <w:bookmarkEnd w:id="1307"/>
      <w:r w:rsidRPr="0063431B">
        <w:rPr>
          <w:rFonts w:ascii="Times New Roman" w:eastAsia="Times New Roman" w:hAnsi="Times New Roman" w:cs="Times New Roman"/>
          <w:i/>
          <w:iCs/>
          <w:sz w:val="24"/>
          <w:szCs w:val="24"/>
          <w:lang w:eastAsia="uk-UA"/>
        </w:rPr>
        <w:t>{Підпункт 1 пункту 4 розділу ХІІІ в редакції Закону</w:t>
      </w:r>
      <w:r w:rsidRPr="0063431B">
        <w:rPr>
          <w:rFonts w:ascii="Times New Roman" w:eastAsia="Times New Roman" w:hAnsi="Times New Roman" w:cs="Times New Roman"/>
          <w:sz w:val="24"/>
          <w:szCs w:val="24"/>
          <w:lang w:eastAsia="uk-UA"/>
        </w:rPr>
        <w:t> </w:t>
      </w:r>
      <w:hyperlink r:id="rId577" w:anchor="n433"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8" w:name="n738"/>
      <w:bookmarkEnd w:id="1308"/>
      <w:r w:rsidRPr="0063431B">
        <w:rPr>
          <w:rFonts w:ascii="Times New Roman" w:eastAsia="Times New Roman" w:hAnsi="Times New Roman" w:cs="Times New Roman"/>
          <w:sz w:val="24"/>
          <w:szCs w:val="24"/>
          <w:lang w:eastAsia="uk-UA"/>
        </w:rPr>
        <w:t>2) </w:t>
      </w:r>
      <w:hyperlink r:id="rId578" w:tgtFrame="_blank" w:history="1">
        <w:r w:rsidRPr="0063431B">
          <w:rPr>
            <w:rFonts w:ascii="Times New Roman" w:eastAsia="Times New Roman" w:hAnsi="Times New Roman" w:cs="Times New Roman"/>
            <w:color w:val="000099"/>
            <w:sz w:val="24"/>
            <w:szCs w:val="24"/>
            <w:u w:val="single"/>
            <w:lang w:eastAsia="uk-UA"/>
          </w:rPr>
          <w:t>Закон України</w:t>
        </w:r>
      </w:hyperlink>
      <w:r w:rsidRPr="0063431B">
        <w:rPr>
          <w:rFonts w:ascii="Times New Roman" w:eastAsia="Times New Roman" w:hAnsi="Times New Roman" w:cs="Times New Roman"/>
          <w:sz w:val="24"/>
          <w:szCs w:val="24"/>
          <w:lang w:eastAsia="uk-UA"/>
        </w:rPr>
        <w:t> "Про правила етичної поведінки" (Відомості Верховної Ради України, 2013 р., № 14, ст. 94).</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09" w:name="n739"/>
      <w:bookmarkEnd w:id="1309"/>
      <w:r w:rsidRPr="0063431B">
        <w:rPr>
          <w:rFonts w:ascii="Times New Roman" w:eastAsia="Times New Roman" w:hAnsi="Times New Roman" w:cs="Times New Roman"/>
          <w:sz w:val="24"/>
          <w:szCs w:val="24"/>
          <w:lang w:eastAsia="uk-UA"/>
        </w:rPr>
        <w:t>5. Внести зміни до таких законодавчих актів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10" w:name="n740"/>
      <w:bookmarkEnd w:id="1310"/>
      <w:r w:rsidRPr="0063431B">
        <w:rPr>
          <w:rFonts w:ascii="Times New Roman" w:eastAsia="Times New Roman" w:hAnsi="Times New Roman" w:cs="Times New Roman"/>
          <w:sz w:val="24"/>
          <w:szCs w:val="24"/>
          <w:lang w:eastAsia="uk-UA"/>
        </w:rPr>
        <w:t>1) у </w:t>
      </w:r>
      <w:hyperlink r:id="rId579" w:tgtFrame="_blank" w:history="1">
        <w:r w:rsidRPr="0063431B">
          <w:rPr>
            <w:rFonts w:ascii="Times New Roman" w:eastAsia="Times New Roman" w:hAnsi="Times New Roman" w:cs="Times New Roman"/>
            <w:color w:val="000099"/>
            <w:sz w:val="24"/>
            <w:szCs w:val="24"/>
            <w:u w:val="single"/>
            <w:lang w:eastAsia="uk-UA"/>
          </w:rPr>
          <w:t>Кодексі законів про працю України</w:t>
        </w:r>
      </w:hyperlink>
      <w:r w:rsidRPr="0063431B">
        <w:rPr>
          <w:rFonts w:ascii="Times New Roman" w:eastAsia="Times New Roman" w:hAnsi="Times New Roman" w:cs="Times New Roman"/>
          <w:sz w:val="24"/>
          <w:szCs w:val="24"/>
          <w:lang w:eastAsia="uk-UA"/>
        </w:rPr>
        <w:t> (Відомості Верховної Ради УРСР, 1971 р., додаток до № 50, ст. 375):</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11" w:name="n741"/>
      <w:bookmarkEnd w:id="1311"/>
      <w:r w:rsidRPr="0063431B">
        <w:rPr>
          <w:rFonts w:ascii="Times New Roman" w:eastAsia="Times New Roman" w:hAnsi="Times New Roman" w:cs="Times New Roman"/>
          <w:sz w:val="24"/>
          <w:szCs w:val="24"/>
          <w:lang w:eastAsia="uk-UA"/>
        </w:rPr>
        <w:t>а) у </w:t>
      </w:r>
      <w:hyperlink r:id="rId580" w:anchor="n205" w:tgtFrame="_blank" w:history="1">
        <w:r w:rsidRPr="0063431B">
          <w:rPr>
            <w:rFonts w:ascii="Times New Roman" w:eastAsia="Times New Roman" w:hAnsi="Times New Roman" w:cs="Times New Roman"/>
            <w:color w:val="000099"/>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36:</w:t>
      </w:r>
    </w:p>
    <w:bookmarkStart w:id="1312" w:name="n742"/>
    <w:bookmarkEnd w:id="1312"/>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"https://zakon.rada.gov.ua/laws/show/322-08" \l "n1438"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пункт 7</w:t>
      </w:r>
      <w:r w:rsidRPr="0063431B">
        <w:rPr>
          <w:rFonts w:ascii="Times New Roman" w:eastAsia="Times New Roman" w:hAnsi="Times New Roman" w:cs="Times New Roman"/>
          <w:sz w:val="24"/>
          <w:szCs w:val="24"/>
          <w:lang w:eastAsia="uk-UA"/>
        </w:rPr>
        <w:fldChar w:fldCharType="end"/>
      </w:r>
      <w:hyperlink r:id="rId581" w:anchor="n1438" w:tgtFrame="_blank" w:history="1">
        <w:r w:rsidRPr="0063431B">
          <w:rPr>
            <w:rFonts w:ascii="Times New Roman" w:eastAsia="Times New Roman" w:hAnsi="Times New Roman" w:cs="Times New Roman"/>
            <w:b/>
            <w:bCs/>
            <w:color w:val="000099"/>
            <w:sz w:val="2"/>
            <w:szCs w:val="2"/>
            <w:u w:val="single"/>
            <w:vertAlign w:val="superscript"/>
            <w:lang w:eastAsia="uk-UA"/>
          </w:rPr>
          <w:t>-</w:t>
        </w:r>
        <w:r w:rsidRPr="0063431B">
          <w:rPr>
            <w:rFonts w:ascii="Times New Roman" w:eastAsia="Times New Roman" w:hAnsi="Times New Roman" w:cs="Times New Roman"/>
            <w:b/>
            <w:bCs/>
            <w:color w:val="000099"/>
            <w:sz w:val="16"/>
            <w:szCs w:val="16"/>
            <w:u w:val="single"/>
            <w:vertAlign w:val="superscript"/>
            <w:lang w:eastAsia="uk-UA"/>
          </w:rPr>
          <w:t>1</w:t>
        </w:r>
      </w:hyperlink>
      <w:r w:rsidRPr="0063431B">
        <w:rPr>
          <w:rFonts w:ascii="Times New Roman" w:eastAsia="Times New Roman" w:hAnsi="Times New Roman" w:cs="Times New Roman"/>
          <w:sz w:val="24"/>
          <w:szCs w:val="24"/>
          <w:lang w:eastAsia="uk-UA"/>
        </w:rPr>
        <w:t>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13" w:name="n743"/>
      <w:bookmarkEnd w:id="1313"/>
      <w:r w:rsidRPr="0063431B">
        <w:rPr>
          <w:rFonts w:ascii="Times New Roman" w:eastAsia="Times New Roman" w:hAnsi="Times New Roman" w:cs="Times New Roman"/>
          <w:sz w:val="24"/>
          <w:szCs w:val="24"/>
          <w:lang w:eastAsia="uk-UA"/>
        </w:rPr>
        <w:t>"7</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14" w:name="n744"/>
      <w:bookmarkEnd w:id="1314"/>
      <w:r w:rsidRPr="0063431B">
        <w:rPr>
          <w:rFonts w:ascii="Times New Roman" w:eastAsia="Times New Roman" w:hAnsi="Times New Roman" w:cs="Times New Roman"/>
          <w:sz w:val="24"/>
          <w:szCs w:val="24"/>
          <w:lang w:eastAsia="uk-UA"/>
        </w:rPr>
        <w:t>б) у </w:t>
      </w:r>
      <w:hyperlink r:id="rId582" w:anchor="n1440" w:tgtFrame="_blank" w:history="1">
        <w:r w:rsidRPr="0063431B">
          <w:rPr>
            <w:rFonts w:ascii="Times New Roman" w:eastAsia="Times New Roman" w:hAnsi="Times New Roman" w:cs="Times New Roman"/>
            <w:color w:val="000099"/>
            <w:sz w:val="24"/>
            <w:szCs w:val="24"/>
            <w:u w:val="single"/>
            <w:lang w:eastAsia="uk-UA"/>
          </w:rPr>
          <w:t>пункті 4</w:t>
        </w:r>
      </w:hyperlink>
      <w:r w:rsidRPr="0063431B">
        <w:rPr>
          <w:rFonts w:ascii="Times New Roman" w:eastAsia="Times New Roman" w:hAnsi="Times New Roman" w:cs="Times New Roman"/>
          <w:sz w:val="24"/>
          <w:szCs w:val="24"/>
          <w:lang w:eastAsia="uk-UA"/>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15" w:name="n745"/>
      <w:bookmarkEnd w:id="1315"/>
      <w:r w:rsidRPr="0063431B">
        <w:rPr>
          <w:rFonts w:ascii="Times New Roman" w:eastAsia="Times New Roman" w:hAnsi="Times New Roman" w:cs="Times New Roman"/>
          <w:sz w:val="24"/>
          <w:szCs w:val="24"/>
          <w:lang w:eastAsia="uk-UA"/>
        </w:rPr>
        <w:t>в) у </w:t>
      </w:r>
      <w:hyperlink r:id="rId583" w:anchor="n1255" w:tgtFrame="_blank" w:history="1">
        <w:r w:rsidRPr="0063431B">
          <w:rPr>
            <w:rFonts w:ascii="Times New Roman" w:eastAsia="Times New Roman" w:hAnsi="Times New Roman" w:cs="Times New Roman"/>
            <w:color w:val="000099"/>
            <w:sz w:val="24"/>
            <w:szCs w:val="24"/>
            <w:u w:val="single"/>
            <w:lang w:eastAsia="uk-UA"/>
          </w:rPr>
          <w:t>статті 235</w:t>
        </w:r>
      </w:hyperlink>
      <w:r w:rsidRPr="0063431B">
        <w:rPr>
          <w:rFonts w:ascii="Times New Roman" w:eastAsia="Times New Roman" w:hAnsi="Times New Roman" w:cs="Times New Roman"/>
          <w:sz w:val="24"/>
          <w:szCs w:val="24"/>
          <w:lang w:eastAsia="uk-UA"/>
        </w:rPr>
        <w:t>:</w:t>
      </w:r>
    </w:p>
    <w:bookmarkStart w:id="1316" w:name="n746"/>
    <w:bookmarkEnd w:id="1316"/>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"https://zakon.rada.gov.ua/laws/show/322-08" \l "n1256"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частину першу</w:t>
      </w:r>
      <w:r w:rsidRPr="0063431B">
        <w:rPr>
          <w:rFonts w:ascii="Times New Roman" w:eastAsia="Times New Roman" w:hAnsi="Times New Roman" w:cs="Times New Roman"/>
          <w:sz w:val="24"/>
          <w:szCs w:val="24"/>
          <w:lang w:eastAsia="uk-UA"/>
        </w:rPr>
        <w:fldChar w:fldCharType="end"/>
      </w:r>
      <w:r w:rsidRPr="0063431B">
        <w:rPr>
          <w:rFonts w:ascii="Times New Roman" w:eastAsia="Times New Roman" w:hAnsi="Times New Roman" w:cs="Times New Roman"/>
          <w:sz w:val="24"/>
          <w:szCs w:val="24"/>
          <w:lang w:eastAsia="uk-UA"/>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17" w:name="n747"/>
      <w:bookmarkEnd w:id="1317"/>
      <w:r w:rsidRPr="0063431B">
        <w:rPr>
          <w:rFonts w:ascii="Times New Roman" w:eastAsia="Times New Roman" w:hAnsi="Times New Roman" w:cs="Times New Roman"/>
          <w:sz w:val="24"/>
          <w:szCs w:val="24"/>
          <w:lang w:eastAsia="uk-UA"/>
        </w:rPr>
        <w:lastRenderedPageBreak/>
        <w:t>після </w:t>
      </w:r>
      <w:hyperlink r:id="rId584" w:anchor="n1258" w:tgtFrame="_blank" w:history="1">
        <w:r w:rsidRPr="0063431B">
          <w:rPr>
            <w:rFonts w:ascii="Times New Roman" w:eastAsia="Times New Roman" w:hAnsi="Times New Roman" w:cs="Times New Roman"/>
            <w:color w:val="000099"/>
            <w:sz w:val="24"/>
            <w:szCs w:val="24"/>
            <w:u w:val="single"/>
            <w:lang w:eastAsia="uk-UA"/>
          </w:rPr>
          <w:t>частини третьої</w:t>
        </w:r>
      </w:hyperlink>
      <w:r w:rsidRPr="0063431B">
        <w:rPr>
          <w:rFonts w:ascii="Times New Roman" w:eastAsia="Times New Roman" w:hAnsi="Times New Roman" w:cs="Times New Roman"/>
          <w:sz w:val="24"/>
          <w:szCs w:val="24"/>
          <w:lang w:eastAsia="uk-UA"/>
        </w:rPr>
        <w:t> доповнити новою частиною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18" w:name="n748"/>
      <w:bookmarkEnd w:id="1318"/>
      <w:r w:rsidRPr="0063431B">
        <w:rPr>
          <w:rFonts w:ascii="Times New Roman" w:eastAsia="Times New Roman" w:hAnsi="Times New Roman" w:cs="Times New Roman"/>
          <w:sz w:val="24"/>
          <w:szCs w:val="24"/>
          <w:lang w:eastAsia="uk-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19" w:name="n749"/>
      <w:bookmarkEnd w:id="1319"/>
      <w:r w:rsidRPr="0063431B">
        <w:rPr>
          <w:rFonts w:ascii="Times New Roman" w:eastAsia="Times New Roman" w:hAnsi="Times New Roman" w:cs="Times New Roman"/>
          <w:sz w:val="24"/>
          <w:szCs w:val="24"/>
          <w:lang w:eastAsia="uk-UA"/>
        </w:rPr>
        <w:t>У зв’язку з цим частини четверту і п’яту вважати відповідно частинами п’ятою і шостою;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0" w:name="n750"/>
      <w:bookmarkEnd w:id="1320"/>
      <w:r w:rsidRPr="0063431B">
        <w:rPr>
          <w:rFonts w:ascii="Times New Roman" w:eastAsia="Times New Roman" w:hAnsi="Times New Roman" w:cs="Times New Roman"/>
          <w:sz w:val="24"/>
          <w:szCs w:val="24"/>
          <w:lang w:eastAsia="uk-UA"/>
        </w:rPr>
        <w:t>2) у </w:t>
      </w:r>
      <w:hyperlink r:id="rId585" w:tgtFrame="_blank" w:history="1">
        <w:r w:rsidRPr="0063431B">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63431B">
        <w:rPr>
          <w:rFonts w:ascii="Times New Roman" w:eastAsia="Times New Roman" w:hAnsi="Times New Roman" w:cs="Times New Roman"/>
          <w:sz w:val="24"/>
          <w:szCs w:val="24"/>
          <w:lang w:eastAsia="uk-UA"/>
        </w:rPr>
        <w:t> (Відомості Верховної Ради УРСР, 1984 р., додаток до № 51, ст. 1122):</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1" w:name="n751"/>
      <w:bookmarkEnd w:id="1321"/>
      <w:r w:rsidRPr="0063431B">
        <w:rPr>
          <w:rFonts w:ascii="Times New Roman" w:eastAsia="Times New Roman" w:hAnsi="Times New Roman" w:cs="Times New Roman"/>
          <w:sz w:val="24"/>
          <w:szCs w:val="24"/>
          <w:lang w:eastAsia="uk-UA"/>
        </w:rPr>
        <w:t>а) </w:t>
      </w:r>
      <w:hyperlink r:id="rId586" w:anchor="n102" w:tgtFrame="_blank" w:history="1">
        <w:r w:rsidRPr="0063431B">
          <w:rPr>
            <w:rFonts w:ascii="Times New Roman" w:eastAsia="Times New Roman" w:hAnsi="Times New Roman" w:cs="Times New Roman"/>
            <w:color w:val="000099"/>
            <w:sz w:val="24"/>
            <w:szCs w:val="24"/>
            <w:u w:val="single"/>
            <w:lang w:eastAsia="uk-UA"/>
          </w:rPr>
          <w:t>частину першу</w:t>
        </w:r>
      </w:hyperlink>
      <w:r w:rsidRPr="0063431B">
        <w:rPr>
          <w:rFonts w:ascii="Times New Roman" w:eastAsia="Times New Roman" w:hAnsi="Times New Roman" w:cs="Times New Roman"/>
          <w:sz w:val="24"/>
          <w:szCs w:val="24"/>
          <w:lang w:eastAsia="uk-UA"/>
        </w:rPr>
        <w:t> статті 21 після слів "адміністративне правопорушення" доповнити словами "крім посадової особи";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2" w:name="n752"/>
      <w:bookmarkEnd w:id="1322"/>
      <w:r w:rsidRPr="0063431B">
        <w:rPr>
          <w:rFonts w:ascii="Times New Roman" w:eastAsia="Times New Roman" w:hAnsi="Times New Roman" w:cs="Times New Roman"/>
          <w:sz w:val="24"/>
          <w:szCs w:val="24"/>
          <w:lang w:eastAsia="uk-UA"/>
        </w:rPr>
        <w:t>б) </w:t>
      </w:r>
      <w:hyperlink r:id="rId587" w:anchor="n118" w:tgtFrame="_blank" w:history="1">
        <w:r w:rsidRPr="0063431B">
          <w:rPr>
            <w:rFonts w:ascii="Times New Roman" w:eastAsia="Times New Roman" w:hAnsi="Times New Roman" w:cs="Times New Roman"/>
            <w:color w:val="000099"/>
            <w:sz w:val="24"/>
            <w:szCs w:val="24"/>
            <w:u w:val="single"/>
            <w:lang w:eastAsia="uk-UA"/>
          </w:rPr>
          <w:t>пункт 5</w:t>
        </w:r>
      </w:hyperlink>
      <w:r w:rsidRPr="0063431B">
        <w:rPr>
          <w:rFonts w:ascii="Times New Roman" w:eastAsia="Times New Roman" w:hAnsi="Times New Roman" w:cs="Times New Roman"/>
          <w:sz w:val="24"/>
          <w:szCs w:val="24"/>
          <w:lang w:eastAsia="uk-UA"/>
        </w:rPr>
        <w:t> частини першої статті 24 доповнити абзацом другим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3" w:name="n753"/>
      <w:bookmarkEnd w:id="1323"/>
      <w:r w:rsidRPr="0063431B">
        <w:rPr>
          <w:rFonts w:ascii="Times New Roman" w:eastAsia="Times New Roman" w:hAnsi="Times New Roman" w:cs="Times New Roman"/>
          <w:sz w:val="24"/>
          <w:szCs w:val="24"/>
          <w:lang w:eastAsia="uk-UA"/>
        </w:rPr>
        <w:t>"позбавлення права обіймати певні посади або займатися певною діяльністю";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4" w:name="n754"/>
      <w:bookmarkEnd w:id="1324"/>
      <w:r w:rsidRPr="0063431B">
        <w:rPr>
          <w:rFonts w:ascii="Times New Roman" w:eastAsia="Times New Roman" w:hAnsi="Times New Roman" w:cs="Times New Roman"/>
          <w:sz w:val="24"/>
          <w:szCs w:val="24"/>
          <w:lang w:eastAsia="uk-UA"/>
        </w:rPr>
        <w:t>в) </w:t>
      </w:r>
      <w:hyperlink r:id="rId588" w:anchor="n133" w:tgtFrame="_blank" w:history="1">
        <w:r w:rsidRPr="0063431B">
          <w:rPr>
            <w:rFonts w:ascii="Times New Roman" w:eastAsia="Times New Roman" w:hAnsi="Times New Roman" w:cs="Times New Roman"/>
            <w:color w:val="000099"/>
            <w:sz w:val="24"/>
            <w:szCs w:val="24"/>
            <w:u w:val="single"/>
            <w:lang w:eastAsia="uk-UA"/>
          </w:rPr>
          <w:t>частину першу</w:t>
        </w:r>
      </w:hyperlink>
      <w:r w:rsidRPr="0063431B">
        <w:rPr>
          <w:rFonts w:ascii="Times New Roman" w:eastAsia="Times New Roman" w:hAnsi="Times New Roman" w:cs="Times New Roman"/>
          <w:sz w:val="24"/>
          <w:szCs w:val="24"/>
          <w:lang w:eastAsia="uk-UA"/>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5" w:name="n755"/>
      <w:bookmarkEnd w:id="1325"/>
      <w:r w:rsidRPr="0063431B">
        <w:rPr>
          <w:rFonts w:ascii="Times New Roman" w:eastAsia="Times New Roman" w:hAnsi="Times New Roman" w:cs="Times New Roman"/>
          <w:sz w:val="24"/>
          <w:szCs w:val="24"/>
          <w:lang w:eastAsia="uk-UA"/>
        </w:rPr>
        <w:t>г) у </w:t>
      </w:r>
      <w:hyperlink r:id="rId589" w:anchor="n150" w:tgtFrame="_blank" w:history="1">
        <w:r w:rsidRPr="0063431B">
          <w:rPr>
            <w:rFonts w:ascii="Times New Roman" w:eastAsia="Times New Roman" w:hAnsi="Times New Roman" w:cs="Times New Roman"/>
            <w:color w:val="000099"/>
            <w:sz w:val="24"/>
            <w:szCs w:val="24"/>
            <w:u w:val="single"/>
            <w:lang w:eastAsia="uk-UA"/>
          </w:rPr>
          <w:t>статті 30</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6" w:name="n756"/>
      <w:bookmarkEnd w:id="1326"/>
      <w:r w:rsidRPr="0063431B">
        <w:rPr>
          <w:rFonts w:ascii="Times New Roman" w:eastAsia="Times New Roman" w:hAnsi="Times New Roman" w:cs="Times New Roman"/>
          <w:sz w:val="24"/>
          <w:szCs w:val="24"/>
          <w:lang w:eastAsia="uk-UA"/>
        </w:rPr>
        <w:t>назву доповнити словами "позбавлення права обіймати певні посади або займатися певною діяльністю";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7" w:name="n757"/>
      <w:bookmarkEnd w:id="1327"/>
      <w:r w:rsidRPr="0063431B">
        <w:rPr>
          <w:rFonts w:ascii="Times New Roman" w:eastAsia="Times New Roman" w:hAnsi="Times New Roman" w:cs="Times New Roman"/>
          <w:sz w:val="24"/>
          <w:szCs w:val="24"/>
          <w:lang w:eastAsia="uk-UA"/>
        </w:rPr>
        <w:t>доповнити частинами п’ятою та шостою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8" w:name="n758"/>
      <w:bookmarkEnd w:id="1328"/>
      <w:r w:rsidRPr="0063431B">
        <w:rPr>
          <w:rFonts w:ascii="Times New Roman" w:eastAsia="Times New Roman" w:hAnsi="Times New Roman" w:cs="Times New Roman"/>
          <w:sz w:val="24"/>
          <w:szCs w:val="24"/>
          <w:lang w:eastAsia="uk-UA"/>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29" w:name="n759"/>
      <w:bookmarkEnd w:id="1329"/>
      <w:r w:rsidRPr="0063431B">
        <w:rPr>
          <w:rFonts w:ascii="Times New Roman" w:eastAsia="Times New Roman" w:hAnsi="Times New Roman" w:cs="Times New Roman"/>
          <w:sz w:val="24"/>
          <w:szCs w:val="24"/>
          <w:lang w:eastAsia="uk-UA"/>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30" w:name="n760"/>
      <w:bookmarkEnd w:id="1330"/>
      <w:r w:rsidRPr="0063431B">
        <w:rPr>
          <w:rFonts w:ascii="Times New Roman" w:eastAsia="Times New Roman" w:hAnsi="Times New Roman" w:cs="Times New Roman"/>
          <w:sz w:val="24"/>
          <w:szCs w:val="24"/>
          <w:lang w:eastAsia="uk-UA"/>
        </w:rPr>
        <w:t>ґ) назву глави 13-А викласти в такій редакції:</w:t>
      </w:r>
    </w:p>
    <w:p w:rsidR="0063431B" w:rsidRPr="0063431B" w:rsidRDefault="0063431B" w:rsidP="0063431B">
      <w:pPr>
        <w:spacing w:before="150" w:after="150" w:line="240" w:lineRule="auto"/>
        <w:ind w:left="450" w:right="450"/>
        <w:jc w:val="center"/>
        <w:rPr>
          <w:rFonts w:ascii="Times New Roman" w:eastAsia="Times New Roman" w:hAnsi="Times New Roman" w:cs="Times New Roman"/>
          <w:sz w:val="24"/>
          <w:szCs w:val="24"/>
          <w:lang w:eastAsia="uk-UA"/>
        </w:rPr>
      </w:pPr>
      <w:bookmarkStart w:id="1331" w:name="n761"/>
      <w:bookmarkEnd w:id="1331"/>
      <w:r w:rsidRPr="0063431B">
        <w:rPr>
          <w:rFonts w:ascii="Times New Roman" w:eastAsia="Times New Roman" w:hAnsi="Times New Roman" w:cs="Times New Roman"/>
          <w:sz w:val="24"/>
          <w:szCs w:val="24"/>
          <w:lang w:eastAsia="uk-UA"/>
        </w:rPr>
        <w:t>"</w:t>
      </w:r>
      <w:r w:rsidRPr="0063431B">
        <w:rPr>
          <w:rFonts w:ascii="Times New Roman" w:eastAsia="Times New Roman" w:hAnsi="Times New Roman" w:cs="Times New Roman"/>
          <w:b/>
          <w:bCs/>
          <w:sz w:val="28"/>
          <w:szCs w:val="28"/>
          <w:lang w:eastAsia="uk-UA"/>
        </w:rPr>
        <w:t>Глава 13-А</w:t>
      </w:r>
      <w:r w:rsidRPr="0063431B">
        <w:rPr>
          <w:rFonts w:ascii="Times New Roman" w:eastAsia="Times New Roman" w:hAnsi="Times New Roman" w:cs="Times New Roman"/>
          <w:sz w:val="24"/>
          <w:szCs w:val="24"/>
          <w:lang w:eastAsia="uk-UA"/>
        </w:rPr>
        <w:br/>
      </w:r>
      <w:r w:rsidRPr="0063431B">
        <w:rPr>
          <w:rFonts w:ascii="Times New Roman" w:eastAsia="Times New Roman" w:hAnsi="Times New Roman" w:cs="Times New Roman"/>
          <w:b/>
          <w:bCs/>
          <w:sz w:val="28"/>
          <w:szCs w:val="28"/>
          <w:lang w:eastAsia="uk-UA"/>
        </w:rPr>
        <w:t>АДМІНІСТРАТИВНІ ПРАВОПОРУШЕННЯ, ПОВ’ЯЗАНІ З КОРУПЦІЄЮ</w:t>
      </w:r>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32" w:name="n762"/>
      <w:bookmarkEnd w:id="1332"/>
      <w:r w:rsidRPr="0063431B">
        <w:rPr>
          <w:rFonts w:ascii="Times New Roman" w:eastAsia="Times New Roman" w:hAnsi="Times New Roman" w:cs="Times New Roman"/>
          <w:sz w:val="24"/>
          <w:szCs w:val="24"/>
          <w:lang w:eastAsia="uk-UA"/>
        </w:rPr>
        <w:t>д) </w:t>
      </w:r>
      <w:hyperlink r:id="rId590" w:anchor="n1827" w:tgtFrame="_blank" w:history="1">
        <w:r w:rsidRPr="0063431B">
          <w:rPr>
            <w:rFonts w:ascii="Times New Roman" w:eastAsia="Times New Roman" w:hAnsi="Times New Roman" w:cs="Times New Roman"/>
            <w:color w:val="000099"/>
            <w:sz w:val="24"/>
            <w:szCs w:val="24"/>
            <w:u w:val="single"/>
            <w:lang w:eastAsia="uk-UA"/>
          </w:rPr>
          <w:t>статті 172</w:t>
        </w:r>
      </w:hyperlink>
      <w:hyperlink r:id="rId591" w:anchor="n1827" w:tgtFrame="_blank" w:history="1">
        <w:r w:rsidRPr="0063431B">
          <w:rPr>
            <w:rFonts w:ascii="Times New Roman" w:eastAsia="Times New Roman" w:hAnsi="Times New Roman" w:cs="Times New Roman"/>
            <w:b/>
            <w:bCs/>
            <w:color w:val="000099"/>
            <w:sz w:val="2"/>
            <w:szCs w:val="2"/>
            <w:u w:val="single"/>
            <w:vertAlign w:val="superscript"/>
            <w:lang w:eastAsia="uk-UA"/>
          </w:rPr>
          <w:t>-</w:t>
        </w:r>
        <w:r w:rsidRPr="0063431B">
          <w:rPr>
            <w:rFonts w:ascii="Times New Roman" w:eastAsia="Times New Roman" w:hAnsi="Times New Roman" w:cs="Times New Roman"/>
            <w:b/>
            <w:bCs/>
            <w:color w:val="000099"/>
            <w:sz w:val="16"/>
            <w:szCs w:val="16"/>
            <w:u w:val="single"/>
            <w:vertAlign w:val="superscript"/>
            <w:lang w:eastAsia="uk-UA"/>
          </w:rPr>
          <w:t>4</w:t>
        </w:r>
      </w:hyperlink>
      <w:hyperlink r:id="rId592" w:anchor="n1827" w:tgtFrame="_blank" w:history="1">
        <w:r w:rsidRPr="0063431B">
          <w:rPr>
            <w:rFonts w:ascii="Times New Roman" w:eastAsia="Times New Roman" w:hAnsi="Times New Roman" w:cs="Times New Roman"/>
            <w:color w:val="000099"/>
            <w:sz w:val="24"/>
            <w:szCs w:val="24"/>
            <w:u w:val="single"/>
            <w:lang w:eastAsia="uk-UA"/>
          </w:rPr>
          <w:t>-172</w:t>
        </w:r>
      </w:hyperlink>
      <w:hyperlink r:id="rId593" w:anchor="n1827" w:tgtFrame="_blank" w:history="1">
        <w:r w:rsidRPr="0063431B">
          <w:rPr>
            <w:rFonts w:ascii="Times New Roman" w:eastAsia="Times New Roman" w:hAnsi="Times New Roman" w:cs="Times New Roman"/>
            <w:b/>
            <w:bCs/>
            <w:color w:val="000099"/>
            <w:sz w:val="2"/>
            <w:szCs w:val="2"/>
            <w:u w:val="single"/>
            <w:vertAlign w:val="superscript"/>
            <w:lang w:eastAsia="uk-UA"/>
          </w:rPr>
          <w:t>-</w:t>
        </w:r>
        <w:r w:rsidRPr="0063431B">
          <w:rPr>
            <w:rFonts w:ascii="Times New Roman" w:eastAsia="Times New Roman" w:hAnsi="Times New Roman" w:cs="Times New Roman"/>
            <w:b/>
            <w:bCs/>
            <w:color w:val="000099"/>
            <w:sz w:val="16"/>
            <w:szCs w:val="16"/>
            <w:u w:val="single"/>
            <w:vertAlign w:val="superscript"/>
            <w:lang w:eastAsia="uk-UA"/>
          </w:rPr>
          <w:t>8</w:t>
        </w:r>
      </w:hyperlink>
      <w:r w:rsidRPr="0063431B">
        <w:rPr>
          <w:rFonts w:ascii="Times New Roman" w:eastAsia="Times New Roman" w:hAnsi="Times New Roman" w:cs="Times New Roman"/>
          <w:sz w:val="24"/>
          <w:szCs w:val="24"/>
          <w:lang w:eastAsia="uk-UA"/>
        </w:rPr>
        <w:t>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33" w:name="n763"/>
      <w:bookmarkEnd w:id="1333"/>
      <w:r w:rsidRPr="0063431B">
        <w:rPr>
          <w:rFonts w:ascii="Times New Roman" w:eastAsia="Times New Roman" w:hAnsi="Times New Roman" w:cs="Times New Roman"/>
          <w:sz w:val="24"/>
          <w:szCs w:val="24"/>
          <w:lang w:eastAsia="uk-UA"/>
        </w:rPr>
        <w:t>"</w:t>
      </w:r>
      <w:r w:rsidRPr="0063431B">
        <w:rPr>
          <w:rFonts w:ascii="Times New Roman" w:eastAsia="Times New Roman" w:hAnsi="Times New Roman" w:cs="Times New Roman"/>
          <w:b/>
          <w:bCs/>
          <w:sz w:val="24"/>
          <w:szCs w:val="24"/>
          <w:lang w:eastAsia="uk-UA"/>
        </w:rPr>
        <w:t>Стаття 172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w:t>
      </w:r>
      <w:r w:rsidRPr="0063431B">
        <w:rPr>
          <w:rFonts w:ascii="Times New Roman" w:eastAsia="Times New Roman" w:hAnsi="Times New Roman" w:cs="Times New Roman"/>
          <w:sz w:val="24"/>
          <w:szCs w:val="24"/>
          <w:lang w:eastAsia="uk-UA"/>
        </w:rPr>
        <w:t>. Порушення обмежень щодо сумісництва та суміщення з іншими видами діяльності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34" w:name="n764"/>
      <w:bookmarkEnd w:id="1334"/>
      <w:r w:rsidRPr="0063431B">
        <w:rPr>
          <w:rFonts w:ascii="Times New Roman" w:eastAsia="Times New Roman" w:hAnsi="Times New Roman" w:cs="Times New Roman"/>
          <w:sz w:val="24"/>
          <w:szCs w:val="24"/>
          <w:lang w:eastAsia="uk-UA"/>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35" w:name="n765"/>
      <w:bookmarkEnd w:id="1335"/>
      <w:r w:rsidRPr="0063431B">
        <w:rPr>
          <w:rFonts w:ascii="Times New Roman" w:eastAsia="Times New Roman" w:hAnsi="Times New Roman" w:cs="Times New Roman"/>
          <w:sz w:val="24"/>
          <w:szCs w:val="24"/>
          <w:lang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36" w:name="n766"/>
      <w:bookmarkEnd w:id="1336"/>
      <w:r w:rsidRPr="0063431B">
        <w:rPr>
          <w:rFonts w:ascii="Times New Roman" w:eastAsia="Times New Roman" w:hAnsi="Times New Roman" w:cs="Times New Roman"/>
          <w:sz w:val="24"/>
          <w:szCs w:val="24"/>
          <w:lang w:eastAsia="uk-UA"/>
        </w:rPr>
        <w:lastRenderedPageBreak/>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37" w:name="n767"/>
      <w:bookmarkEnd w:id="1337"/>
      <w:r w:rsidRPr="0063431B">
        <w:rPr>
          <w:rFonts w:ascii="Times New Roman" w:eastAsia="Times New Roman" w:hAnsi="Times New Roman" w:cs="Times New Roman"/>
          <w:sz w:val="24"/>
          <w:szCs w:val="24"/>
          <w:lang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38" w:name="n768"/>
      <w:bookmarkEnd w:id="1338"/>
      <w:r w:rsidRPr="0063431B">
        <w:rPr>
          <w:rFonts w:ascii="Times New Roman" w:eastAsia="Times New Roman" w:hAnsi="Times New Roman" w:cs="Times New Roman"/>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39" w:name="n769"/>
      <w:bookmarkEnd w:id="1339"/>
      <w:r w:rsidRPr="0063431B">
        <w:rPr>
          <w:rFonts w:ascii="Times New Roman" w:eastAsia="Times New Roman" w:hAnsi="Times New Roman" w:cs="Times New Roman"/>
          <w:sz w:val="24"/>
          <w:szCs w:val="24"/>
          <w:lang w:eastAsia="uk-UA"/>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0" w:name="n770"/>
      <w:bookmarkEnd w:id="1340"/>
      <w:r w:rsidRPr="0063431B">
        <w:rPr>
          <w:rFonts w:ascii="Times New Roman" w:eastAsia="Times New Roman" w:hAnsi="Times New Roman" w:cs="Times New Roman"/>
          <w:sz w:val="24"/>
          <w:szCs w:val="24"/>
          <w:lang w:eastAsia="uk-UA"/>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1" w:name="n771"/>
      <w:bookmarkEnd w:id="1341"/>
      <w:r w:rsidRPr="0063431B">
        <w:rPr>
          <w:rFonts w:ascii="Times New Roman" w:eastAsia="Times New Roman" w:hAnsi="Times New Roman" w:cs="Times New Roman"/>
          <w:b/>
          <w:bCs/>
          <w:sz w:val="24"/>
          <w:szCs w:val="24"/>
          <w:lang w:eastAsia="uk-UA"/>
        </w:rPr>
        <w:t>Стаття 172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5</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Порушення встановлених законом обмежень щодо одержання подарунків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2" w:name="n772"/>
      <w:bookmarkEnd w:id="1342"/>
      <w:r w:rsidRPr="0063431B">
        <w:rPr>
          <w:rFonts w:ascii="Times New Roman" w:eastAsia="Times New Roman" w:hAnsi="Times New Roman" w:cs="Times New Roman"/>
          <w:sz w:val="24"/>
          <w:szCs w:val="24"/>
          <w:lang w:eastAsia="uk-UA"/>
        </w:rPr>
        <w:t>Порушення встановлених законом обмежень щодо одержання подарунків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3" w:name="n773"/>
      <w:bookmarkEnd w:id="1343"/>
      <w:r w:rsidRPr="0063431B">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 з конфіскацією такого подарунка.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4" w:name="n774"/>
      <w:bookmarkEnd w:id="1344"/>
      <w:r w:rsidRPr="0063431B">
        <w:rPr>
          <w:rFonts w:ascii="Times New Roman" w:eastAsia="Times New Roman" w:hAnsi="Times New Roman" w:cs="Times New Roman"/>
          <w:sz w:val="24"/>
          <w:szCs w:val="24"/>
          <w:lang w:eastAsia="uk-UA"/>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5" w:name="n775"/>
      <w:bookmarkEnd w:id="1345"/>
      <w:r w:rsidRPr="0063431B">
        <w:rPr>
          <w:rFonts w:ascii="Times New Roman" w:eastAsia="Times New Roman" w:hAnsi="Times New Roman" w:cs="Times New Roman"/>
          <w:sz w:val="24"/>
          <w:szCs w:val="24"/>
          <w:lang w:eastAsia="uk-UA"/>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6" w:name="n776"/>
      <w:bookmarkEnd w:id="1346"/>
      <w:r w:rsidRPr="0063431B">
        <w:rPr>
          <w:rFonts w:ascii="Times New Roman" w:eastAsia="Times New Roman" w:hAnsi="Times New Roman" w:cs="Times New Roman"/>
          <w:sz w:val="24"/>
          <w:szCs w:val="24"/>
          <w:lang w:eastAsia="uk-UA"/>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7" w:name="n777"/>
      <w:bookmarkEnd w:id="1347"/>
      <w:r w:rsidRPr="0063431B">
        <w:rPr>
          <w:rFonts w:ascii="Times New Roman" w:eastAsia="Times New Roman" w:hAnsi="Times New Roman" w:cs="Times New Roman"/>
          <w:b/>
          <w:bCs/>
          <w:sz w:val="24"/>
          <w:szCs w:val="24"/>
          <w:lang w:eastAsia="uk-UA"/>
        </w:rPr>
        <w:t>Стаття 172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6</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Порушення вимог фінансового контролю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8" w:name="n778"/>
      <w:bookmarkEnd w:id="1348"/>
      <w:r w:rsidRPr="0063431B">
        <w:rPr>
          <w:rFonts w:ascii="Times New Roman" w:eastAsia="Times New Roman" w:hAnsi="Times New Roman" w:cs="Times New Roman"/>
          <w:sz w:val="24"/>
          <w:szCs w:val="24"/>
          <w:lang w:eastAsia="uk-UA"/>
        </w:rPr>
        <w:t>Несвоєчасне подання декларації особи, уповноваженої на виконання функцій держави або місцевого самоврядування,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49" w:name="n779"/>
      <w:bookmarkEnd w:id="1349"/>
      <w:r w:rsidRPr="0063431B">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0" w:name="n780"/>
      <w:bookmarkEnd w:id="1350"/>
      <w:r w:rsidRPr="0063431B">
        <w:rPr>
          <w:rFonts w:ascii="Times New Roman" w:eastAsia="Times New Roman" w:hAnsi="Times New Roman" w:cs="Times New Roman"/>
          <w:sz w:val="24"/>
          <w:szCs w:val="24"/>
          <w:lang w:eastAsia="uk-UA"/>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1" w:name="n781"/>
      <w:bookmarkEnd w:id="1351"/>
      <w:r w:rsidRPr="0063431B">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2" w:name="n782"/>
      <w:bookmarkEnd w:id="1352"/>
      <w:r w:rsidRPr="0063431B">
        <w:rPr>
          <w:rFonts w:ascii="Times New Roman" w:eastAsia="Times New Roman" w:hAnsi="Times New Roman" w:cs="Times New Roman"/>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3" w:name="n783"/>
      <w:bookmarkEnd w:id="1353"/>
      <w:r w:rsidRPr="0063431B">
        <w:rPr>
          <w:rFonts w:ascii="Times New Roman" w:eastAsia="Times New Roman" w:hAnsi="Times New Roman" w:cs="Times New Roman"/>
          <w:sz w:val="24"/>
          <w:szCs w:val="24"/>
          <w:lang w:eastAsia="uk-UA"/>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4" w:name="n784"/>
      <w:bookmarkEnd w:id="1354"/>
      <w:r w:rsidRPr="0063431B">
        <w:rPr>
          <w:rFonts w:ascii="Times New Roman" w:eastAsia="Times New Roman" w:hAnsi="Times New Roman" w:cs="Times New Roman"/>
          <w:sz w:val="24"/>
          <w:szCs w:val="24"/>
          <w:lang w:eastAsia="uk-UA"/>
        </w:rPr>
        <w:lastRenderedPageBreak/>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5" w:name="n785"/>
      <w:bookmarkEnd w:id="1355"/>
      <w:r w:rsidRPr="0063431B">
        <w:rPr>
          <w:rFonts w:ascii="Times New Roman" w:eastAsia="Times New Roman" w:hAnsi="Times New Roman" w:cs="Times New Roman"/>
          <w:b/>
          <w:bCs/>
          <w:sz w:val="24"/>
          <w:szCs w:val="24"/>
          <w:lang w:eastAsia="uk-UA"/>
        </w:rPr>
        <w:t>Стаття 172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7</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Порушення вимог щодо запобігання та врегулювання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6" w:name="n786"/>
      <w:bookmarkEnd w:id="1356"/>
      <w:r w:rsidRPr="0063431B">
        <w:rPr>
          <w:rFonts w:ascii="Times New Roman" w:eastAsia="Times New Roman" w:hAnsi="Times New Roman" w:cs="Times New Roman"/>
          <w:sz w:val="24"/>
          <w:szCs w:val="24"/>
          <w:lang w:eastAsia="uk-UA"/>
        </w:rPr>
        <w:t>Неповідомлення особою у встановлених законом випадках та порядку про наявність у неї реального конфлікту інтересів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7" w:name="n787"/>
      <w:bookmarkEnd w:id="1357"/>
      <w:r w:rsidRPr="0063431B">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8" w:name="n788"/>
      <w:bookmarkEnd w:id="1358"/>
      <w:r w:rsidRPr="0063431B">
        <w:rPr>
          <w:rFonts w:ascii="Times New Roman" w:eastAsia="Times New Roman" w:hAnsi="Times New Roman" w:cs="Times New Roman"/>
          <w:sz w:val="24"/>
          <w:szCs w:val="24"/>
          <w:lang w:eastAsia="uk-UA"/>
        </w:rPr>
        <w:t>Вчинення дій чи прийняття рішень в умовах реального конфлікту інтересів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59" w:name="n789"/>
      <w:bookmarkEnd w:id="1359"/>
      <w:r w:rsidRPr="0063431B">
        <w:rPr>
          <w:rFonts w:ascii="Times New Roman" w:eastAsia="Times New Roman" w:hAnsi="Times New Roman" w:cs="Times New Roman"/>
          <w:sz w:val="24"/>
          <w:szCs w:val="24"/>
          <w:lang w:eastAsia="uk-UA"/>
        </w:rPr>
        <w:t>тягнуть за собою накладення штрафу від двохсот до чотирьохсот неоподатковуваних мінімумів доходів громадян.</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0" w:name="n790"/>
      <w:bookmarkEnd w:id="1360"/>
      <w:r w:rsidRPr="0063431B">
        <w:rPr>
          <w:rFonts w:ascii="Times New Roman" w:eastAsia="Times New Roman" w:hAnsi="Times New Roman" w:cs="Times New Roman"/>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1" w:name="n791"/>
      <w:bookmarkEnd w:id="1361"/>
      <w:r w:rsidRPr="0063431B">
        <w:rPr>
          <w:rFonts w:ascii="Times New Roman" w:eastAsia="Times New Roman" w:hAnsi="Times New Roman" w:cs="Times New Roman"/>
          <w:sz w:val="24"/>
          <w:szCs w:val="24"/>
          <w:lang w:eastAsia="uk-UA"/>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2" w:name="n792"/>
      <w:bookmarkEnd w:id="1362"/>
      <w:r w:rsidRPr="0063431B">
        <w:rPr>
          <w:rFonts w:ascii="Times New Roman" w:eastAsia="Times New Roman" w:hAnsi="Times New Roman" w:cs="Times New Roman"/>
          <w:sz w:val="24"/>
          <w:szCs w:val="24"/>
          <w:lang w:eastAsia="uk-UA"/>
        </w:rPr>
        <w:t>Примітка.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3" w:name="n793"/>
      <w:bookmarkEnd w:id="1363"/>
      <w:r w:rsidRPr="0063431B">
        <w:rPr>
          <w:rFonts w:ascii="Times New Roman" w:eastAsia="Times New Roman" w:hAnsi="Times New Roman" w:cs="Times New Roman"/>
          <w:sz w:val="24"/>
          <w:szCs w:val="24"/>
          <w:lang w:eastAsia="uk-UA"/>
        </w:rPr>
        <w:t>1. Суб’єктом правопорушень у цій статті є особи, зазначені у пунктах 1, 2 частини першої статті 3 Закону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4" w:name="n794"/>
      <w:bookmarkEnd w:id="1364"/>
      <w:r w:rsidRPr="0063431B">
        <w:rPr>
          <w:rFonts w:ascii="Times New Roman" w:eastAsia="Times New Roman" w:hAnsi="Times New Roman" w:cs="Times New Roman"/>
          <w:sz w:val="24"/>
          <w:szCs w:val="24"/>
          <w:lang w:eastAsia="uk-UA"/>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5" w:name="n795"/>
      <w:bookmarkEnd w:id="1365"/>
      <w:r w:rsidRPr="0063431B">
        <w:rPr>
          <w:rFonts w:ascii="Times New Roman" w:eastAsia="Times New Roman" w:hAnsi="Times New Roman" w:cs="Times New Roman"/>
          <w:b/>
          <w:bCs/>
          <w:sz w:val="24"/>
          <w:szCs w:val="24"/>
          <w:lang w:eastAsia="uk-UA"/>
        </w:rPr>
        <w:t>Стаття 172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8</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Незаконне використання інформації, що стала відома особі у зв’язку з виконанням службових повноважень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6" w:name="n796"/>
      <w:bookmarkEnd w:id="1366"/>
      <w:r w:rsidRPr="0063431B">
        <w:rPr>
          <w:rFonts w:ascii="Times New Roman" w:eastAsia="Times New Roman" w:hAnsi="Times New Roman" w:cs="Times New Roman"/>
          <w:sz w:val="24"/>
          <w:szCs w:val="24"/>
          <w:lang w:eastAsia="uk-UA"/>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7" w:name="n797"/>
      <w:bookmarkEnd w:id="1367"/>
      <w:r w:rsidRPr="0063431B">
        <w:rPr>
          <w:rFonts w:ascii="Times New Roman" w:eastAsia="Times New Roman" w:hAnsi="Times New Roman" w:cs="Times New Roman"/>
          <w:sz w:val="24"/>
          <w:szCs w:val="24"/>
          <w:lang w:eastAsia="uk-UA"/>
        </w:rPr>
        <w:t>тягне за собою накладення штрафу від ста до ста п’ятдесяти неоподатковуваних мінімумів доходів громадян.</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8" w:name="n798"/>
      <w:bookmarkEnd w:id="1368"/>
      <w:r w:rsidRPr="0063431B">
        <w:rPr>
          <w:rFonts w:ascii="Times New Roman" w:eastAsia="Times New Roman" w:hAnsi="Times New Roman" w:cs="Times New Roman"/>
          <w:sz w:val="24"/>
          <w:szCs w:val="24"/>
          <w:lang w:eastAsia="uk-UA"/>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69" w:name="n799"/>
      <w:bookmarkEnd w:id="1369"/>
      <w:r w:rsidRPr="0063431B">
        <w:rPr>
          <w:rFonts w:ascii="Times New Roman" w:eastAsia="Times New Roman" w:hAnsi="Times New Roman" w:cs="Times New Roman"/>
          <w:sz w:val="24"/>
          <w:szCs w:val="24"/>
          <w:lang w:eastAsia="uk-UA"/>
        </w:rPr>
        <w:t>е) у </w:t>
      </w:r>
      <w:hyperlink r:id="rId594" w:anchor="n1854" w:tgtFrame="_blank" w:history="1">
        <w:r w:rsidRPr="0063431B">
          <w:rPr>
            <w:rFonts w:ascii="Times New Roman" w:eastAsia="Times New Roman" w:hAnsi="Times New Roman" w:cs="Times New Roman"/>
            <w:color w:val="000099"/>
            <w:sz w:val="24"/>
            <w:szCs w:val="24"/>
            <w:u w:val="single"/>
            <w:lang w:eastAsia="uk-UA"/>
          </w:rPr>
          <w:t>статті 172</w:t>
        </w:r>
      </w:hyperlink>
      <w:hyperlink r:id="rId595" w:anchor="n1854" w:tgtFrame="_blank" w:history="1">
        <w:r w:rsidRPr="0063431B">
          <w:rPr>
            <w:rFonts w:ascii="Times New Roman" w:eastAsia="Times New Roman" w:hAnsi="Times New Roman" w:cs="Times New Roman"/>
            <w:b/>
            <w:bCs/>
            <w:color w:val="000099"/>
            <w:sz w:val="2"/>
            <w:szCs w:val="2"/>
            <w:u w:val="single"/>
            <w:vertAlign w:val="superscript"/>
            <w:lang w:eastAsia="uk-UA"/>
          </w:rPr>
          <w:t>-</w:t>
        </w:r>
        <w:r w:rsidRPr="0063431B">
          <w:rPr>
            <w:rFonts w:ascii="Times New Roman" w:eastAsia="Times New Roman" w:hAnsi="Times New Roman" w:cs="Times New Roman"/>
            <w:b/>
            <w:bCs/>
            <w:color w:val="000099"/>
            <w:sz w:val="16"/>
            <w:szCs w:val="16"/>
            <w:u w:val="single"/>
            <w:vertAlign w:val="superscript"/>
            <w:lang w:eastAsia="uk-UA"/>
          </w:rPr>
          <w:t>9</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0" w:name="n800"/>
      <w:bookmarkEnd w:id="1370"/>
      <w:r w:rsidRPr="0063431B">
        <w:rPr>
          <w:rFonts w:ascii="Times New Roman" w:eastAsia="Times New Roman" w:hAnsi="Times New Roman" w:cs="Times New Roman"/>
          <w:sz w:val="24"/>
          <w:szCs w:val="24"/>
          <w:lang w:eastAsia="uk-UA"/>
        </w:rPr>
        <w:t>в абзаці другому слова "від п’ятдесяти до ста двадцяти п’яти" замінити словами "від ста двадцяти п’яти до двохсот п’ятдесяти";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1" w:name="n801"/>
      <w:bookmarkEnd w:id="1371"/>
      <w:r w:rsidRPr="0063431B">
        <w:rPr>
          <w:rFonts w:ascii="Times New Roman" w:eastAsia="Times New Roman" w:hAnsi="Times New Roman" w:cs="Times New Roman"/>
          <w:sz w:val="24"/>
          <w:szCs w:val="24"/>
          <w:lang w:eastAsia="uk-UA"/>
        </w:rPr>
        <w:t>доповнити частиною другою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2" w:name="n802"/>
      <w:bookmarkEnd w:id="1372"/>
      <w:r w:rsidRPr="0063431B">
        <w:rPr>
          <w:rFonts w:ascii="Times New Roman" w:eastAsia="Times New Roman" w:hAnsi="Times New Roman" w:cs="Times New Roman"/>
          <w:sz w:val="24"/>
          <w:szCs w:val="24"/>
          <w:lang w:eastAsia="uk-UA"/>
        </w:rPr>
        <w:t>"Та сама дія, вчинена повторно протягом року після застосування заходів адміністративного стягнення,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3" w:name="n803"/>
      <w:bookmarkEnd w:id="1373"/>
      <w:r w:rsidRPr="0063431B">
        <w:rPr>
          <w:rFonts w:ascii="Times New Roman" w:eastAsia="Times New Roman" w:hAnsi="Times New Roman" w:cs="Times New Roman"/>
          <w:sz w:val="24"/>
          <w:szCs w:val="24"/>
          <w:lang w:eastAsia="uk-UA"/>
        </w:rPr>
        <w:t>тягне за собою накладення штрафу від двохсот п’ятдесяти до чотирьохсот неоподатковуваних мінімумів доходів громадян";</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4" w:name="n804"/>
      <w:bookmarkEnd w:id="1374"/>
      <w:r w:rsidRPr="0063431B">
        <w:rPr>
          <w:rFonts w:ascii="Times New Roman" w:eastAsia="Times New Roman" w:hAnsi="Times New Roman" w:cs="Times New Roman"/>
          <w:sz w:val="24"/>
          <w:szCs w:val="24"/>
          <w:lang w:eastAsia="uk-UA"/>
        </w:rPr>
        <w:t>є) доповнити статтею 188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46</w:t>
      </w:r>
      <w:r w:rsidRPr="0063431B">
        <w:rPr>
          <w:rFonts w:ascii="Times New Roman" w:eastAsia="Times New Roman" w:hAnsi="Times New Roman" w:cs="Times New Roman"/>
          <w:sz w:val="24"/>
          <w:szCs w:val="24"/>
          <w:lang w:eastAsia="uk-UA"/>
        </w:rPr>
        <w:t>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5" w:name="n805"/>
      <w:bookmarkEnd w:id="1375"/>
      <w:r w:rsidRPr="0063431B">
        <w:rPr>
          <w:rFonts w:ascii="Times New Roman" w:eastAsia="Times New Roman" w:hAnsi="Times New Roman" w:cs="Times New Roman"/>
          <w:sz w:val="24"/>
          <w:szCs w:val="24"/>
          <w:lang w:eastAsia="uk-UA"/>
        </w:rPr>
        <w:t>"</w:t>
      </w:r>
      <w:r w:rsidRPr="0063431B">
        <w:rPr>
          <w:rFonts w:ascii="Times New Roman" w:eastAsia="Times New Roman" w:hAnsi="Times New Roman" w:cs="Times New Roman"/>
          <w:b/>
          <w:bCs/>
          <w:sz w:val="24"/>
          <w:szCs w:val="24"/>
          <w:lang w:eastAsia="uk-UA"/>
        </w:rPr>
        <w:t>Стаття 188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46</w:t>
      </w:r>
      <w:r w:rsidRPr="0063431B">
        <w:rPr>
          <w:rFonts w:ascii="Times New Roman" w:eastAsia="Times New Roman" w:hAnsi="Times New Roman" w:cs="Times New Roman"/>
          <w:sz w:val="24"/>
          <w:szCs w:val="24"/>
          <w:lang w:eastAsia="uk-UA"/>
        </w:rPr>
        <w:t>. Невиконання законних вимог (приписів) Національного агентства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6" w:name="n806"/>
      <w:bookmarkEnd w:id="1376"/>
      <w:r w:rsidRPr="0063431B">
        <w:rPr>
          <w:rFonts w:ascii="Times New Roman" w:eastAsia="Times New Roman" w:hAnsi="Times New Roman" w:cs="Times New Roman"/>
          <w:sz w:val="24"/>
          <w:szCs w:val="24"/>
          <w:lang w:eastAsia="uk-UA"/>
        </w:rPr>
        <w:lastRenderedPageBreak/>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7" w:name="n807"/>
      <w:bookmarkEnd w:id="1377"/>
      <w:r w:rsidRPr="0063431B">
        <w:rPr>
          <w:rFonts w:ascii="Times New Roman" w:eastAsia="Times New Roman" w:hAnsi="Times New Roman" w:cs="Times New Roman"/>
          <w:sz w:val="24"/>
          <w:szCs w:val="24"/>
          <w:lang w:eastAsia="uk-UA"/>
        </w:rPr>
        <w:t>тягнуть за собою накладення штрафу від ста до двохсот п’ятдесяти неоподатковуваних мінімумів доходів громадян.</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8" w:name="n808"/>
      <w:bookmarkEnd w:id="1378"/>
      <w:r w:rsidRPr="0063431B">
        <w:rPr>
          <w:rFonts w:ascii="Times New Roman" w:eastAsia="Times New Roman" w:hAnsi="Times New Roman" w:cs="Times New Roman"/>
          <w:sz w:val="24"/>
          <w:szCs w:val="24"/>
          <w:lang w:eastAsia="uk-UA"/>
        </w:rPr>
        <w:t>Ті самі дії, вчинені особою, яку протягом року було піддано адміністративному стягненню за таке ж порушення,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79" w:name="n809"/>
      <w:bookmarkEnd w:id="1379"/>
      <w:r w:rsidRPr="0063431B">
        <w:rPr>
          <w:rFonts w:ascii="Times New Roman" w:eastAsia="Times New Roman" w:hAnsi="Times New Roman" w:cs="Times New Roman"/>
          <w:sz w:val="24"/>
          <w:szCs w:val="24"/>
          <w:lang w:eastAsia="uk-UA"/>
        </w:rPr>
        <w:t>тягнуть за собою накладення штрафу від двохсот до трьохсот неоподатковуваних мінімумів доходів громадян";</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0" w:name="n810"/>
      <w:bookmarkEnd w:id="1380"/>
      <w:r w:rsidRPr="0063431B">
        <w:rPr>
          <w:rFonts w:ascii="Times New Roman" w:eastAsia="Times New Roman" w:hAnsi="Times New Roman" w:cs="Times New Roman"/>
          <w:sz w:val="24"/>
          <w:szCs w:val="24"/>
          <w:lang w:eastAsia="uk-UA"/>
        </w:rPr>
        <w:t>ж) </w:t>
      </w:r>
      <w:hyperlink r:id="rId596" w:tgtFrame="_blank" w:history="1">
        <w:r w:rsidRPr="0063431B">
          <w:rPr>
            <w:rFonts w:ascii="Times New Roman" w:eastAsia="Times New Roman" w:hAnsi="Times New Roman" w:cs="Times New Roman"/>
            <w:color w:val="000099"/>
            <w:sz w:val="24"/>
            <w:szCs w:val="24"/>
            <w:u w:val="single"/>
            <w:lang w:eastAsia="uk-UA"/>
          </w:rPr>
          <w:t>статтю 221</w:t>
        </w:r>
      </w:hyperlink>
      <w:r w:rsidRPr="0063431B">
        <w:rPr>
          <w:rFonts w:ascii="Times New Roman" w:eastAsia="Times New Roman" w:hAnsi="Times New Roman" w:cs="Times New Roman"/>
          <w:sz w:val="24"/>
          <w:szCs w:val="24"/>
          <w:lang w:eastAsia="uk-UA"/>
        </w:rPr>
        <w:t> після цифр "188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45</w:t>
      </w:r>
      <w:r w:rsidRPr="0063431B">
        <w:rPr>
          <w:rFonts w:ascii="Times New Roman" w:eastAsia="Times New Roman" w:hAnsi="Times New Roman" w:cs="Times New Roman"/>
          <w:sz w:val="24"/>
          <w:szCs w:val="24"/>
          <w:lang w:eastAsia="uk-UA"/>
        </w:rPr>
        <w:t>" доповнити цифрами "188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46</w:t>
      </w:r>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1" w:name="n811"/>
      <w:bookmarkEnd w:id="1381"/>
      <w:r w:rsidRPr="0063431B">
        <w:rPr>
          <w:rFonts w:ascii="Times New Roman" w:eastAsia="Times New Roman" w:hAnsi="Times New Roman" w:cs="Times New Roman"/>
          <w:sz w:val="24"/>
          <w:szCs w:val="24"/>
          <w:lang w:eastAsia="uk-UA"/>
        </w:rPr>
        <w:t>з) пункт 1 частини першої статті 255 доповнити абзацом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2" w:name="n812"/>
      <w:bookmarkEnd w:id="1382"/>
      <w:r w:rsidRPr="0063431B">
        <w:rPr>
          <w:rFonts w:ascii="Times New Roman" w:eastAsia="Times New Roman" w:hAnsi="Times New Roman" w:cs="Times New Roman"/>
          <w:sz w:val="24"/>
          <w:szCs w:val="24"/>
          <w:lang w:eastAsia="uk-UA"/>
        </w:rPr>
        <w:t>"Національного агентства з питань запобігання корупції (стаття 188</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46</w:t>
      </w:r>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3" w:name="n813"/>
      <w:bookmarkEnd w:id="1383"/>
      <w:r w:rsidRPr="0063431B">
        <w:rPr>
          <w:rFonts w:ascii="Times New Roman" w:eastAsia="Times New Roman" w:hAnsi="Times New Roman" w:cs="Times New Roman"/>
          <w:sz w:val="24"/>
          <w:szCs w:val="24"/>
          <w:lang w:eastAsia="uk-UA"/>
        </w:rPr>
        <w:t>3) </w:t>
      </w:r>
      <w:hyperlink r:id="rId597" w:tgtFrame="_blank" w:history="1">
        <w:r w:rsidRPr="0063431B">
          <w:rPr>
            <w:rFonts w:ascii="Times New Roman" w:eastAsia="Times New Roman" w:hAnsi="Times New Roman" w:cs="Times New Roman"/>
            <w:color w:val="000099"/>
            <w:sz w:val="24"/>
            <w:szCs w:val="24"/>
            <w:u w:val="single"/>
            <w:lang w:eastAsia="uk-UA"/>
          </w:rPr>
          <w:t>Кримінальний кодекс України</w:t>
        </w:r>
      </w:hyperlink>
      <w:r w:rsidRPr="0063431B">
        <w:rPr>
          <w:rFonts w:ascii="Times New Roman" w:eastAsia="Times New Roman" w:hAnsi="Times New Roman" w:cs="Times New Roman"/>
          <w:sz w:val="24"/>
          <w:szCs w:val="24"/>
          <w:lang w:eastAsia="uk-UA"/>
        </w:rPr>
        <w:t> (Відомості Верховної Ради України, 2001 р., № 25-26, ст. 131) доповнити статтею 366</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4" w:name="n814"/>
      <w:bookmarkEnd w:id="1384"/>
      <w:r w:rsidRPr="0063431B">
        <w:rPr>
          <w:rFonts w:ascii="Times New Roman" w:eastAsia="Times New Roman" w:hAnsi="Times New Roman" w:cs="Times New Roman"/>
          <w:sz w:val="24"/>
          <w:szCs w:val="24"/>
          <w:lang w:eastAsia="uk-UA"/>
        </w:rPr>
        <w:t>"</w:t>
      </w:r>
      <w:r w:rsidRPr="0063431B">
        <w:rPr>
          <w:rFonts w:ascii="Times New Roman" w:eastAsia="Times New Roman" w:hAnsi="Times New Roman" w:cs="Times New Roman"/>
          <w:b/>
          <w:bCs/>
          <w:sz w:val="24"/>
          <w:szCs w:val="24"/>
          <w:lang w:eastAsia="uk-UA"/>
        </w:rPr>
        <w:t>Стаття 366</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Декларування недостовірної інформації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5" w:name="n815"/>
      <w:bookmarkEnd w:id="1385"/>
      <w:r w:rsidRPr="0063431B">
        <w:rPr>
          <w:rFonts w:ascii="Times New Roman" w:eastAsia="Times New Roman" w:hAnsi="Times New Roman" w:cs="Times New Roman"/>
          <w:sz w:val="24"/>
          <w:szCs w:val="24"/>
          <w:lang w:eastAsia="uk-UA"/>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6" w:name="n816"/>
      <w:bookmarkEnd w:id="1386"/>
      <w:r w:rsidRPr="0063431B">
        <w:rPr>
          <w:rFonts w:ascii="Times New Roman" w:eastAsia="Times New Roman" w:hAnsi="Times New Roman" w:cs="Times New Roman"/>
          <w:sz w:val="24"/>
          <w:szCs w:val="24"/>
          <w:lang w:eastAsia="uk-UA"/>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7" w:name="n817"/>
      <w:bookmarkEnd w:id="1387"/>
      <w:r w:rsidRPr="0063431B">
        <w:rPr>
          <w:rFonts w:ascii="Times New Roman" w:eastAsia="Times New Roman" w:hAnsi="Times New Roman" w:cs="Times New Roman"/>
          <w:sz w:val="24"/>
          <w:szCs w:val="24"/>
          <w:lang w:eastAsia="uk-UA"/>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8" w:name="n818"/>
      <w:bookmarkEnd w:id="1388"/>
      <w:r w:rsidRPr="0063431B">
        <w:rPr>
          <w:rFonts w:ascii="Times New Roman" w:eastAsia="Times New Roman" w:hAnsi="Times New Roman" w:cs="Times New Roman"/>
          <w:sz w:val="24"/>
          <w:szCs w:val="24"/>
          <w:lang w:eastAsia="uk-UA"/>
        </w:rPr>
        <w:t>4) у </w:t>
      </w:r>
      <w:hyperlink r:id="rId598" w:tgtFrame="_blank" w:history="1">
        <w:r w:rsidRPr="0063431B">
          <w:rPr>
            <w:rFonts w:ascii="Times New Roman" w:eastAsia="Times New Roman" w:hAnsi="Times New Roman" w:cs="Times New Roman"/>
            <w:color w:val="000099"/>
            <w:sz w:val="24"/>
            <w:szCs w:val="24"/>
            <w:u w:val="single"/>
            <w:lang w:eastAsia="uk-UA"/>
          </w:rPr>
          <w:t>Господарському кодексі України</w:t>
        </w:r>
      </w:hyperlink>
      <w:r w:rsidRPr="0063431B">
        <w:rPr>
          <w:rFonts w:ascii="Times New Roman" w:eastAsia="Times New Roman" w:hAnsi="Times New Roman" w:cs="Times New Roman"/>
          <w:sz w:val="24"/>
          <w:szCs w:val="24"/>
          <w:lang w:eastAsia="uk-UA"/>
        </w:rPr>
        <w:t> (Відомості Верховної Ради України, 2003 р., №№ 18-22, ст. 144):</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89" w:name="n819"/>
      <w:bookmarkEnd w:id="1389"/>
      <w:r w:rsidRPr="0063431B">
        <w:rPr>
          <w:rFonts w:ascii="Times New Roman" w:eastAsia="Times New Roman" w:hAnsi="Times New Roman" w:cs="Times New Roman"/>
          <w:sz w:val="24"/>
          <w:szCs w:val="24"/>
          <w:lang w:eastAsia="uk-UA"/>
        </w:rPr>
        <w:t>а) </w:t>
      </w:r>
      <w:hyperlink r:id="rId599" w:anchor="n181" w:tgtFrame="_blank" w:history="1">
        <w:r w:rsidRPr="0063431B">
          <w:rPr>
            <w:rFonts w:ascii="Times New Roman" w:eastAsia="Times New Roman" w:hAnsi="Times New Roman" w:cs="Times New Roman"/>
            <w:color w:val="000099"/>
            <w:sz w:val="24"/>
            <w:szCs w:val="24"/>
            <w:u w:val="single"/>
            <w:lang w:eastAsia="uk-UA"/>
          </w:rPr>
          <w:t>статтю 22</w:t>
        </w:r>
      </w:hyperlink>
      <w:r w:rsidRPr="0063431B">
        <w:rPr>
          <w:rFonts w:ascii="Times New Roman" w:eastAsia="Times New Roman" w:hAnsi="Times New Roman" w:cs="Times New Roman"/>
          <w:sz w:val="24"/>
          <w:szCs w:val="24"/>
          <w:lang w:eastAsia="uk-UA"/>
        </w:rPr>
        <w:t> доповнити частиною одинадцятою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0" w:name="n820"/>
      <w:bookmarkEnd w:id="1390"/>
      <w:r w:rsidRPr="0063431B">
        <w:rPr>
          <w:rFonts w:ascii="Times New Roman" w:eastAsia="Times New Roman" w:hAnsi="Times New Roman" w:cs="Times New Roman"/>
          <w:sz w:val="24"/>
          <w:szCs w:val="24"/>
          <w:lang w:eastAsia="uk-UA"/>
        </w:rPr>
        <w:t>"11. Суб’єкт господарювання державного сектора економіки запроваджує антикорупційну програму у порядку, визначеному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1" w:name="n821"/>
      <w:bookmarkEnd w:id="1391"/>
      <w:r w:rsidRPr="0063431B">
        <w:rPr>
          <w:rFonts w:ascii="Times New Roman" w:eastAsia="Times New Roman" w:hAnsi="Times New Roman" w:cs="Times New Roman"/>
          <w:sz w:val="24"/>
          <w:szCs w:val="24"/>
          <w:lang w:eastAsia="uk-UA"/>
        </w:rPr>
        <w:t>б) </w:t>
      </w:r>
      <w:hyperlink r:id="rId600" w:anchor="n200" w:tgtFrame="_blank" w:history="1">
        <w:r w:rsidRPr="0063431B">
          <w:rPr>
            <w:rFonts w:ascii="Times New Roman" w:eastAsia="Times New Roman" w:hAnsi="Times New Roman" w:cs="Times New Roman"/>
            <w:color w:val="000099"/>
            <w:sz w:val="24"/>
            <w:szCs w:val="24"/>
            <w:u w:val="single"/>
            <w:lang w:eastAsia="uk-UA"/>
          </w:rPr>
          <w:t>статтю 24</w:t>
        </w:r>
      </w:hyperlink>
      <w:r w:rsidRPr="0063431B">
        <w:rPr>
          <w:rFonts w:ascii="Times New Roman" w:eastAsia="Times New Roman" w:hAnsi="Times New Roman" w:cs="Times New Roman"/>
          <w:sz w:val="24"/>
          <w:szCs w:val="24"/>
          <w:lang w:eastAsia="uk-UA"/>
        </w:rPr>
        <w:t> доповнити частиною шостою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2" w:name="n822"/>
      <w:bookmarkEnd w:id="1392"/>
      <w:r w:rsidRPr="0063431B">
        <w:rPr>
          <w:rFonts w:ascii="Times New Roman" w:eastAsia="Times New Roman" w:hAnsi="Times New Roman" w:cs="Times New Roman"/>
          <w:sz w:val="24"/>
          <w:szCs w:val="24"/>
          <w:lang w:eastAsia="uk-UA"/>
        </w:rPr>
        <w:t>"6. Суб’єкт господарювання комунального сектора економіки запроваджує антикорупційну програму у порядку, визначеному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3" w:name="n823"/>
      <w:bookmarkEnd w:id="1393"/>
      <w:r w:rsidRPr="0063431B">
        <w:rPr>
          <w:rFonts w:ascii="Times New Roman" w:eastAsia="Times New Roman" w:hAnsi="Times New Roman" w:cs="Times New Roman"/>
          <w:sz w:val="24"/>
          <w:szCs w:val="24"/>
          <w:lang w:eastAsia="uk-UA"/>
        </w:rPr>
        <w:t>5) у </w:t>
      </w:r>
      <w:hyperlink r:id="rId601" w:tgtFrame="_blank" w:history="1">
        <w:r w:rsidRPr="0063431B">
          <w:rPr>
            <w:rFonts w:ascii="Times New Roman" w:eastAsia="Times New Roman" w:hAnsi="Times New Roman" w:cs="Times New Roman"/>
            <w:color w:val="000099"/>
            <w:sz w:val="24"/>
            <w:szCs w:val="24"/>
            <w:u w:val="single"/>
            <w:lang w:eastAsia="uk-UA"/>
          </w:rPr>
          <w:t>Цивільному процесуальному кодексі України</w:t>
        </w:r>
      </w:hyperlink>
      <w:r w:rsidRPr="0063431B">
        <w:rPr>
          <w:rFonts w:ascii="Times New Roman" w:eastAsia="Times New Roman" w:hAnsi="Times New Roman" w:cs="Times New Roman"/>
          <w:sz w:val="24"/>
          <w:szCs w:val="24"/>
          <w:lang w:eastAsia="uk-UA"/>
        </w:rPr>
        <w:t> (Відомості Верховної Ради України, 2004 р., №№ 40-42, ст. 492):</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4" w:name="n824"/>
      <w:bookmarkEnd w:id="1394"/>
      <w:r w:rsidRPr="0063431B">
        <w:rPr>
          <w:rFonts w:ascii="Times New Roman" w:eastAsia="Times New Roman" w:hAnsi="Times New Roman" w:cs="Times New Roman"/>
          <w:sz w:val="24"/>
          <w:szCs w:val="24"/>
          <w:lang w:eastAsia="uk-UA"/>
        </w:rPr>
        <w:t>а) </w:t>
      </w:r>
      <w:hyperlink r:id="rId602" w:anchor="n228" w:tgtFrame="_blank" w:history="1">
        <w:r w:rsidRPr="0063431B">
          <w:rPr>
            <w:rFonts w:ascii="Times New Roman" w:eastAsia="Times New Roman" w:hAnsi="Times New Roman" w:cs="Times New Roman"/>
            <w:color w:val="000099"/>
            <w:sz w:val="24"/>
            <w:szCs w:val="24"/>
            <w:u w:val="single"/>
            <w:lang w:eastAsia="uk-UA"/>
          </w:rPr>
          <w:t>частину другу</w:t>
        </w:r>
      </w:hyperlink>
      <w:r w:rsidRPr="0063431B">
        <w:rPr>
          <w:rFonts w:ascii="Times New Roman" w:eastAsia="Times New Roman" w:hAnsi="Times New Roman" w:cs="Times New Roman"/>
          <w:sz w:val="24"/>
          <w:szCs w:val="24"/>
          <w:lang w:eastAsia="uk-UA"/>
        </w:rPr>
        <w:t> статті 35 доповнити абзацом другим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5" w:name="n825"/>
      <w:bookmarkEnd w:id="1395"/>
      <w:r w:rsidRPr="0063431B">
        <w:rPr>
          <w:rFonts w:ascii="Times New Roman" w:eastAsia="Times New Roman" w:hAnsi="Times New Roman" w:cs="Times New Roman"/>
          <w:sz w:val="24"/>
          <w:szCs w:val="24"/>
          <w:lang w:eastAsia="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6" w:name="n826"/>
      <w:bookmarkEnd w:id="1396"/>
      <w:r w:rsidRPr="0063431B">
        <w:rPr>
          <w:rFonts w:ascii="Times New Roman" w:eastAsia="Times New Roman" w:hAnsi="Times New Roman" w:cs="Times New Roman"/>
          <w:sz w:val="24"/>
          <w:szCs w:val="24"/>
          <w:lang w:eastAsia="uk-UA"/>
        </w:rPr>
        <w:lastRenderedPageBreak/>
        <w:t>б) </w:t>
      </w:r>
      <w:hyperlink r:id="rId603" w:anchor="n2895" w:tgtFrame="_blank" w:history="1">
        <w:r w:rsidRPr="0063431B">
          <w:rPr>
            <w:rFonts w:ascii="Times New Roman" w:eastAsia="Times New Roman" w:hAnsi="Times New Roman" w:cs="Times New Roman"/>
            <w:color w:val="000099"/>
            <w:sz w:val="24"/>
            <w:szCs w:val="24"/>
            <w:u w:val="single"/>
            <w:lang w:eastAsia="uk-UA"/>
          </w:rPr>
          <w:t>абзац третій</w:t>
        </w:r>
      </w:hyperlink>
      <w:r w:rsidRPr="0063431B">
        <w:rPr>
          <w:rFonts w:ascii="Times New Roman" w:eastAsia="Times New Roman" w:hAnsi="Times New Roman" w:cs="Times New Roman"/>
          <w:sz w:val="24"/>
          <w:szCs w:val="24"/>
          <w:lang w:eastAsia="uk-UA"/>
        </w:rPr>
        <w:t> частини першої статті 60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7" w:name="n827"/>
      <w:bookmarkEnd w:id="1397"/>
      <w:r w:rsidRPr="0063431B">
        <w:rPr>
          <w:rFonts w:ascii="Times New Roman" w:eastAsia="Times New Roman" w:hAnsi="Times New Roman" w:cs="Times New Roman"/>
          <w:sz w:val="24"/>
          <w:szCs w:val="24"/>
          <w:lang w:eastAsia="uk-UA"/>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8" w:name="n828"/>
      <w:bookmarkEnd w:id="1398"/>
      <w:r w:rsidRPr="0063431B">
        <w:rPr>
          <w:rFonts w:ascii="Times New Roman" w:eastAsia="Times New Roman" w:hAnsi="Times New Roman" w:cs="Times New Roman"/>
          <w:sz w:val="24"/>
          <w:szCs w:val="24"/>
          <w:lang w:eastAsia="uk-UA"/>
        </w:rPr>
        <w:t>6) </w:t>
      </w:r>
      <w:hyperlink r:id="rId604" w:anchor="n499" w:tgtFrame="_blank" w:history="1">
        <w:r w:rsidRPr="0063431B">
          <w:rPr>
            <w:rFonts w:ascii="Times New Roman" w:eastAsia="Times New Roman" w:hAnsi="Times New Roman" w:cs="Times New Roman"/>
            <w:color w:val="000099"/>
            <w:sz w:val="24"/>
            <w:szCs w:val="24"/>
            <w:u w:val="single"/>
            <w:lang w:eastAsia="uk-UA"/>
          </w:rPr>
          <w:t>частину другу</w:t>
        </w:r>
      </w:hyperlink>
      <w:r w:rsidRPr="0063431B">
        <w:rPr>
          <w:rFonts w:ascii="Times New Roman" w:eastAsia="Times New Roman" w:hAnsi="Times New Roman" w:cs="Times New Roman"/>
          <w:sz w:val="24"/>
          <w:szCs w:val="24"/>
          <w:lang w:eastAsia="uk-UA"/>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399" w:name="n829"/>
      <w:bookmarkEnd w:id="1399"/>
      <w:r w:rsidRPr="0063431B">
        <w:rPr>
          <w:rFonts w:ascii="Times New Roman" w:eastAsia="Times New Roman" w:hAnsi="Times New Roman" w:cs="Times New Roman"/>
          <w:sz w:val="24"/>
          <w:szCs w:val="24"/>
          <w:lang w:eastAsia="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00" w:name="n830"/>
      <w:bookmarkEnd w:id="1400"/>
      <w:r w:rsidRPr="0063431B">
        <w:rPr>
          <w:rFonts w:ascii="Times New Roman" w:eastAsia="Times New Roman" w:hAnsi="Times New Roman" w:cs="Times New Roman"/>
          <w:sz w:val="24"/>
          <w:szCs w:val="24"/>
          <w:lang w:eastAsia="uk-UA"/>
        </w:rPr>
        <w:t>7) у </w:t>
      </w:r>
      <w:hyperlink r:id="rId605" w:tgtFrame="_blank" w:history="1">
        <w:r w:rsidRPr="0063431B">
          <w:rPr>
            <w:rFonts w:ascii="Times New Roman" w:eastAsia="Times New Roman" w:hAnsi="Times New Roman" w:cs="Times New Roman"/>
            <w:color w:val="000099"/>
            <w:sz w:val="24"/>
            <w:szCs w:val="24"/>
            <w:u w:val="single"/>
            <w:lang w:eastAsia="uk-UA"/>
          </w:rPr>
          <w:t>Кримінальному процесуальному кодексі України</w:t>
        </w:r>
      </w:hyperlink>
      <w:r w:rsidRPr="0063431B">
        <w:rPr>
          <w:rFonts w:ascii="Times New Roman" w:eastAsia="Times New Roman" w:hAnsi="Times New Roman" w:cs="Times New Roman"/>
          <w:sz w:val="24"/>
          <w:szCs w:val="24"/>
          <w:lang w:eastAsia="uk-UA"/>
        </w:rPr>
        <w:t> (Відомості Верховної Ради України, 2013 р., №№ 9-13, ст. 88):</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01" w:name="n831"/>
      <w:bookmarkEnd w:id="1401"/>
      <w:r w:rsidRPr="0063431B">
        <w:rPr>
          <w:rFonts w:ascii="Times New Roman" w:eastAsia="Times New Roman" w:hAnsi="Times New Roman" w:cs="Times New Roman"/>
          <w:sz w:val="24"/>
          <w:szCs w:val="24"/>
          <w:lang w:eastAsia="uk-UA"/>
        </w:rPr>
        <w:t>а) </w:t>
      </w:r>
      <w:hyperlink r:id="rId606" w:anchor="n1550" w:tgtFrame="_blank" w:history="1">
        <w:r w:rsidRPr="0063431B">
          <w:rPr>
            <w:rFonts w:ascii="Times New Roman" w:eastAsia="Times New Roman" w:hAnsi="Times New Roman" w:cs="Times New Roman"/>
            <w:color w:val="000099"/>
            <w:sz w:val="24"/>
            <w:szCs w:val="24"/>
            <w:u w:val="single"/>
            <w:lang w:eastAsia="uk-UA"/>
          </w:rPr>
          <w:t>частину першу</w:t>
        </w:r>
      </w:hyperlink>
      <w:r w:rsidRPr="0063431B">
        <w:rPr>
          <w:rFonts w:ascii="Times New Roman" w:eastAsia="Times New Roman" w:hAnsi="Times New Roman" w:cs="Times New Roman"/>
          <w:sz w:val="24"/>
          <w:szCs w:val="24"/>
          <w:lang w:eastAsia="uk-UA"/>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02" w:name="n832"/>
      <w:bookmarkEnd w:id="1402"/>
      <w:r w:rsidRPr="0063431B">
        <w:rPr>
          <w:rFonts w:ascii="Times New Roman" w:eastAsia="Times New Roman" w:hAnsi="Times New Roman" w:cs="Times New Roman"/>
          <w:sz w:val="24"/>
          <w:szCs w:val="24"/>
          <w:lang w:eastAsia="uk-UA"/>
        </w:rPr>
        <w:t>б) </w:t>
      </w:r>
      <w:hyperlink r:id="rId607" w:anchor="n1579" w:tgtFrame="_blank" w:history="1">
        <w:r w:rsidRPr="0063431B">
          <w:rPr>
            <w:rFonts w:ascii="Times New Roman" w:eastAsia="Times New Roman" w:hAnsi="Times New Roman" w:cs="Times New Roman"/>
            <w:color w:val="000099"/>
            <w:sz w:val="24"/>
            <w:szCs w:val="24"/>
            <w:u w:val="single"/>
            <w:lang w:eastAsia="uk-UA"/>
          </w:rPr>
          <w:t>частину першу</w:t>
        </w:r>
      </w:hyperlink>
      <w:r w:rsidRPr="0063431B">
        <w:rPr>
          <w:rFonts w:ascii="Times New Roman" w:eastAsia="Times New Roman" w:hAnsi="Times New Roman" w:cs="Times New Roman"/>
          <w:sz w:val="24"/>
          <w:szCs w:val="24"/>
          <w:lang w:eastAsia="uk-UA"/>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03" w:name="n833"/>
      <w:bookmarkEnd w:id="1403"/>
      <w:r w:rsidRPr="0063431B">
        <w:rPr>
          <w:rFonts w:ascii="Times New Roman" w:eastAsia="Times New Roman" w:hAnsi="Times New Roman" w:cs="Times New Roman"/>
          <w:sz w:val="24"/>
          <w:szCs w:val="24"/>
          <w:lang w:eastAsia="uk-UA"/>
        </w:rPr>
        <w:t>в) </w:t>
      </w:r>
      <w:hyperlink r:id="rId608" w:anchor="n3856" w:tgtFrame="_blank" w:history="1">
        <w:r w:rsidRPr="0063431B">
          <w:rPr>
            <w:rFonts w:ascii="Times New Roman" w:eastAsia="Times New Roman" w:hAnsi="Times New Roman" w:cs="Times New Roman"/>
            <w:color w:val="000099"/>
            <w:sz w:val="24"/>
            <w:szCs w:val="24"/>
            <w:u w:val="single"/>
            <w:lang w:eastAsia="uk-UA"/>
          </w:rPr>
          <w:t>частину першу</w:t>
        </w:r>
      </w:hyperlink>
      <w:r w:rsidRPr="0063431B">
        <w:rPr>
          <w:rFonts w:ascii="Times New Roman" w:eastAsia="Times New Roman" w:hAnsi="Times New Roman" w:cs="Times New Roman"/>
          <w:sz w:val="24"/>
          <w:szCs w:val="24"/>
          <w:lang w:eastAsia="uk-UA"/>
        </w:rPr>
        <w:t> статті 480 доповнити пунктом 9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04" w:name="n834"/>
      <w:bookmarkEnd w:id="1404"/>
      <w:r w:rsidRPr="0063431B">
        <w:rPr>
          <w:rFonts w:ascii="Times New Roman" w:eastAsia="Times New Roman" w:hAnsi="Times New Roman" w:cs="Times New Roman"/>
          <w:sz w:val="24"/>
          <w:szCs w:val="24"/>
          <w:lang w:eastAsia="uk-UA"/>
        </w:rPr>
        <w:t>"9) члена Національного агентства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05" w:name="n835"/>
      <w:bookmarkEnd w:id="1405"/>
      <w:r w:rsidRPr="0063431B">
        <w:rPr>
          <w:rFonts w:ascii="Times New Roman" w:eastAsia="Times New Roman" w:hAnsi="Times New Roman" w:cs="Times New Roman"/>
          <w:sz w:val="24"/>
          <w:szCs w:val="24"/>
          <w:lang w:eastAsia="uk-UA"/>
        </w:rPr>
        <w:t>г) </w:t>
      </w:r>
      <w:hyperlink r:id="rId609" w:anchor="n3868" w:tgtFrame="_blank" w:history="1">
        <w:r w:rsidRPr="0063431B">
          <w:rPr>
            <w:rFonts w:ascii="Times New Roman" w:eastAsia="Times New Roman" w:hAnsi="Times New Roman" w:cs="Times New Roman"/>
            <w:color w:val="000099"/>
            <w:sz w:val="24"/>
            <w:szCs w:val="24"/>
            <w:u w:val="single"/>
            <w:lang w:eastAsia="uk-UA"/>
          </w:rPr>
          <w:t>пункт 2</w:t>
        </w:r>
      </w:hyperlink>
      <w:r w:rsidRPr="0063431B">
        <w:rPr>
          <w:rFonts w:ascii="Times New Roman" w:eastAsia="Times New Roman" w:hAnsi="Times New Roman" w:cs="Times New Roman"/>
          <w:sz w:val="24"/>
          <w:szCs w:val="24"/>
          <w:lang w:eastAsia="uk-UA"/>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06" w:name="n836"/>
      <w:bookmarkEnd w:id="1406"/>
      <w:r w:rsidRPr="0063431B">
        <w:rPr>
          <w:rFonts w:ascii="Times New Roman" w:eastAsia="Times New Roman" w:hAnsi="Times New Roman" w:cs="Times New Roman"/>
          <w:sz w:val="24"/>
          <w:szCs w:val="24"/>
          <w:lang w:eastAsia="uk-UA"/>
        </w:rPr>
        <w:t>8) у </w:t>
      </w:r>
      <w:hyperlink r:id="rId610" w:tgtFrame="_blank" w:history="1">
        <w:r w:rsidRPr="0063431B">
          <w:rPr>
            <w:rFonts w:ascii="Times New Roman" w:eastAsia="Times New Roman" w:hAnsi="Times New Roman" w:cs="Times New Roman"/>
            <w:color w:val="000099"/>
            <w:sz w:val="24"/>
            <w:szCs w:val="24"/>
            <w:u w:val="single"/>
            <w:lang w:eastAsia="uk-UA"/>
          </w:rPr>
          <w:t>Законі України</w:t>
        </w:r>
      </w:hyperlink>
      <w:r w:rsidRPr="0063431B">
        <w:rPr>
          <w:rFonts w:ascii="Times New Roman" w:eastAsia="Times New Roman" w:hAnsi="Times New Roman" w:cs="Times New Roman"/>
          <w:sz w:val="24"/>
          <w:szCs w:val="24"/>
          <w:lang w:eastAsia="uk-UA"/>
        </w:rPr>
        <w:t> "Про державну службу" (Відомості Верховної Ради України, 1993 р., № 52, ст. 490; 2011 р., № 41, ст. 416; 2013 р., № 14, ст. 89; 2014 р., № 11, ст. 132):</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07" w:name="n1079"/>
      <w:bookmarkEnd w:id="1407"/>
      <w:r w:rsidRPr="0063431B">
        <w:rPr>
          <w:rFonts w:ascii="Times New Roman" w:eastAsia="Times New Roman" w:hAnsi="Times New Roman" w:cs="Times New Roman"/>
          <w:i/>
          <w:iCs/>
          <w:sz w:val="24"/>
          <w:szCs w:val="24"/>
          <w:lang w:eastAsia="uk-UA"/>
        </w:rPr>
        <w:t>{Зміни до Закону (крім змін до статті 37) втратили чинність на підставі Закону </w:t>
      </w:r>
      <w:hyperlink r:id="rId611" w:anchor="n952" w:tgtFrame="_blank" w:history="1">
        <w:r w:rsidRPr="0063431B">
          <w:rPr>
            <w:rFonts w:ascii="Times New Roman" w:eastAsia="Times New Roman" w:hAnsi="Times New Roman" w:cs="Times New Roman"/>
            <w:i/>
            <w:iCs/>
            <w:color w:val="000099"/>
            <w:sz w:val="24"/>
            <w:szCs w:val="24"/>
            <w:u w:val="single"/>
            <w:lang w:eastAsia="uk-UA"/>
          </w:rPr>
          <w:t>№ 889-VIII від 10.12.2015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08" w:name="n853"/>
      <w:bookmarkEnd w:id="1408"/>
      <w:r w:rsidRPr="0063431B">
        <w:rPr>
          <w:rFonts w:ascii="Times New Roman" w:eastAsia="Times New Roman" w:hAnsi="Times New Roman" w:cs="Times New Roman"/>
          <w:sz w:val="24"/>
          <w:szCs w:val="24"/>
          <w:lang w:eastAsia="uk-UA"/>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1409" w:name="n854"/>
      <w:bookmarkEnd w:id="1409"/>
      <w:r w:rsidRPr="0063431B">
        <w:rPr>
          <w:rFonts w:ascii="Times New Roman" w:eastAsia="Times New Roman" w:hAnsi="Times New Roman" w:cs="Times New Roman"/>
          <w:i/>
          <w:iCs/>
          <w:sz w:val="24"/>
          <w:szCs w:val="24"/>
          <w:lang w:eastAsia="uk-UA"/>
        </w:rPr>
        <w:t>{Підпункт 9 пункту 5 розділу XIII втратив чинність на підставі Закону </w:t>
      </w:r>
      <w:hyperlink r:id="rId612" w:anchor="n685" w:tgtFrame="_blank" w:history="1">
        <w:r w:rsidRPr="0063431B">
          <w:rPr>
            <w:rFonts w:ascii="Times New Roman" w:eastAsia="Times New Roman" w:hAnsi="Times New Roman" w:cs="Times New Roman"/>
            <w:i/>
            <w:iCs/>
            <w:color w:val="000099"/>
            <w:sz w:val="24"/>
            <w:szCs w:val="24"/>
            <w:u w:val="single"/>
            <w:lang w:eastAsia="uk-UA"/>
          </w:rPr>
          <w:t>№ 2136-VIII від 13.07.2017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10" w:name="n868"/>
      <w:bookmarkEnd w:id="1410"/>
      <w:r w:rsidRPr="0063431B">
        <w:rPr>
          <w:rFonts w:ascii="Times New Roman" w:eastAsia="Times New Roman" w:hAnsi="Times New Roman" w:cs="Times New Roman"/>
          <w:sz w:val="24"/>
          <w:szCs w:val="24"/>
          <w:lang w:eastAsia="uk-UA"/>
        </w:rPr>
        <w:t>10) у </w:t>
      </w:r>
      <w:hyperlink r:id="rId613" w:tgtFrame="_blank" w:history="1">
        <w:r w:rsidRPr="0063431B">
          <w:rPr>
            <w:rFonts w:ascii="Times New Roman" w:eastAsia="Times New Roman" w:hAnsi="Times New Roman" w:cs="Times New Roman"/>
            <w:color w:val="000099"/>
            <w:sz w:val="24"/>
            <w:szCs w:val="24"/>
            <w:u w:val="single"/>
            <w:lang w:eastAsia="uk-UA"/>
          </w:rPr>
          <w:t>Законі України</w:t>
        </w:r>
      </w:hyperlink>
      <w:r w:rsidRPr="0063431B">
        <w:rPr>
          <w:rFonts w:ascii="Times New Roman" w:eastAsia="Times New Roman" w:hAnsi="Times New Roman" w:cs="Times New Roman"/>
          <w:sz w:val="24"/>
          <w:szCs w:val="24"/>
          <w:lang w:eastAsia="uk-UA"/>
        </w:rPr>
        <w:t> "Про місцеве самоврядування в Україні" (Відомості Верховної Ради України, 1997 р., № 24, ст. 170 із наступними змінами):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11" w:name="n869"/>
      <w:bookmarkEnd w:id="1411"/>
      <w:r w:rsidRPr="0063431B">
        <w:rPr>
          <w:rFonts w:ascii="Times New Roman" w:eastAsia="Times New Roman" w:hAnsi="Times New Roman" w:cs="Times New Roman"/>
          <w:sz w:val="24"/>
          <w:szCs w:val="24"/>
          <w:lang w:eastAsia="uk-UA"/>
        </w:rPr>
        <w:t>а) у </w:t>
      </w:r>
      <w:hyperlink r:id="rId614" w:anchor="n856" w:tgtFrame="_blank" w:history="1">
        <w:r w:rsidRPr="0063431B">
          <w:rPr>
            <w:rFonts w:ascii="Times New Roman" w:eastAsia="Times New Roman" w:hAnsi="Times New Roman" w:cs="Times New Roman"/>
            <w:color w:val="000099"/>
            <w:sz w:val="24"/>
            <w:szCs w:val="24"/>
            <w:u w:val="single"/>
            <w:lang w:eastAsia="uk-UA"/>
          </w:rPr>
          <w:t>статті 55</w:t>
        </w:r>
      </w:hyperlink>
      <w:r w:rsidRPr="0063431B">
        <w:rPr>
          <w:rFonts w:ascii="Times New Roman" w:eastAsia="Times New Roman" w:hAnsi="Times New Roman" w:cs="Times New Roman"/>
          <w:sz w:val="24"/>
          <w:szCs w:val="24"/>
          <w:lang w:eastAsia="uk-UA"/>
        </w:rPr>
        <w:t>:</w:t>
      </w:r>
    </w:p>
    <w:bookmarkStart w:id="1412" w:name="n870"/>
    <w:bookmarkEnd w:id="1412"/>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lastRenderedPageBreak/>
        <w:fldChar w:fldCharType="begin"/>
      </w:r>
      <w:r w:rsidRPr="0063431B">
        <w:rPr>
          <w:rFonts w:ascii="Times New Roman" w:eastAsia="Times New Roman" w:hAnsi="Times New Roman" w:cs="Times New Roman"/>
          <w:sz w:val="24"/>
          <w:szCs w:val="24"/>
          <w:lang w:eastAsia="uk-UA"/>
        </w:rPr>
        <w:instrText xml:space="preserve"> HYPERLINK "https://zakon.rada.gov.ua/laws/show/280/97-%D0%B2%D1%80" \l "n861"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частину третю</w:t>
      </w:r>
      <w:r w:rsidRPr="0063431B">
        <w:rPr>
          <w:rFonts w:ascii="Times New Roman" w:eastAsia="Times New Roman" w:hAnsi="Times New Roman" w:cs="Times New Roman"/>
          <w:sz w:val="24"/>
          <w:szCs w:val="24"/>
          <w:lang w:eastAsia="uk-UA"/>
        </w:rPr>
        <w:fldChar w:fldCharType="end"/>
      </w:r>
      <w:r w:rsidRPr="0063431B">
        <w:rPr>
          <w:rFonts w:ascii="Times New Roman" w:eastAsia="Times New Roman" w:hAnsi="Times New Roman" w:cs="Times New Roman"/>
          <w:sz w:val="24"/>
          <w:szCs w:val="24"/>
          <w:lang w:eastAsia="uk-UA"/>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13" w:name="n871"/>
      <w:bookmarkEnd w:id="1413"/>
      <w:r w:rsidRPr="0063431B">
        <w:rPr>
          <w:rFonts w:ascii="Times New Roman" w:eastAsia="Times New Roman" w:hAnsi="Times New Roman" w:cs="Times New Roman"/>
          <w:sz w:val="24"/>
          <w:szCs w:val="24"/>
          <w:lang w:eastAsia="uk-UA"/>
        </w:rPr>
        <w:t>абзаци </w:t>
      </w:r>
      <w:hyperlink r:id="rId615" w:anchor="n866" w:tgtFrame="_blank" w:history="1">
        <w:r w:rsidRPr="0063431B">
          <w:rPr>
            <w:rFonts w:ascii="Times New Roman" w:eastAsia="Times New Roman" w:hAnsi="Times New Roman" w:cs="Times New Roman"/>
            <w:color w:val="000099"/>
            <w:sz w:val="24"/>
            <w:szCs w:val="24"/>
            <w:u w:val="single"/>
            <w:lang w:eastAsia="uk-UA"/>
          </w:rPr>
          <w:t>перший - четвертий</w:t>
        </w:r>
      </w:hyperlink>
      <w:r w:rsidRPr="0063431B">
        <w:rPr>
          <w:rFonts w:ascii="Times New Roman" w:eastAsia="Times New Roman" w:hAnsi="Times New Roman" w:cs="Times New Roman"/>
          <w:sz w:val="24"/>
          <w:szCs w:val="24"/>
          <w:lang w:eastAsia="uk-UA"/>
        </w:rPr>
        <w:t> частини п’ятої замінити одним абзацом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14" w:name="n872"/>
      <w:bookmarkEnd w:id="1414"/>
      <w:r w:rsidRPr="0063431B">
        <w:rPr>
          <w:rFonts w:ascii="Times New Roman" w:eastAsia="Times New Roman" w:hAnsi="Times New Roman" w:cs="Times New Roman"/>
          <w:sz w:val="24"/>
          <w:szCs w:val="24"/>
          <w:lang w:eastAsia="uk-UA"/>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15" w:name="n873"/>
      <w:bookmarkEnd w:id="1415"/>
      <w:r w:rsidRPr="0063431B">
        <w:rPr>
          <w:rFonts w:ascii="Times New Roman" w:eastAsia="Times New Roman" w:hAnsi="Times New Roman" w:cs="Times New Roman"/>
          <w:sz w:val="24"/>
          <w:szCs w:val="24"/>
          <w:lang w:eastAsia="uk-UA"/>
        </w:rPr>
        <w:t>У зв’язку з цим абзац п’ятий вважати абзацом другим;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16" w:name="n874"/>
      <w:bookmarkEnd w:id="1416"/>
      <w:r w:rsidRPr="0063431B">
        <w:rPr>
          <w:rFonts w:ascii="Times New Roman" w:eastAsia="Times New Roman" w:hAnsi="Times New Roman" w:cs="Times New Roman"/>
          <w:sz w:val="24"/>
          <w:szCs w:val="24"/>
          <w:lang w:eastAsia="uk-UA"/>
        </w:rPr>
        <w:t>б) абзаци </w:t>
      </w:r>
      <w:hyperlink r:id="rId616" w:anchor="n900" w:tgtFrame="_blank" w:history="1">
        <w:r w:rsidRPr="0063431B">
          <w:rPr>
            <w:rFonts w:ascii="Times New Roman" w:eastAsia="Times New Roman" w:hAnsi="Times New Roman" w:cs="Times New Roman"/>
            <w:color w:val="000099"/>
            <w:sz w:val="24"/>
            <w:szCs w:val="24"/>
            <w:u w:val="single"/>
            <w:lang w:eastAsia="uk-UA"/>
          </w:rPr>
          <w:t>перший - четвертий</w:t>
        </w:r>
      </w:hyperlink>
      <w:r w:rsidRPr="0063431B">
        <w:rPr>
          <w:rFonts w:ascii="Times New Roman" w:eastAsia="Times New Roman" w:hAnsi="Times New Roman" w:cs="Times New Roman"/>
          <w:sz w:val="24"/>
          <w:szCs w:val="24"/>
          <w:lang w:eastAsia="uk-UA"/>
        </w:rPr>
        <w:t> частини четвертої статті 56 замінити одним абзацом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17" w:name="n875"/>
      <w:bookmarkEnd w:id="1417"/>
      <w:r w:rsidRPr="0063431B">
        <w:rPr>
          <w:rFonts w:ascii="Times New Roman" w:eastAsia="Times New Roman" w:hAnsi="Times New Roman" w:cs="Times New Roman"/>
          <w:sz w:val="24"/>
          <w:szCs w:val="24"/>
          <w:lang w:eastAsia="uk-UA"/>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18" w:name="n876"/>
      <w:bookmarkEnd w:id="1418"/>
      <w:r w:rsidRPr="0063431B">
        <w:rPr>
          <w:rFonts w:ascii="Times New Roman" w:eastAsia="Times New Roman" w:hAnsi="Times New Roman" w:cs="Times New Roman"/>
          <w:sz w:val="24"/>
          <w:szCs w:val="24"/>
          <w:lang w:eastAsia="uk-UA"/>
        </w:rPr>
        <w:t>в) доповнити статтею 59</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19" w:name="n877"/>
      <w:bookmarkEnd w:id="1419"/>
      <w:r w:rsidRPr="0063431B">
        <w:rPr>
          <w:rFonts w:ascii="Times New Roman" w:eastAsia="Times New Roman" w:hAnsi="Times New Roman" w:cs="Times New Roman"/>
          <w:sz w:val="24"/>
          <w:szCs w:val="24"/>
          <w:lang w:eastAsia="uk-UA"/>
        </w:rPr>
        <w:t>"</w:t>
      </w:r>
      <w:r w:rsidRPr="0063431B">
        <w:rPr>
          <w:rFonts w:ascii="Times New Roman" w:eastAsia="Times New Roman" w:hAnsi="Times New Roman" w:cs="Times New Roman"/>
          <w:b/>
          <w:bCs/>
          <w:sz w:val="24"/>
          <w:szCs w:val="24"/>
          <w:lang w:eastAsia="uk-UA"/>
        </w:rPr>
        <w:t>Стаття 59</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Конфлікт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20" w:name="n878"/>
      <w:bookmarkEnd w:id="1420"/>
      <w:r w:rsidRPr="0063431B">
        <w:rPr>
          <w:rFonts w:ascii="Times New Roman" w:eastAsia="Times New Roman" w:hAnsi="Times New Roman" w:cs="Times New Roman"/>
          <w:sz w:val="24"/>
          <w:szCs w:val="24"/>
          <w:lang w:eastAsia="uk-UA"/>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21" w:name="n879"/>
      <w:bookmarkEnd w:id="1421"/>
      <w:r w:rsidRPr="0063431B">
        <w:rPr>
          <w:rFonts w:ascii="Times New Roman" w:eastAsia="Times New Roman" w:hAnsi="Times New Roman" w:cs="Times New Roman"/>
          <w:sz w:val="24"/>
          <w:szCs w:val="24"/>
          <w:lang w:eastAsia="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22" w:name="n880"/>
      <w:bookmarkEnd w:id="1422"/>
      <w:r w:rsidRPr="0063431B">
        <w:rPr>
          <w:rFonts w:ascii="Times New Roman" w:eastAsia="Times New Roman" w:hAnsi="Times New Roman" w:cs="Times New Roman"/>
          <w:sz w:val="24"/>
          <w:szCs w:val="24"/>
          <w:lang w:eastAsia="uk-UA"/>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23" w:name="n881"/>
      <w:bookmarkEnd w:id="1423"/>
      <w:r w:rsidRPr="0063431B">
        <w:rPr>
          <w:rFonts w:ascii="Times New Roman" w:eastAsia="Times New Roman" w:hAnsi="Times New Roman" w:cs="Times New Roman"/>
          <w:sz w:val="24"/>
          <w:szCs w:val="24"/>
          <w:lang w:eastAsia="uk-UA"/>
        </w:rPr>
        <w:t>г) у </w:t>
      </w:r>
      <w:hyperlink r:id="rId617" w:anchor="n1059" w:tgtFrame="_blank" w:history="1">
        <w:r w:rsidRPr="0063431B">
          <w:rPr>
            <w:rFonts w:ascii="Times New Roman" w:eastAsia="Times New Roman" w:hAnsi="Times New Roman" w:cs="Times New Roman"/>
            <w:color w:val="000099"/>
            <w:sz w:val="24"/>
            <w:szCs w:val="24"/>
            <w:u w:val="single"/>
            <w:lang w:eastAsia="uk-UA"/>
          </w:rPr>
          <w:t>статті 79</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24" w:name="n882"/>
      <w:bookmarkEnd w:id="1424"/>
      <w:r w:rsidRPr="0063431B">
        <w:rPr>
          <w:rFonts w:ascii="Times New Roman" w:eastAsia="Times New Roman" w:hAnsi="Times New Roman" w:cs="Times New Roman"/>
          <w:sz w:val="24"/>
          <w:szCs w:val="24"/>
          <w:lang w:eastAsia="uk-UA"/>
        </w:rPr>
        <w:t>у </w:t>
      </w:r>
      <w:hyperlink r:id="rId618" w:anchor="n1061" w:tgtFrame="_blank" w:history="1">
        <w:r w:rsidRPr="0063431B">
          <w:rPr>
            <w:rFonts w:ascii="Times New Roman" w:eastAsia="Times New Roman" w:hAnsi="Times New Roman" w:cs="Times New Roman"/>
            <w:color w:val="000099"/>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w:t>
      </w:r>
    </w:p>
    <w:bookmarkStart w:id="1425" w:name="n883"/>
    <w:bookmarkEnd w:id="1425"/>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"https://zakon.rada.gov.ua/laws/show/280/97-%D0%B2%D1%80" \l "n1066"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пункт 3</w:t>
      </w:r>
      <w:r w:rsidRPr="0063431B">
        <w:rPr>
          <w:rFonts w:ascii="Times New Roman" w:eastAsia="Times New Roman" w:hAnsi="Times New Roman" w:cs="Times New Roman"/>
          <w:sz w:val="24"/>
          <w:szCs w:val="24"/>
          <w:lang w:eastAsia="uk-UA"/>
        </w:rPr>
        <w:fldChar w:fldCharType="end"/>
      </w:r>
      <w:hyperlink r:id="rId619" w:anchor="n1066" w:tgtFrame="_blank" w:history="1">
        <w:r w:rsidRPr="0063431B">
          <w:rPr>
            <w:rFonts w:ascii="Times New Roman" w:eastAsia="Times New Roman" w:hAnsi="Times New Roman" w:cs="Times New Roman"/>
            <w:b/>
            <w:bCs/>
            <w:color w:val="000099"/>
            <w:sz w:val="2"/>
            <w:szCs w:val="2"/>
            <w:u w:val="single"/>
            <w:vertAlign w:val="superscript"/>
            <w:lang w:eastAsia="uk-UA"/>
          </w:rPr>
          <w:t>-</w:t>
        </w:r>
        <w:r w:rsidRPr="0063431B">
          <w:rPr>
            <w:rFonts w:ascii="Times New Roman" w:eastAsia="Times New Roman" w:hAnsi="Times New Roman" w:cs="Times New Roman"/>
            <w:b/>
            <w:bCs/>
            <w:color w:val="000099"/>
            <w:sz w:val="16"/>
            <w:szCs w:val="16"/>
            <w:u w:val="single"/>
            <w:vertAlign w:val="superscript"/>
            <w:lang w:eastAsia="uk-UA"/>
          </w:rPr>
          <w:t>1</w:t>
        </w:r>
      </w:hyperlink>
      <w:r w:rsidRPr="0063431B">
        <w:rPr>
          <w:rFonts w:ascii="Times New Roman" w:eastAsia="Times New Roman" w:hAnsi="Times New Roman" w:cs="Times New Roman"/>
          <w:sz w:val="24"/>
          <w:szCs w:val="24"/>
          <w:lang w:eastAsia="uk-UA"/>
        </w:rPr>
        <w:t>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26" w:name="n884"/>
      <w:bookmarkEnd w:id="1426"/>
      <w:r w:rsidRPr="0063431B">
        <w:rPr>
          <w:rFonts w:ascii="Times New Roman" w:eastAsia="Times New Roman" w:hAnsi="Times New Roman" w:cs="Times New Roman"/>
          <w:sz w:val="24"/>
          <w:szCs w:val="24"/>
          <w:lang w:eastAsia="uk-UA"/>
        </w:rPr>
        <w:t>"3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427" w:name="n885"/>
    <w:bookmarkEnd w:id="1427"/>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"https://zakon.rada.gov.ua/laws/show/280/97-%D0%B2%D1%80" \l "n1068"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пункт 4</w:t>
      </w:r>
      <w:r w:rsidRPr="0063431B">
        <w:rPr>
          <w:rFonts w:ascii="Times New Roman" w:eastAsia="Times New Roman" w:hAnsi="Times New Roman" w:cs="Times New Roman"/>
          <w:sz w:val="24"/>
          <w:szCs w:val="24"/>
          <w:lang w:eastAsia="uk-UA"/>
        </w:rPr>
        <w:fldChar w:fldCharType="end"/>
      </w:r>
      <w:r w:rsidRPr="0063431B">
        <w:rPr>
          <w:rFonts w:ascii="Times New Roman" w:eastAsia="Times New Roman" w:hAnsi="Times New Roman" w:cs="Times New Roman"/>
          <w:sz w:val="24"/>
          <w:szCs w:val="24"/>
          <w:lang w:eastAsia="uk-UA"/>
        </w:rPr>
        <w:t> виключити;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28" w:name="n886"/>
      <w:bookmarkEnd w:id="1428"/>
      <w:r w:rsidRPr="0063431B">
        <w:rPr>
          <w:rFonts w:ascii="Times New Roman" w:eastAsia="Times New Roman" w:hAnsi="Times New Roman" w:cs="Times New Roman"/>
          <w:sz w:val="24"/>
          <w:szCs w:val="24"/>
          <w:lang w:eastAsia="uk-UA"/>
        </w:rPr>
        <w:t>у </w:t>
      </w:r>
      <w:hyperlink r:id="rId620" w:anchor="n1078" w:tgtFrame="_blank" w:history="1">
        <w:r w:rsidRPr="0063431B">
          <w:rPr>
            <w:rFonts w:ascii="Times New Roman" w:eastAsia="Times New Roman" w:hAnsi="Times New Roman" w:cs="Times New Roman"/>
            <w:color w:val="000099"/>
            <w:sz w:val="24"/>
            <w:szCs w:val="24"/>
            <w:u w:val="single"/>
            <w:lang w:eastAsia="uk-UA"/>
          </w:rPr>
          <w:t>частині сьомій</w:t>
        </w:r>
      </w:hyperlink>
      <w:r w:rsidRPr="0063431B">
        <w:rPr>
          <w:rFonts w:ascii="Times New Roman" w:eastAsia="Times New Roman" w:hAnsi="Times New Roman" w:cs="Times New Roman"/>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29" w:name="n887"/>
      <w:bookmarkEnd w:id="1429"/>
      <w:r w:rsidRPr="0063431B">
        <w:rPr>
          <w:rFonts w:ascii="Times New Roman" w:eastAsia="Times New Roman" w:hAnsi="Times New Roman" w:cs="Times New Roman"/>
          <w:sz w:val="24"/>
          <w:szCs w:val="24"/>
          <w:lang w:eastAsia="uk-UA"/>
        </w:rPr>
        <w:t>у </w:t>
      </w:r>
      <w:hyperlink r:id="rId621" w:anchor="n1079" w:tgtFrame="_blank" w:history="1">
        <w:r w:rsidRPr="0063431B">
          <w:rPr>
            <w:rFonts w:ascii="Times New Roman" w:eastAsia="Times New Roman" w:hAnsi="Times New Roman" w:cs="Times New Roman"/>
            <w:color w:val="000099"/>
            <w:sz w:val="24"/>
            <w:szCs w:val="24"/>
            <w:u w:val="single"/>
            <w:lang w:eastAsia="uk-UA"/>
          </w:rPr>
          <w:t>пункті 1</w:t>
        </w:r>
      </w:hyperlink>
      <w:r w:rsidRPr="0063431B">
        <w:rPr>
          <w:rFonts w:ascii="Times New Roman" w:eastAsia="Times New Roman" w:hAnsi="Times New Roman" w:cs="Times New Roman"/>
          <w:sz w:val="24"/>
          <w:szCs w:val="24"/>
          <w:lang w:eastAsia="uk-UA"/>
        </w:rPr>
        <w:t> слова "частині першій" замінити словами та цифрами "пунктах 1, 2, 5, 6 частини першої";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30" w:name="n888"/>
      <w:bookmarkEnd w:id="1430"/>
      <w:r w:rsidRPr="0063431B">
        <w:rPr>
          <w:rFonts w:ascii="Times New Roman" w:eastAsia="Times New Roman" w:hAnsi="Times New Roman" w:cs="Times New Roman"/>
          <w:sz w:val="24"/>
          <w:szCs w:val="24"/>
          <w:lang w:eastAsia="uk-UA"/>
        </w:rPr>
        <w:t>після пункту 1 доповнити новим пунктом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31" w:name="n889"/>
      <w:bookmarkEnd w:id="1431"/>
      <w:r w:rsidRPr="0063431B">
        <w:rPr>
          <w:rFonts w:ascii="Times New Roman" w:eastAsia="Times New Roman" w:hAnsi="Times New Roman" w:cs="Times New Roman"/>
          <w:sz w:val="24"/>
          <w:szCs w:val="24"/>
          <w:lang w:eastAsia="uk-UA"/>
        </w:rPr>
        <w:lastRenderedPageBreak/>
        <w:t>"2) з підстав, зазначених у пунктах 3, 3</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32" w:name="n890"/>
      <w:bookmarkEnd w:id="1432"/>
      <w:r w:rsidRPr="0063431B">
        <w:rPr>
          <w:rFonts w:ascii="Times New Roman" w:eastAsia="Times New Roman" w:hAnsi="Times New Roman" w:cs="Times New Roman"/>
          <w:sz w:val="24"/>
          <w:szCs w:val="24"/>
          <w:lang w:eastAsia="uk-UA"/>
        </w:rPr>
        <w:t>У зв’язку з цим пункти 2 та 3 вважати відповідно пунктами 3 та 4;</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1433" w:name="n891"/>
      <w:bookmarkEnd w:id="1433"/>
      <w:r w:rsidRPr="0063431B">
        <w:rPr>
          <w:rFonts w:ascii="Times New Roman" w:eastAsia="Times New Roman" w:hAnsi="Times New Roman" w:cs="Times New Roman"/>
          <w:i/>
          <w:iCs/>
          <w:sz w:val="24"/>
          <w:szCs w:val="24"/>
          <w:lang w:eastAsia="uk-UA"/>
        </w:rPr>
        <w:t>{Підпункт 11 пункту 5 розділу XIII втратив чинність на підставі Кодексу </w:t>
      </w:r>
      <w:hyperlink r:id="rId622" w:anchor="n4127" w:tgtFrame="_blank" w:history="1">
        <w:r w:rsidRPr="0063431B">
          <w:rPr>
            <w:rFonts w:ascii="Times New Roman" w:eastAsia="Times New Roman" w:hAnsi="Times New Roman" w:cs="Times New Roman"/>
            <w:i/>
            <w:iCs/>
            <w:color w:val="000099"/>
            <w:sz w:val="24"/>
            <w:szCs w:val="24"/>
            <w:u w:val="single"/>
            <w:lang w:eastAsia="uk-UA"/>
          </w:rPr>
          <w:t>№ 396-IX від 19.12.2019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34" w:name="n898"/>
      <w:bookmarkEnd w:id="1434"/>
      <w:r w:rsidRPr="0063431B">
        <w:rPr>
          <w:rFonts w:ascii="Times New Roman" w:eastAsia="Times New Roman" w:hAnsi="Times New Roman" w:cs="Times New Roman"/>
          <w:sz w:val="24"/>
          <w:szCs w:val="24"/>
          <w:lang w:eastAsia="uk-UA"/>
        </w:rPr>
        <w:t>12) у </w:t>
      </w:r>
      <w:hyperlink r:id="rId623" w:tgtFrame="_blank" w:history="1">
        <w:r w:rsidRPr="0063431B">
          <w:rPr>
            <w:rFonts w:ascii="Times New Roman" w:eastAsia="Times New Roman" w:hAnsi="Times New Roman" w:cs="Times New Roman"/>
            <w:color w:val="000099"/>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62 Закону України "Про банки і банківську діяльність" (Відомості Верховної Ради України, 2001 р., № 5-6, ст. 30 із наступними змінами):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35" w:name="n899"/>
      <w:bookmarkEnd w:id="1435"/>
      <w:r w:rsidRPr="0063431B">
        <w:rPr>
          <w:rFonts w:ascii="Times New Roman" w:eastAsia="Times New Roman" w:hAnsi="Times New Roman" w:cs="Times New Roman"/>
          <w:sz w:val="24"/>
          <w:szCs w:val="24"/>
          <w:lang w:eastAsia="uk-UA"/>
        </w:rPr>
        <w:t>підпункт "в" пункту 4 виключити;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36" w:name="n900"/>
      <w:bookmarkEnd w:id="1436"/>
      <w:r w:rsidRPr="0063431B">
        <w:rPr>
          <w:rFonts w:ascii="Times New Roman" w:eastAsia="Times New Roman" w:hAnsi="Times New Roman" w:cs="Times New Roman"/>
          <w:sz w:val="24"/>
          <w:szCs w:val="24"/>
          <w:lang w:eastAsia="uk-UA"/>
        </w:rPr>
        <w:t>доповнити пунктом 8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37" w:name="n901"/>
      <w:bookmarkEnd w:id="1437"/>
      <w:r w:rsidRPr="0063431B">
        <w:rPr>
          <w:rFonts w:ascii="Times New Roman" w:eastAsia="Times New Roman" w:hAnsi="Times New Roman" w:cs="Times New Roman"/>
          <w:sz w:val="24"/>
          <w:szCs w:val="24"/>
          <w:lang w:eastAsia="uk-UA"/>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38" w:name="n902"/>
      <w:bookmarkEnd w:id="1438"/>
      <w:r w:rsidRPr="0063431B">
        <w:rPr>
          <w:rFonts w:ascii="Times New Roman" w:eastAsia="Times New Roman" w:hAnsi="Times New Roman" w:cs="Times New Roman"/>
          <w:sz w:val="24"/>
          <w:szCs w:val="24"/>
          <w:lang w:eastAsia="uk-UA"/>
        </w:rPr>
        <w:t>13) у </w:t>
      </w:r>
      <w:hyperlink r:id="rId624" w:tgtFrame="_blank" w:history="1">
        <w:r w:rsidRPr="0063431B">
          <w:rPr>
            <w:rFonts w:ascii="Times New Roman" w:eastAsia="Times New Roman" w:hAnsi="Times New Roman" w:cs="Times New Roman"/>
            <w:color w:val="000099"/>
            <w:sz w:val="24"/>
            <w:szCs w:val="24"/>
            <w:u w:val="single"/>
            <w:lang w:eastAsia="uk-UA"/>
          </w:rPr>
          <w:t>Законі України</w:t>
        </w:r>
      </w:hyperlink>
      <w:r w:rsidRPr="0063431B">
        <w:rPr>
          <w:rFonts w:ascii="Times New Roman" w:eastAsia="Times New Roman" w:hAnsi="Times New Roman" w:cs="Times New Roman"/>
          <w:sz w:val="24"/>
          <w:szCs w:val="24"/>
          <w:lang w:eastAsia="uk-UA"/>
        </w:rPr>
        <w:t> "Про службу в органах місцевого самоврядування" (Відомості Верховної Ради України, 2001 р., № 33, ст. 175; 2010 р., № 4, ст. 18; 2013 р., № 14, ст. 89, № 23, ст. 218; 2014 р., № 11, ст. 132):</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39" w:name="n903"/>
      <w:bookmarkEnd w:id="1439"/>
      <w:r w:rsidRPr="0063431B">
        <w:rPr>
          <w:rFonts w:ascii="Times New Roman" w:eastAsia="Times New Roman" w:hAnsi="Times New Roman" w:cs="Times New Roman"/>
          <w:sz w:val="24"/>
          <w:szCs w:val="24"/>
          <w:lang w:eastAsia="uk-UA"/>
        </w:rPr>
        <w:t>а) частини третю та четверту статті 5 замінити однією частиною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0" w:name="n904"/>
      <w:bookmarkEnd w:id="1440"/>
      <w:r w:rsidRPr="0063431B">
        <w:rPr>
          <w:rFonts w:ascii="Times New Roman" w:eastAsia="Times New Roman" w:hAnsi="Times New Roman" w:cs="Times New Roman"/>
          <w:sz w:val="24"/>
          <w:szCs w:val="24"/>
          <w:lang w:eastAsia="uk-UA"/>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1" w:name="n905"/>
      <w:bookmarkEnd w:id="1441"/>
      <w:r w:rsidRPr="0063431B">
        <w:rPr>
          <w:rFonts w:ascii="Times New Roman" w:eastAsia="Times New Roman" w:hAnsi="Times New Roman" w:cs="Times New Roman"/>
          <w:sz w:val="24"/>
          <w:szCs w:val="24"/>
          <w:lang w:eastAsia="uk-UA"/>
        </w:rPr>
        <w:t>б) у статті 12:</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2" w:name="n906"/>
      <w:bookmarkEnd w:id="1442"/>
      <w:r w:rsidRPr="0063431B">
        <w:rPr>
          <w:rFonts w:ascii="Times New Roman" w:eastAsia="Times New Roman" w:hAnsi="Times New Roman" w:cs="Times New Roman"/>
          <w:sz w:val="24"/>
          <w:szCs w:val="24"/>
          <w:lang w:eastAsia="uk-UA"/>
        </w:rPr>
        <w:t>пункт 4 частини першої виключити;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3" w:name="n907"/>
      <w:bookmarkEnd w:id="1443"/>
      <w:r w:rsidRPr="0063431B">
        <w:rPr>
          <w:rFonts w:ascii="Times New Roman" w:eastAsia="Times New Roman" w:hAnsi="Times New Roman" w:cs="Times New Roman"/>
          <w:sz w:val="24"/>
          <w:szCs w:val="24"/>
          <w:lang w:eastAsia="uk-UA"/>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4" w:name="n908"/>
      <w:bookmarkEnd w:id="1444"/>
      <w:r w:rsidRPr="0063431B">
        <w:rPr>
          <w:rFonts w:ascii="Times New Roman" w:eastAsia="Times New Roman" w:hAnsi="Times New Roman" w:cs="Times New Roman"/>
          <w:sz w:val="24"/>
          <w:szCs w:val="24"/>
          <w:lang w:eastAsia="uk-UA"/>
        </w:rPr>
        <w:t>в) статтю 12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5" w:name="n909"/>
      <w:bookmarkEnd w:id="1445"/>
      <w:r w:rsidRPr="0063431B">
        <w:rPr>
          <w:rFonts w:ascii="Times New Roman" w:eastAsia="Times New Roman" w:hAnsi="Times New Roman" w:cs="Times New Roman"/>
          <w:sz w:val="24"/>
          <w:szCs w:val="24"/>
          <w:lang w:eastAsia="uk-UA"/>
        </w:rPr>
        <w:t>"</w:t>
      </w:r>
      <w:r w:rsidRPr="0063431B">
        <w:rPr>
          <w:rFonts w:ascii="Times New Roman" w:eastAsia="Times New Roman" w:hAnsi="Times New Roman" w:cs="Times New Roman"/>
          <w:b/>
          <w:bCs/>
          <w:sz w:val="24"/>
          <w:szCs w:val="24"/>
          <w:lang w:eastAsia="uk-UA"/>
        </w:rPr>
        <w:t>Стаття 12</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Запобігання та врегулювання конфлікту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6" w:name="n910"/>
      <w:bookmarkEnd w:id="1446"/>
      <w:r w:rsidRPr="0063431B">
        <w:rPr>
          <w:rFonts w:ascii="Times New Roman" w:eastAsia="Times New Roman" w:hAnsi="Times New Roman" w:cs="Times New Roman"/>
          <w:sz w:val="24"/>
          <w:szCs w:val="24"/>
          <w:lang w:eastAsia="uk-UA"/>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7" w:name="n911"/>
      <w:bookmarkEnd w:id="1447"/>
      <w:r w:rsidRPr="0063431B">
        <w:rPr>
          <w:rFonts w:ascii="Times New Roman" w:eastAsia="Times New Roman" w:hAnsi="Times New Roman" w:cs="Times New Roman"/>
          <w:sz w:val="24"/>
          <w:szCs w:val="24"/>
          <w:lang w:eastAsia="uk-UA"/>
        </w:rPr>
        <w:t>г) статтю 13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8" w:name="n912"/>
      <w:bookmarkEnd w:id="1448"/>
      <w:r w:rsidRPr="0063431B">
        <w:rPr>
          <w:rFonts w:ascii="Times New Roman" w:eastAsia="Times New Roman" w:hAnsi="Times New Roman" w:cs="Times New Roman"/>
          <w:sz w:val="24"/>
          <w:szCs w:val="24"/>
          <w:lang w:eastAsia="uk-UA"/>
        </w:rPr>
        <w:t>"</w:t>
      </w:r>
      <w:r w:rsidRPr="0063431B">
        <w:rPr>
          <w:rFonts w:ascii="Times New Roman" w:eastAsia="Times New Roman" w:hAnsi="Times New Roman" w:cs="Times New Roman"/>
          <w:b/>
          <w:bCs/>
          <w:sz w:val="24"/>
          <w:szCs w:val="24"/>
          <w:lang w:eastAsia="uk-UA"/>
        </w:rPr>
        <w:t>Стаття 13</w:t>
      </w:r>
      <w:r w:rsidRPr="0063431B">
        <w:rPr>
          <w:rFonts w:ascii="Times New Roman" w:eastAsia="Times New Roman" w:hAnsi="Times New Roman" w:cs="Times New Roman"/>
          <w:sz w:val="24"/>
          <w:szCs w:val="24"/>
          <w:lang w:eastAsia="uk-UA"/>
        </w:rPr>
        <w:t>. Фінансовий контроль</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49" w:name="n913"/>
      <w:bookmarkEnd w:id="1449"/>
      <w:r w:rsidRPr="0063431B">
        <w:rPr>
          <w:rFonts w:ascii="Times New Roman" w:eastAsia="Times New Roman" w:hAnsi="Times New Roman" w:cs="Times New Roman"/>
          <w:sz w:val="24"/>
          <w:szCs w:val="24"/>
          <w:lang w:eastAsia="uk-UA"/>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0" w:name="n914"/>
      <w:bookmarkEnd w:id="1450"/>
      <w:r w:rsidRPr="0063431B">
        <w:rPr>
          <w:rFonts w:ascii="Times New Roman" w:eastAsia="Times New Roman" w:hAnsi="Times New Roman" w:cs="Times New Roman"/>
          <w:sz w:val="24"/>
          <w:szCs w:val="24"/>
          <w:lang w:eastAsia="uk-UA"/>
        </w:rPr>
        <w:t>ґ) абзац четвертий частини першої та частину другу статті 20 виключити;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1" w:name="n915"/>
      <w:bookmarkEnd w:id="1451"/>
      <w:r w:rsidRPr="0063431B">
        <w:rPr>
          <w:rFonts w:ascii="Times New Roman" w:eastAsia="Times New Roman" w:hAnsi="Times New Roman" w:cs="Times New Roman"/>
          <w:sz w:val="24"/>
          <w:szCs w:val="24"/>
          <w:lang w:eastAsia="uk-UA"/>
        </w:rPr>
        <w:t>14) </w:t>
      </w:r>
      <w:hyperlink r:id="rId625" w:tgtFrame="_blank" w:history="1">
        <w:r w:rsidRPr="0063431B">
          <w:rPr>
            <w:rFonts w:ascii="Times New Roman" w:eastAsia="Times New Roman" w:hAnsi="Times New Roman" w:cs="Times New Roman"/>
            <w:color w:val="000099"/>
            <w:sz w:val="24"/>
            <w:szCs w:val="24"/>
            <w:u w:val="single"/>
            <w:lang w:eastAsia="uk-UA"/>
          </w:rPr>
          <w:t>пункт 7</w:t>
        </w:r>
      </w:hyperlink>
      <w:r w:rsidRPr="0063431B">
        <w:rPr>
          <w:rFonts w:ascii="Times New Roman" w:eastAsia="Times New Roman" w:hAnsi="Times New Roman" w:cs="Times New Roman"/>
          <w:sz w:val="24"/>
          <w:szCs w:val="24"/>
          <w:lang w:eastAsia="uk-UA"/>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2" w:name="n916"/>
      <w:bookmarkEnd w:id="1452"/>
      <w:r w:rsidRPr="0063431B">
        <w:rPr>
          <w:rFonts w:ascii="Times New Roman" w:eastAsia="Times New Roman" w:hAnsi="Times New Roman" w:cs="Times New Roman"/>
          <w:sz w:val="24"/>
          <w:szCs w:val="24"/>
          <w:lang w:eastAsia="uk-UA"/>
        </w:rPr>
        <w:t xml:space="preserve">"7)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w:t>
      </w:r>
      <w:r w:rsidRPr="0063431B">
        <w:rPr>
          <w:rFonts w:ascii="Times New Roman" w:eastAsia="Times New Roman" w:hAnsi="Times New Roman" w:cs="Times New Roman"/>
          <w:sz w:val="24"/>
          <w:szCs w:val="24"/>
          <w:lang w:eastAsia="uk-UA"/>
        </w:rPr>
        <w:lastRenderedPageBreak/>
        <w:t>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3" w:name="n917"/>
      <w:bookmarkEnd w:id="1453"/>
      <w:r w:rsidRPr="0063431B">
        <w:rPr>
          <w:rFonts w:ascii="Times New Roman" w:eastAsia="Times New Roman" w:hAnsi="Times New Roman" w:cs="Times New Roman"/>
          <w:sz w:val="24"/>
          <w:szCs w:val="24"/>
          <w:lang w:eastAsia="uk-UA"/>
        </w:rPr>
        <w:t>15) у </w:t>
      </w:r>
      <w:hyperlink r:id="rId626" w:anchor="n22" w:tgtFrame="_blank" w:history="1">
        <w:r w:rsidRPr="0063431B">
          <w:rPr>
            <w:rFonts w:ascii="Times New Roman" w:eastAsia="Times New Roman" w:hAnsi="Times New Roman" w:cs="Times New Roman"/>
            <w:color w:val="000099"/>
            <w:sz w:val="24"/>
            <w:szCs w:val="24"/>
            <w:u w:val="single"/>
            <w:lang w:eastAsia="uk-UA"/>
          </w:rPr>
          <w:t>Регламенті Верховної Ради України</w:t>
        </w:r>
      </w:hyperlink>
      <w:r w:rsidRPr="0063431B">
        <w:rPr>
          <w:rFonts w:ascii="Times New Roman" w:eastAsia="Times New Roman" w:hAnsi="Times New Roman" w:cs="Times New Roman"/>
          <w:sz w:val="24"/>
          <w:szCs w:val="24"/>
          <w:lang w:eastAsia="uk-UA"/>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4" w:name="n918"/>
      <w:bookmarkEnd w:id="1454"/>
      <w:r w:rsidRPr="0063431B">
        <w:rPr>
          <w:rFonts w:ascii="Times New Roman" w:eastAsia="Times New Roman" w:hAnsi="Times New Roman" w:cs="Times New Roman"/>
          <w:sz w:val="24"/>
          <w:szCs w:val="24"/>
          <w:lang w:eastAsia="uk-UA"/>
        </w:rPr>
        <w:t>а) </w:t>
      </w:r>
      <w:hyperlink r:id="rId627" w:anchor="n276" w:tgtFrame="_blank" w:history="1">
        <w:r w:rsidRPr="0063431B">
          <w:rPr>
            <w:rFonts w:ascii="Times New Roman" w:eastAsia="Times New Roman" w:hAnsi="Times New Roman" w:cs="Times New Roman"/>
            <w:color w:val="000099"/>
            <w:sz w:val="24"/>
            <w:szCs w:val="24"/>
            <w:u w:val="single"/>
            <w:lang w:eastAsia="uk-UA"/>
          </w:rPr>
          <w:t>главу 5</w:t>
        </w:r>
      </w:hyperlink>
      <w:r w:rsidRPr="0063431B">
        <w:rPr>
          <w:rFonts w:ascii="Times New Roman" w:eastAsia="Times New Roman" w:hAnsi="Times New Roman" w:cs="Times New Roman"/>
          <w:sz w:val="24"/>
          <w:szCs w:val="24"/>
          <w:lang w:eastAsia="uk-UA"/>
        </w:rPr>
        <w:t> доповнити статтею 31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5" w:name="n919"/>
      <w:bookmarkEnd w:id="1455"/>
      <w:r w:rsidRPr="0063431B">
        <w:rPr>
          <w:rFonts w:ascii="Times New Roman" w:eastAsia="Times New Roman" w:hAnsi="Times New Roman" w:cs="Times New Roman"/>
          <w:sz w:val="24"/>
          <w:szCs w:val="24"/>
          <w:lang w:eastAsia="uk-UA"/>
        </w:rPr>
        <w:t>"</w:t>
      </w:r>
      <w:r w:rsidRPr="0063431B">
        <w:rPr>
          <w:rFonts w:ascii="Times New Roman" w:eastAsia="Times New Roman" w:hAnsi="Times New Roman" w:cs="Times New Roman"/>
          <w:b/>
          <w:bCs/>
          <w:sz w:val="24"/>
          <w:szCs w:val="24"/>
          <w:lang w:eastAsia="uk-UA"/>
        </w:rPr>
        <w:t>Стаття 31</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Обмеження щодо участі в обговоренні питань на пленарному засіданні Верховної Ради у зв’язку з конфліктом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6" w:name="n920"/>
      <w:bookmarkEnd w:id="1456"/>
      <w:r w:rsidRPr="0063431B">
        <w:rPr>
          <w:rFonts w:ascii="Times New Roman" w:eastAsia="Times New Roman" w:hAnsi="Times New Roman" w:cs="Times New Roman"/>
          <w:sz w:val="24"/>
          <w:szCs w:val="24"/>
          <w:lang w:eastAsia="uk-UA"/>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7" w:name="n921"/>
      <w:bookmarkEnd w:id="1457"/>
      <w:r w:rsidRPr="0063431B">
        <w:rPr>
          <w:rFonts w:ascii="Times New Roman" w:eastAsia="Times New Roman" w:hAnsi="Times New Roman" w:cs="Times New Roman"/>
          <w:sz w:val="24"/>
          <w:szCs w:val="24"/>
          <w:lang w:eastAsia="uk-UA"/>
        </w:rPr>
        <w:t>б) </w:t>
      </w:r>
      <w:hyperlink r:id="rId628" w:anchor="n333" w:tgtFrame="_blank" w:history="1">
        <w:r w:rsidRPr="0063431B">
          <w:rPr>
            <w:rFonts w:ascii="Times New Roman" w:eastAsia="Times New Roman" w:hAnsi="Times New Roman" w:cs="Times New Roman"/>
            <w:color w:val="000099"/>
            <w:sz w:val="24"/>
            <w:szCs w:val="24"/>
            <w:u w:val="single"/>
            <w:lang w:eastAsia="uk-UA"/>
          </w:rPr>
          <w:t>статтю 37</w:t>
        </w:r>
      </w:hyperlink>
      <w:r w:rsidRPr="0063431B">
        <w:rPr>
          <w:rFonts w:ascii="Times New Roman" w:eastAsia="Times New Roman" w:hAnsi="Times New Roman" w:cs="Times New Roman"/>
          <w:sz w:val="24"/>
          <w:szCs w:val="24"/>
          <w:lang w:eastAsia="uk-UA"/>
        </w:rPr>
        <w:t> доповнити частиною шостою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8" w:name="n922"/>
      <w:bookmarkEnd w:id="1458"/>
      <w:r w:rsidRPr="0063431B">
        <w:rPr>
          <w:rFonts w:ascii="Times New Roman" w:eastAsia="Times New Roman" w:hAnsi="Times New Roman" w:cs="Times New Roman"/>
          <w:sz w:val="24"/>
          <w:szCs w:val="24"/>
          <w:lang w:eastAsia="uk-UA"/>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59" w:name="n923"/>
      <w:bookmarkEnd w:id="1459"/>
      <w:r w:rsidRPr="0063431B">
        <w:rPr>
          <w:rFonts w:ascii="Times New Roman" w:eastAsia="Times New Roman" w:hAnsi="Times New Roman" w:cs="Times New Roman"/>
          <w:sz w:val="24"/>
          <w:szCs w:val="24"/>
          <w:lang w:eastAsia="uk-UA"/>
        </w:rPr>
        <w:t>в) </w:t>
      </w:r>
      <w:hyperlink r:id="rId629" w:anchor="n660" w:tgtFrame="_blank" w:history="1">
        <w:r w:rsidRPr="0063431B">
          <w:rPr>
            <w:rFonts w:ascii="Times New Roman" w:eastAsia="Times New Roman" w:hAnsi="Times New Roman" w:cs="Times New Roman"/>
            <w:color w:val="000099"/>
            <w:sz w:val="24"/>
            <w:szCs w:val="24"/>
            <w:u w:val="single"/>
            <w:lang w:eastAsia="uk-UA"/>
          </w:rPr>
          <w:t>частину другу</w:t>
        </w:r>
      </w:hyperlink>
      <w:r w:rsidRPr="0063431B">
        <w:rPr>
          <w:rFonts w:ascii="Times New Roman" w:eastAsia="Times New Roman" w:hAnsi="Times New Roman" w:cs="Times New Roman"/>
          <w:sz w:val="24"/>
          <w:szCs w:val="24"/>
          <w:lang w:eastAsia="uk-UA"/>
        </w:rPr>
        <w:t> статті 85 доповнити абзацом другим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60" w:name="n924"/>
      <w:bookmarkEnd w:id="1460"/>
      <w:r w:rsidRPr="0063431B">
        <w:rPr>
          <w:rFonts w:ascii="Times New Roman" w:eastAsia="Times New Roman" w:hAnsi="Times New Roman" w:cs="Times New Roman"/>
          <w:sz w:val="24"/>
          <w:szCs w:val="24"/>
          <w:lang w:eastAsia="uk-UA"/>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61" w:name="n925"/>
      <w:bookmarkEnd w:id="1461"/>
      <w:r w:rsidRPr="0063431B">
        <w:rPr>
          <w:rFonts w:ascii="Times New Roman" w:eastAsia="Times New Roman" w:hAnsi="Times New Roman" w:cs="Times New Roman"/>
          <w:sz w:val="24"/>
          <w:szCs w:val="24"/>
          <w:lang w:eastAsia="uk-UA"/>
        </w:rPr>
        <w:t>г) </w:t>
      </w:r>
      <w:hyperlink r:id="rId630" w:anchor="n686" w:tgtFrame="_blank" w:history="1">
        <w:r w:rsidRPr="0063431B">
          <w:rPr>
            <w:rFonts w:ascii="Times New Roman" w:eastAsia="Times New Roman" w:hAnsi="Times New Roman" w:cs="Times New Roman"/>
            <w:color w:val="000099"/>
            <w:sz w:val="24"/>
            <w:szCs w:val="24"/>
            <w:u w:val="single"/>
            <w:lang w:eastAsia="uk-UA"/>
          </w:rPr>
          <w:t>частину третю</w:t>
        </w:r>
      </w:hyperlink>
      <w:r w:rsidRPr="0063431B">
        <w:rPr>
          <w:rFonts w:ascii="Times New Roman" w:eastAsia="Times New Roman" w:hAnsi="Times New Roman" w:cs="Times New Roman"/>
          <w:sz w:val="24"/>
          <w:szCs w:val="24"/>
          <w:lang w:eastAsia="uk-UA"/>
        </w:rPr>
        <w:t> статті 87 доповнити абзацами шостим та сьомим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62" w:name="n926"/>
      <w:bookmarkEnd w:id="1462"/>
      <w:r w:rsidRPr="0063431B">
        <w:rPr>
          <w:rFonts w:ascii="Times New Roman" w:eastAsia="Times New Roman" w:hAnsi="Times New Roman" w:cs="Times New Roman"/>
          <w:sz w:val="24"/>
          <w:szCs w:val="24"/>
          <w:lang w:eastAsia="uk-UA"/>
        </w:rPr>
        <w:t>"5) матиме у разі обрання інший реальний чи потенційний конфлікт інтересів з питань, для розслідування яких створюється відповідна комісія.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63" w:name="n927"/>
      <w:bookmarkEnd w:id="1463"/>
      <w:r w:rsidRPr="0063431B">
        <w:rPr>
          <w:rFonts w:ascii="Times New Roman" w:eastAsia="Times New Roman" w:hAnsi="Times New Roman" w:cs="Times New Roman"/>
          <w:sz w:val="24"/>
          <w:szCs w:val="24"/>
          <w:lang w:eastAsia="uk-UA"/>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64" w:name="n928"/>
      <w:bookmarkEnd w:id="1464"/>
      <w:r w:rsidRPr="0063431B">
        <w:rPr>
          <w:rFonts w:ascii="Times New Roman" w:eastAsia="Times New Roman" w:hAnsi="Times New Roman" w:cs="Times New Roman"/>
          <w:sz w:val="24"/>
          <w:szCs w:val="24"/>
          <w:lang w:eastAsia="uk-UA"/>
        </w:rPr>
        <w:t>ґ) у </w:t>
      </w:r>
      <w:hyperlink r:id="rId631" w:anchor="n1358" w:tgtFrame="_blank" w:history="1">
        <w:r w:rsidRPr="0063431B">
          <w:rPr>
            <w:rFonts w:ascii="Times New Roman" w:eastAsia="Times New Roman" w:hAnsi="Times New Roman" w:cs="Times New Roman"/>
            <w:color w:val="000099"/>
            <w:sz w:val="24"/>
            <w:szCs w:val="24"/>
            <w:u w:val="single"/>
            <w:lang w:eastAsia="uk-UA"/>
          </w:rPr>
          <w:t>статті 173</w:t>
        </w:r>
      </w:hyperlink>
      <w:r w:rsidRPr="0063431B">
        <w:rPr>
          <w:rFonts w:ascii="Times New Roman" w:eastAsia="Times New Roman" w:hAnsi="Times New Roman" w:cs="Times New Roman"/>
          <w:sz w:val="24"/>
          <w:szCs w:val="24"/>
          <w:lang w:eastAsia="uk-UA"/>
        </w:rPr>
        <w:t>:</w:t>
      </w:r>
    </w:p>
    <w:bookmarkStart w:id="1465" w:name="n929"/>
    <w:bookmarkEnd w:id="1465"/>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"https://zakon.rada.gov.ua/laws/show/1861-17" \l "n1368"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частину четверту</w:t>
      </w:r>
      <w:r w:rsidRPr="0063431B">
        <w:rPr>
          <w:rFonts w:ascii="Times New Roman" w:eastAsia="Times New Roman" w:hAnsi="Times New Roman" w:cs="Times New Roman"/>
          <w:sz w:val="24"/>
          <w:szCs w:val="24"/>
          <w:lang w:eastAsia="uk-UA"/>
        </w:rPr>
        <w:fldChar w:fldCharType="end"/>
      </w:r>
      <w:r w:rsidRPr="0063431B">
        <w:rPr>
          <w:rFonts w:ascii="Times New Roman" w:eastAsia="Times New Roman" w:hAnsi="Times New Roman" w:cs="Times New Roman"/>
          <w:sz w:val="24"/>
          <w:szCs w:val="24"/>
          <w:lang w:eastAsia="uk-UA"/>
        </w:rPr>
        <w:t>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66" w:name="n930"/>
      <w:bookmarkEnd w:id="1466"/>
      <w:r w:rsidRPr="0063431B">
        <w:rPr>
          <w:rFonts w:ascii="Times New Roman" w:eastAsia="Times New Roman" w:hAnsi="Times New Roman" w:cs="Times New Roman"/>
          <w:sz w:val="24"/>
          <w:szCs w:val="24"/>
          <w:lang w:eastAsia="uk-UA"/>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67" w:name="n931"/>
      <w:bookmarkEnd w:id="1467"/>
      <w:r w:rsidRPr="0063431B">
        <w:rPr>
          <w:rFonts w:ascii="Times New Roman" w:eastAsia="Times New Roman" w:hAnsi="Times New Roman" w:cs="Times New Roman"/>
          <w:sz w:val="24"/>
          <w:szCs w:val="24"/>
          <w:lang w:eastAsia="uk-UA"/>
        </w:rPr>
        <w:t>частину шосту доповнити абзацом другим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68" w:name="n932"/>
      <w:bookmarkEnd w:id="1468"/>
      <w:r w:rsidRPr="0063431B">
        <w:rPr>
          <w:rFonts w:ascii="Times New Roman" w:eastAsia="Times New Roman" w:hAnsi="Times New Roman" w:cs="Times New Roman"/>
          <w:sz w:val="24"/>
          <w:szCs w:val="24"/>
          <w:lang w:eastAsia="uk-UA"/>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69" w:name="n933"/>
      <w:bookmarkEnd w:id="1469"/>
      <w:r w:rsidRPr="0063431B">
        <w:rPr>
          <w:rFonts w:ascii="Times New Roman" w:eastAsia="Times New Roman" w:hAnsi="Times New Roman" w:cs="Times New Roman"/>
          <w:sz w:val="24"/>
          <w:szCs w:val="24"/>
          <w:lang w:eastAsia="uk-UA"/>
        </w:rPr>
        <w:lastRenderedPageBreak/>
        <w:t>16) у </w:t>
      </w:r>
      <w:hyperlink r:id="rId632" w:tgtFrame="_blank" w:history="1">
        <w:r w:rsidRPr="0063431B">
          <w:rPr>
            <w:rFonts w:ascii="Times New Roman" w:eastAsia="Times New Roman" w:hAnsi="Times New Roman" w:cs="Times New Roman"/>
            <w:color w:val="000099"/>
            <w:sz w:val="24"/>
            <w:szCs w:val="24"/>
            <w:u w:val="single"/>
            <w:lang w:eastAsia="uk-UA"/>
          </w:rPr>
          <w:t>Законі України</w:t>
        </w:r>
      </w:hyperlink>
      <w:r w:rsidRPr="0063431B">
        <w:rPr>
          <w:rFonts w:ascii="Times New Roman" w:eastAsia="Times New Roman" w:hAnsi="Times New Roman" w:cs="Times New Roman"/>
          <w:sz w:val="24"/>
          <w:szCs w:val="24"/>
          <w:lang w:eastAsia="uk-UA"/>
        </w:rPr>
        <w:t> "Про судоустрій і статус суддів" (Відомості Верховної Ради України, 2010 р., №№ 41-45, ст. 529; 2013 р., № 14, ст. 89, № 38, ст. 501; 2014 р., № 11, ст. 132, № 23, ст. 870):</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70" w:name="n934"/>
      <w:bookmarkEnd w:id="1470"/>
      <w:r w:rsidRPr="0063431B">
        <w:rPr>
          <w:rFonts w:ascii="Times New Roman" w:eastAsia="Times New Roman" w:hAnsi="Times New Roman" w:cs="Times New Roman"/>
          <w:sz w:val="24"/>
          <w:szCs w:val="24"/>
          <w:lang w:eastAsia="uk-UA"/>
        </w:rPr>
        <w:t>а) у </w:t>
      </w:r>
      <w:hyperlink r:id="rId633" w:anchor="n432" w:tgtFrame="_blank" w:history="1">
        <w:r w:rsidRPr="0063431B">
          <w:rPr>
            <w:rFonts w:ascii="Times New Roman" w:eastAsia="Times New Roman" w:hAnsi="Times New Roman" w:cs="Times New Roman"/>
            <w:color w:val="000099"/>
            <w:sz w:val="24"/>
            <w:szCs w:val="24"/>
            <w:u w:val="single"/>
            <w:lang w:eastAsia="uk-UA"/>
          </w:rPr>
          <w:t>частині четвертій</w:t>
        </w:r>
      </w:hyperlink>
      <w:r w:rsidRPr="0063431B">
        <w:rPr>
          <w:rFonts w:ascii="Times New Roman" w:eastAsia="Times New Roman" w:hAnsi="Times New Roman" w:cs="Times New Roman"/>
          <w:sz w:val="24"/>
          <w:szCs w:val="24"/>
          <w:lang w:eastAsia="uk-UA"/>
        </w:rPr>
        <w:t> статті 54:</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71" w:name="n935"/>
      <w:bookmarkEnd w:id="1471"/>
      <w:r w:rsidRPr="0063431B">
        <w:rPr>
          <w:rFonts w:ascii="Times New Roman" w:eastAsia="Times New Roman" w:hAnsi="Times New Roman" w:cs="Times New Roman"/>
          <w:sz w:val="24"/>
          <w:szCs w:val="24"/>
          <w:lang w:eastAsia="uk-UA"/>
        </w:rPr>
        <w:t>у </w:t>
      </w:r>
      <w:hyperlink r:id="rId634" w:anchor="n438" w:tgtFrame="_blank" w:history="1">
        <w:r w:rsidRPr="0063431B">
          <w:rPr>
            <w:rFonts w:ascii="Times New Roman" w:eastAsia="Times New Roman" w:hAnsi="Times New Roman" w:cs="Times New Roman"/>
            <w:color w:val="000099"/>
            <w:sz w:val="24"/>
            <w:szCs w:val="24"/>
            <w:u w:val="single"/>
            <w:lang w:eastAsia="uk-UA"/>
          </w:rPr>
          <w:t>пункті 6</w:t>
        </w:r>
      </w:hyperlink>
      <w:r w:rsidRPr="0063431B">
        <w:rPr>
          <w:rFonts w:ascii="Times New Roman" w:eastAsia="Times New Roman" w:hAnsi="Times New Roman" w:cs="Times New Roman"/>
          <w:sz w:val="24"/>
          <w:szCs w:val="24"/>
          <w:lang w:eastAsia="uk-UA"/>
        </w:rPr>
        <w:t> слова "Законом України "Про засади запобігання і протидії корупції" замінити словами "Законом України "Про запобігання корупції";</w:t>
      </w:r>
    </w:p>
    <w:bookmarkStart w:id="1472" w:name="n936"/>
    <w:bookmarkEnd w:id="1472"/>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"https://zakon.rada.gov.ua/laws/show/2453-17" \l "n440"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пункт 7</w:t>
      </w:r>
      <w:r w:rsidRPr="0063431B">
        <w:rPr>
          <w:rFonts w:ascii="Times New Roman" w:eastAsia="Times New Roman" w:hAnsi="Times New Roman" w:cs="Times New Roman"/>
          <w:sz w:val="24"/>
          <w:szCs w:val="24"/>
          <w:lang w:eastAsia="uk-UA"/>
        </w:rPr>
        <w:fldChar w:fldCharType="end"/>
      </w:r>
      <w:r w:rsidRPr="0063431B">
        <w:rPr>
          <w:rFonts w:ascii="Times New Roman" w:eastAsia="Times New Roman" w:hAnsi="Times New Roman" w:cs="Times New Roman"/>
          <w:sz w:val="24"/>
          <w:szCs w:val="24"/>
          <w:lang w:eastAsia="uk-UA"/>
        </w:rPr>
        <w:t>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73" w:name="n937"/>
      <w:bookmarkEnd w:id="1473"/>
      <w:r w:rsidRPr="0063431B">
        <w:rPr>
          <w:rFonts w:ascii="Times New Roman" w:eastAsia="Times New Roman" w:hAnsi="Times New Roman" w:cs="Times New Roman"/>
          <w:sz w:val="24"/>
          <w:szCs w:val="24"/>
          <w:lang w:eastAsia="uk-UA"/>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74" w:name="n938"/>
      <w:bookmarkEnd w:id="1474"/>
      <w:r w:rsidRPr="0063431B">
        <w:rPr>
          <w:rFonts w:ascii="Times New Roman" w:eastAsia="Times New Roman" w:hAnsi="Times New Roman" w:cs="Times New Roman"/>
          <w:sz w:val="24"/>
          <w:szCs w:val="24"/>
          <w:lang w:eastAsia="uk-UA"/>
        </w:rPr>
        <w:t>б) </w:t>
      </w:r>
      <w:hyperlink r:id="rId635" w:anchor="n449" w:tgtFrame="_blank" w:history="1">
        <w:r w:rsidRPr="0063431B">
          <w:rPr>
            <w:rFonts w:ascii="Times New Roman" w:eastAsia="Times New Roman" w:hAnsi="Times New Roman" w:cs="Times New Roman"/>
            <w:color w:val="000099"/>
            <w:sz w:val="24"/>
            <w:szCs w:val="24"/>
            <w:u w:val="single"/>
            <w:lang w:eastAsia="uk-UA"/>
          </w:rPr>
          <w:t>статтю 56</w:t>
        </w:r>
      </w:hyperlink>
      <w:r w:rsidRPr="0063431B">
        <w:rPr>
          <w:rFonts w:ascii="Times New Roman" w:eastAsia="Times New Roman" w:hAnsi="Times New Roman" w:cs="Times New Roman"/>
          <w:sz w:val="24"/>
          <w:szCs w:val="24"/>
          <w:lang w:eastAsia="uk-UA"/>
        </w:rPr>
        <w:t> доповнити частиною другою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75" w:name="n939"/>
      <w:bookmarkEnd w:id="1475"/>
      <w:r w:rsidRPr="0063431B">
        <w:rPr>
          <w:rFonts w:ascii="Times New Roman" w:eastAsia="Times New Roman" w:hAnsi="Times New Roman" w:cs="Times New Roman"/>
          <w:sz w:val="24"/>
          <w:szCs w:val="24"/>
          <w:lang w:eastAsia="uk-UA"/>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76" w:name="n940"/>
      <w:bookmarkEnd w:id="1476"/>
      <w:r w:rsidRPr="0063431B">
        <w:rPr>
          <w:rFonts w:ascii="Times New Roman" w:eastAsia="Times New Roman" w:hAnsi="Times New Roman" w:cs="Times New Roman"/>
          <w:sz w:val="24"/>
          <w:szCs w:val="24"/>
          <w:lang w:eastAsia="uk-UA"/>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77" w:name="n941"/>
      <w:bookmarkEnd w:id="1477"/>
      <w:r w:rsidRPr="0063431B">
        <w:rPr>
          <w:rFonts w:ascii="Times New Roman" w:eastAsia="Times New Roman" w:hAnsi="Times New Roman" w:cs="Times New Roman"/>
          <w:sz w:val="24"/>
          <w:szCs w:val="24"/>
          <w:lang w:eastAsia="uk-UA"/>
        </w:rPr>
        <w:t>в) у </w:t>
      </w:r>
      <w:hyperlink r:id="rId636" w:anchor="n548" w:tgtFrame="_blank" w:history="1">
        <w:r w:rsidRPr="0063431B">
          <w:rPr>
            <w:rFonts w:ascii="Times New Roman" w:eastAsia="Times New Roman" w:hAnsi="Times New Roman" w:cs="Times New Roman"/>
            <w:color w:val="000099"/>
            <w:sz w:val="24"/>
            <w:szCs w:val="24"/>
            <w:u w:val="single"/>
            <w:lang w:eastAsia="uk-UA"/>
          </w:rPr>
          <w:t>частині першій</w:t>
        </w:r>
      </w:hyperlink>
      <w:r w:rsidRPr="0063431B">
        <w:rPr>
          <w:rFonts w:ascii="Times New Roman" w:eastAsia="Times New Roman" w:hAnsi="Times New Roman" w:cs="Times New Roman"/>
          <w:sz w:val="24"/>
          <w:szCs w:val="24"/>
          <w:lang w:eastAsia="uk-UA"/>
        </w:rPr>
        <w:t> статті 67:</w:t>
      </w:r>
    </w:p>
    <w:bookmarkStart w:id="1478" w:name="n942"/>
    <w:bookmarkEnd w:id="1478"/>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"https://zakon.rada.gov.ua/laws/show/2453-17" \l "n556"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пункт 8</w:t>
      </w:r>
      <w:r w:rsidRPr="0063431B">
        <w:rPr>
          <w:rFonts w:ascii="Times New Roman" w:eastAsia="Times New Roman" w:hAnsi="Times New Roman" w:cs="Times New Roman"/>
          <w:sz w:val="24"/>
          <w:szCs w:val="24"/>
          <w:lang w:eastAsia="uk-UA"/>
        </w:rPr>
        <w:fldChar w:fldCharType="end"/>
      </w:r>
      <w:r w:rsidRPr="0063431B">
        <w:rPr>
          <w:rFonts w:ascii="Times New Roman" w:eastAsia="Times New Roman" w:hAnsi="Times New Roman" w:cs="Times New Roman"/>
          <w:sz w:val="24"/>
          <w:szCs w:val="24"/>
          <w:lang w:eastAsia="uk-UA"/>
        </w:rPr>
        <w:t> виключити;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79" w:name="n943"/>
      <w:bookmarkEnd w:id="1479"/>
      <w:r w:rsidRPr="0063431B">
        <w:rPr>
          <w:rFonts w:ascii="Times New Roman" w:eastAsia="Times New Roman" w:hAnsi="Times New Roman" w:cs="Times New Roman"/>
          <w:sz w:val="24"/>
          <w:szCs w:val="24"/>
          <w:lang w:eastAsia="uk-UA"/>
        </w:rPr>
        <w:t>після абзацу одинадцятого доповнити новим абзацом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80" w:name="n944"/>
      <w:bookmarkEnd w:id="1480"/>
      <w:r w:rsidRPr="0063431B">
        <w:rPr>
          <w:rFonts w:ascii="Times New Roman" w:eastAsia="Times New Roman" w:hAnsi="Times New Roman" w:cs="Times New Roman"/>
          <w:sz w:val="24"/>
          <w:szCs w:val="24"/>
          <w:lang w:eastAsia="uk-UA"/>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81" w:name="n945"/>
      <w:bookmarkEnd w:id="1481"/>
      <w:r w:rsidRPr="0063431B">
        <w:rPr>
          <w:rFonts w:ascii="Times New Roman" w:eastAsia="Times New Roman" w:hAnsi="Times New Roman" w:cs="Times New Roman"/>
          <w:sz w:val="24"/>
          <w:szCs w:val="24"/>
          <w:lang w:eastAsia="uk-UA"/>
        </w:rPr>
        <w:t>У зв’язку з цим абзаци дванадцятий та тринадцятий вважати відповідно абзацами тринадцятим та чотирнадцятим;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82" w:name="n946"/>
      <w:bookmarkEnd w:id="1482"/>
      <w:r w:rsidRPr="0063431B">
        <w:rPr>
          <w:rFonts w:ascii="Times New Roman" w:eastAsia="Times New Roman" w:hAnsi="Times New Roman" w:cs="Times New Roman"/>
          <w:sz w:val="24"/>
          <w:szCs w:val="24"/>
          <w:lang w:eastAsia="uk-UA"/>
        </w:rPr>
        <w:t>г) у </w:t>
      </w:r>
      <w:hyperlink r:id="rId637" w:anchor="n634" w:tgtFrame="_blank" w:history="1">
        <w:r w:rsidRPr="0063431B">
          <w:rPr>
            <w:rFonts w:ascii="Times New Roman" w:eastAsia="Times New Roman" w:hAnsi="Times New Roman" w:cs="Times New Roman"/>
            <w:color w:val="000099"/>
            <w:sz w:val="24"/>
            <w:szCs w:val="24"/>
            <w:u w:val="single"/>
            <w:lang w:eastAsia="uk-UA"/>
          </w:rPr>
          <w:t>пункті 7</w:t>
        </w:r>
      </w:hyperlink>
      <w:r w:rsidRPr="0063431B">
        <w:rPr>
          <w:rFonts w:ascii="Times New Roman" w:eastAsia="Times New Roman" w:hAnsi="Times New Roman" w:cs="Times New Roman"/>
          <w:sz w:val="24"/>
          <w:szCs w:val="24"/>
          <w:lang w:eastAsia="uk-UA"/>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83" w:name="n947"/>
      <w:bookmarkEnd w:id="1483"/>
      <w:r w:rsidRPr="0063431B">
        <w:rPr>
          <w:rFonts w:ascii="Times New Roman" w:eastAsia="Times New Roman" w:hAnsi="Times New Roman" w:cs="Times New Roman"/>
          <w:sz w:val="24"/>
          <w:szCs w:val="24"/>
          <w:lang w:eastAsia="uk-UA"/>
        </w:rPr>
        <w:t>ґ) </w:t>
      </w:r>
      <w:hyperlink r:id="rId638" w:anchor="n696" w:tgtFrame="_blank" w:history="1">
        <w:r w:rsidRPr="0063431B">
          <w:rPr>
            <w:rFonts w:ascii="Times New Roman" w:eastAsia="Times New Roman" w:hAnsi="Times New Roman" w:cs="Times New Roman"/>
            <w:color w:val="000099"/>
            <w:sz w:val="24"/>
            <w:szCs w:val="24"/>
            <w:u w:val="single"/>
            <w:lang w:eastAsia="uk-UA"/>
          </w:rPr>
          <w:t>пункт 6</w:t>
        </w:r>
      </w:hyperlink>
      <w:r w:rsidRPr="0063431B">
        <w:rPr>
          <w:rFonts w:ascii="Times New Roman" w:eastAsia="Times New Roman" w:hAnsi="Times New Roman" w:cs="Times New Roman"/>
          <w:sz w:val="24"/>
          <w:szCs w:val="24"/>
          <w:lang w:eastAsia="uk-UA"/>
        </w:rPr>
        <w:t> частини першої статті 83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84" w:name="n948"/>
      <w:bookmarkEnd w:id="1484"/>
      <w:r w:rsidRPr="0063431B">
        <w:rPr>
          <w:rFonts w:ascii="Times New Roman" w:eastAsia="Times New Roman" w:hAnsi="Times New Roman" w:cs="Times New Roman"/>
          <w:sz w:val="24"/>
          <w:szCs w:val="24"/>
          <w:lang w:eastAsia="uk-UA"/>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85" w:name="n949"/>
      <w:bookmarkEnd w:id="1485"/>
      <w:r w:rsidRPr="0063431B">
        <w:rPr>
          <w:rFonts w:ascii="Times New Roman" w:eastAsia="Times New Roman" w:hAnsi="Times New Roman" w:cs="Times New Roman"/>
          <w:sz w:val="24"/>
          <w:szCs w:val="24"/>
          <w:lang w:eastAsia="uk-UA"/>
        </w:rPr>
        <w:t>д) у </w:t>
      </w:r>
      <w:hyperlink r:id="rId639" w:anchor="n1048" w:tgtFrame="_blank" w:history="1">
        <w:r w:rsidRPr="0063431B">
          <w:rPr>
            <w:rFonts w:ascii="Times New Roman" w:eastAsia="Times New Roman" w:hAnsi="Times New Roman" w:cs="Times New Roman"/>
            <w:color w:val="000099"/>
            <w:sz w:val="24"/>
            <w:szCs w:val="24"/>
            <w:u w:val="single"/>
            <w:lang w:eastAsia="uk-UA"/>
          </w:rPr>
          <w:t>статті 127</w:t>
        </w:r>
      </w:hyperlink>
      <w:r w:rsidRPr="0063431B">
        <w:rPr>
          <w:rFonts w:ascii="Times New Roman" w:eastAsia="Times New Roman" w:hAnsi="Times New Roman" w:cs="Times New Roman"/>
          <w:sz w:val="24"/>
          <w:szCs w:val="24"/>
          <w:lang w:eastAsia="uk-UA"/>
        </w:rPr>
        <w:t>:</w:t>
      </w:r>
    </w:p>
    <w:bookmarkStart w:id="1486" w:name="n950"/>
    <w:bookmarkEnd w:id="1486"/>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r w:rsidRPr="0063431B">
        <w:rPr>
          <w:rFonts w:ascii="Times New Roman" w:eastAsia="Times New Roman" w:hAnsi="Times New Roman" w:cs="Times New Roman"/>
          <w:sz w:val="24"/>
          <w:szCs w:val="24"/>
          <w:lang w:eastAsia="uk-UA"/>
        </w:rPr>
        <w:fldChar w:fldCharType="begin"/>
      </w:r>
      <w:r w:rsidRPr="0063431B">
        <w:rPr>
          <w:rFonts w:ascii="Times New Roman" w:eastAsia="Times New Roman" w:hAnsi="Times New Roman" w:cs="Times New Roman"/>
          <w:sz w:val="24"/>
          <w:szCs w:val="24"/>
          <w:lang w:eastAsia="uk-UA"/>
        </w:rPr>
        <w:instrText xml:space="preserve"> HYPERLINK "https://zakon.rada.gov.ua/laws/show/2453-17" \l "n1063" \t "_blank" </w:instrText>
      </w:r>
      <w:r w:rsidRPr="0063431B">
        <w:rPr>
          <w:rFonts w:ascii="Times New Roman" w:eastAsia="Times New Roman" w:hAnsi="Times New Roman" w:cs="Times New Roman"/>
          <w:sz w:val="24"/>
          <w:szCs w:val="24"/>
          <w:lang w:eastAsia="uk-UA"/>
        </w:rPr>
        <w:fldChar w:fldCharType="separate"/>
      </w:r>
      <w:r w:rsidRPr="0063431B">
        <w:rPr>
          <w:rFonts w:ascii="Times New Roman" w:eastAsia="Times New Roman" w:hAnsi="Times New Roman" w:cs="Times New Roman"/>
          <w:color w:val="000099"/>
          <w:sz w:val="24"/>
          <w:szCs w:val="24"/>
          <w:u w:val="single"/>
          <w:lang w:eastAsia="uk-UA"/>
        </w:rPr>
        <w:t>пункт 6</w:t>
      </w:r>
      <w:r w:rsidRPr="0063431B">
        <w:rPr>
          <w:rFonts w:ascii="Times New Roman" w:eastAsia="Times New Roman" w:hAnsi="Times New Roman" w:cs="Times New Roman"/>
          <w:sz w:val="24"/>
          <w:szCs w:val="24"/>
          <w:lang w:eastAsia="uk-UA"/>
        </w:rPr>
        <w:fldChar w:fldCharType="end"/>
      </w:r>
      <w:hyperlink r:id="rId640" w:anchor="n1063" w:tgtFrame="_blank" w:history="1">
        <w:r w:rsidRPr="0063431B">
          <w:rPr>
            <w:rFonts w:ascii="Times New Roman" w:eastAsia="Times New Roman" w:hAnsi="Times New Roman" w:cs="Times New Roman"/>
            <w:b/>
            <w:bCs/>
            <w:color w:val="000099"/>
            <w:sz w:val="2"/>
            <w:szCs w:val="2"/>
            <w:u w:val="single"/>
            <w:vertAlign w:val="superscript"/>
            <w:lang w:eastAsia="uk-UA"/>
          </w:rPr>
          <w:t>-</w:t>
        </w:r>
        <w:r w:rsidRPr="0063431B">
          <w:rPr>
            <w:rFonts w:ascii="Times New Roman" w:eastAsia="Times New Roman" w:hAnsi="Times New Roman" w:cs="Times New Roman"/>
            <w:b/>
            <w:bCs/>
            <w:color w:val="000099"/>
            <w:sz w:val="16"/>
            <w:szCs w:val="16"/>
            <w:u w:val="single"/>
            <w:vertAlign w:val="superscript"/>
            <w:lang w:eastAsia="uk-UA"/>
          </w:rPr>
          <w:t>1</w:t>
        </w:r>
      </w:hyperlink>
      <w:r w:rsidRPr="0063431B">
        <w:rPr>
          <w:rFonts w:ascii="Times New Roman" w:eastAsia="Times New Roman" w:hAnsi="Times New Roman" w:cs="Times New Roman"/>
          <w:sz w:val="24"/>
          <w:szCs w:val="24"/>
          <w:lang w:eastAsia="uk-UA"/>
        </w:rPr>
        <w:t> частини п’ятої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87" w:name="n951"/>
      <w:bookmarkEnd w:id="1487"/>
      <w:r w:rsidRPr="0063431B">
        <w:rPr>
          <w:rFonts w:ascii="Times New Roman" w:eastAsia="Times New Roman" w:hAnsi="Times New Roman" w:cs="Times New Roman"/>
          <w:sz w:val="24"/>
          <w:szCs w:val="24"/>
          <w:lang w:eastAsia="uk-UA"/>
        </w:rPr>
        <w:t>"6</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88" w:name="n952"/>
      <w:bookmarkEnd w:id="1488"/>
      <w:r w:rsidRPr="0063431B">
        <w:rPr>
          <w:rFonts w:ascii="Times New Roman" w:eastAsia="Times New Roman" w:hAnsi="Times New Roman" w:cs="Times New Roman"/>
          <w:sz w:val="24"/>
          <w:szCs w:val="24"/>
          <w:lang w:eastAsia="uk-UA"/>
        </w:rPr>
        <w:t>після частини п’ятої доповнити новою частиною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89" w:name="n953"/>
      <w:bookmarkEnd w:id="1489"/>
      <w:r w:rsidRPr="0063431B">
        <w:rPr>
          <w:rFonts w:ascii="Times New Roman" w:eastAsia="Times New Roman" w:hAnsi="Times New Roman" w:cs="Times New Roman"/>
          <w:sz w:val="24"/>
          <w:szCs w:val="24"/>
          <w:lang w:eastAsia="uk-UA"/>
        </w:rPr>
        <w:lastRenderedPageBreak/>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90" w:name="n954"/>
      <w:bookmarkEnd w:id="1490"/>
      <w:r w:rsidRPr="0063431B">
        <w:rPr>
          <w:rFonts w:ascii="Times New Roman" w:eastAsia="Times New Roman" w:hAnsi="Times New Roman" w:cs="Times New Roman"/>
          <w:sz w:val="24"/>
          <w:szCs w:val="24"/>
          <w:lang w:eastAsia="uk-UA"/>
        </w:rPr>
        <w:t>У зв’язку з цим частини шосту - дев’яту вважати відповідно частинами сьомою - десятою;</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1491" w:name="n955"/>
      <w:bookmarkEnd w:id="1491"/>
      <w:r w:rsidRPr="0063431B">
        <w:rPr>
          <w:rFonts w:ascii="Times New Roman" w:eastAsia="Times New Roman" w:hAnsi="Times New Roman" w:cs="Times New Roman"/>
          <w:i/>
          <w:iCs/>
          <w:sz w:val="24"/>
          <w:szCs w:val="24"/>
          <w:lang w:eastAsia="uk-UA"/>
        </w:rPr>
        <w:t>{Підпункт 17 пункту 5 розділу XIII втратив чинність на підставі Закону </w:t>
      </w:r>
      <w:hyperlink r:id="rId641" w:anchor="n1742" w:tgtFrame="_blank" w:history="1">
        <w:r w:rsidRPr="0063431B">
          <w:rPr>
            <w:rFonts w:ascii="Times New Roman" w:eastAsia="Times New Roman" w:hAnsi="Times New Roman" w:cs="Times New Roman"/>
            <w:i/>
            <w:iCs/>
            <w:color w:val="000099"/>
            <w:sz w:val="24"/>
            <w:szCs w:val="24"/>
            <w:u w:val="single"/>
            <w:lang w:eastAsia="uk-UA"/>
          </w:rPr>
          <w:t>№ 595-VIII від 14.07.2015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92" w:name="n959"/>
      <w:bookmarkEnd w:id="1492"/>
      <w:r w:rsidRPr="0063431B">
        <w:rPr>
          <w:rFonts w:ascii="Times New Roman" w:eastAsia="Times New Roman" w:hAnsi="Times New Roman" w:cs="Times New Roman"/>
          <w:sz w:val="24"/>
          <w:szCs w:val="24"/>
          <w:lang w:eastAsia="uk-UA"/>
        </w:rPr>
        <w:t>18) </w:t>
      </w:r>
      <w:hyperlink r:id="rId642" w:anchor="n47" w:tgtFrame="_blank" w:history="1">
        <w:r w:rsidRPr="0063431B">
          <w:rPr>
            <w:rFonts w:ascii="Times New Roman" w:eastAsia="Times New Roman" w:hAnsi="Times New Roman" w:cs="Times New Roman"/>
            <w:color w:val="000099"/>
            <w:sz w:val="24"/>
            <w:szCs w:val="24"/>
            <w:u w:val="single"/>
            <w:lang w:eastAsia="uk-UA"/>
          </w:rPr>
          <w:t>частину шосту</w:t>
        </w:r>
      </w:hyperlink>
      <w:r w:rsidRPr="0063431B">
        <w:rPr>
          <w:rFonts w:ascii="Times New Roman" w:eastAsia="Times New Roman" w:hAnsi="Times New Roman" w:cs="Times New Roman"/>
          <w:sz w:val="24"/>
          <w:szCs w:val="24"/>
          <w:lang w:eastAsia="uk-UA"/>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93" w:name="n960"/>
      <w:bookmarkEnd w:id="1493"/>
      <w:r w:rsidRPr="0063431B">
        <w:rPr>
          <w:rFonts w:ascii="Times New Roman" w:eastAsia="Times New Roman" w:hAnsi="Times New Roman" w:cs="Times New Roman"/>
          <w:sz w:val="24"/>
          <w:szCs w:val="24"/>
          <w:lang w:eastAsia="uk-UA"/>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94" w:name="n961"/>
      <w:bookmarkEnd w:id="1494"/>
      <w:r w:rsidRPr="0063431B">
        <w:rPr>
          <w:rFonts w:ascii="Times New Roman" w:eastAsia="Times New Roman" w:hAnsi="Times New Roman" w:cs="Times New Roman"/>
          <w:sz w:val="24"/>
          <w:szCs w:val="24"/>
          <w:lang w:eastAsia="uk-UA"/>
        </w:rPr>
        <w:t>19) </w:t>
      </w:r>
      <w:hyperlink r:id="rId643" w:tgtFrame="_blank" w:history="1">
        <w:r w:rsidRPr="0063431B">
          <w:rPr>
            <w:rFonts w:ascii="Times New Roman" w:eastAsia="Times New Roman" w:hAnsi="Times New Roman" w:cs="Times New Roman"/>
            <w:color w:val="000099"/>
            <w:sz w:val="24"/>
            <w:szCs w:val="24"/>
            <w:u w:val="single"/>
            <w:lang w:eastAsia="uk-UA"/>
          </w:rPr>
          <w:t>статтю 19</w:t>
        </w:r>
      </w:hyperlink>
      <w:r w:rsidRPr="0063431B">
        <w:rPr>
          <w:rFonts w:ascii="Times New Roman" w:eastAsia="Times New Roman" w:hAnsi="Times New Roman" w:cs="Times New Roman"/>
          <w:sz w:val="24"/>
          <w:szCs w:val="24"/>
          <w:lang w:eastAsia="uk-UA"/>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95" w:name="n962"/>
      <w:bookmarkEnd w:id="1495"/>
      <w:r w:rsidRPr="0063431B">
        <w:rPr>
          <w:rFonts w:ascii="Times New Roman" w:eastAsia="Times New Roman" w:hAnsi="Times New Roman" w:cs="Times New Roman"/>
          <w:sz w:val="24"/>
          <w:szCs w:val="24"/>
          <w:lang w:eastAsia="uk-UA"/>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96" w:name="n963"/>
      <w:bookmarkEnd w:id="1496"/>
      <w:r w:rsidRPr="0063431B">
        <w:rPr>
          <w:rFonts w:ascii="Times New Roman" w:eastAsia="Times New Roman" w:hAnsi="Times New Roman" w:cs="Times New Roman"/>
          <w:sz w:val="24"/>
          <w:szCs w:val="24"/>
          <w:lang w:eastAsia="uk-UA"/>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97" w:name="n964"/>
      <w:bookmarkEnd w:id="1497"/>
      <w:r w:rsidRPr="0063431B">
        <w:rPr>
          <w:rFonts w:ascii="Times New Roman" w:eastAsia="Times New Roman" w:hAnsi="Times New Roman" w:cs="Times New Roman"/>
          <w:sz w:val="24"/>
          <w:szCs w:val="24"/>
          <w:lang w:eastAsia="uk-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1498" w:name="n965"/>
      <w:bookmarkEnd w:id="1498"/>
      <w:r w:rsidRPr="0063431B">
        <w:rPr>
          <w:rFonts w:ascii="Times New Roman" w:eastAsia="Times New Roman" w:hAnsi="Times New Roman" w:cs="Times New Roman"/>
          <w:i/>
          <w:iCs/>
          <w:sz w:val="24"/>
          <w:szCs w:val="24"/>
          <w:lang w:eastAsia="uk-UA"/>
        </w:rPr>
        <w:t>{Підпункт 20 пункту 5 розділу XIII втратив чинність на підставі Кодексу </w:t>
      </w:r>
      <w:hyperlink r:id="rId644" w:anchor="n4128" w:tgtFrame="_blank" w:history="1">
        <w:r w:rsidRPr="0063431B">
          <w:rPr>
            <w:rFonts w:ascii="Times New Roman" w:eastAsia="Times New Roman" w:hAnsi="Times New Roman" w:cs="Times New Roman"/>
            <w:i/>
            <w:iCs/>
            <w:color w:val="000099"/>
            <w:sz w:val="24"/>
            <w:szCs w:val="24"/>
            <w:u w:val="single"/>
            <w:lang w:eastAsia="uk-UA"/>
          </w:rPr>
          <w:t>№ 396-IX від 19.12.2019</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499" w:name="n969"/>
      <w:bookmarkEnd w:id="1499"/>
      <w:r w:rsidRPr="0063431B">
        <w:rPr>
          <w:rFonts w:ascii="Times New Roman" w:eastAsia="Times New Roman" w:hAnsi="Times New Roman" w:cs="Times New Roman"/>
          <w:sz w:val="24"/>
          <w:szCs w:val="24"/>
          <w:lang w:eastAsia="uk-UA"/>
        </w:rPr>
        <w:t>21) у </w:t>
      </w:r>
      <w:hyperlink r:id="rId645" w:tgtFrame="_blank" w:history="1">
        <w:r w:rsidRPr="0063431B">
          <w:rPr>
            <w:rFonts w:ascii="Times New Roman" w:eastAsia="Times New Roman" w:hAnsi="Times New Roman" w:cs="Times New Roman"/>
            <w:color w:val="000099"/>
            <w:sz w:val="24"/>
            <w:szCs w:val="24"/>
            <w:u w:val="single"/>
            <w:lang w:eastAsia="uk-UA"/>
          </w:rPr>
          <w:t>Законі України</w:t>
        </w:r>
      </w:hyperlink>
      <w:r w:rsidRPr="0063431B">
        <w:rPr>
          <w:rFonts w:ascii="Times New Roman" w:eastAsia="Times New Roman" w:hAnsi="Times New Roman" w:cs="Times New Roman"/>
          <w:sz w:val="24"/>
          <w:szCs w:val="24"/>
          <w:lang w:eastAsia="uk-UA"/>
        </w:rPr>
        <w:t> "Про Кабінет Міністрів України" (Відомості Верховної Ради України, 2014 р., № 13, ст. 222, № 22, ст. 816):</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00" w:name="n970"/>
      <w:bookmarkEnd w:id="1500"/>
      <w:r w:rsidRPr="0063431B">
        <w:rPr>
          <w:rFonts w:ascii="Times New Roman" w:eastAsia="Times New Roman" w:hAnsi="Times New Roman" w:cs="Times New Roman"/>
          <w:sz w:val="24"/>
          <w:szCs w:val="24"/>
          <w:lang w:eastAsia="uk-UA"/>
        </w:rPr>
        <w:t>а) у </w:t>
      </w:r>
      <w:hyperlink r:id="rId646" w:anchor="n43" w:tgtFrame="_blank" w:history="1">
        <w:r w:rsidRPr="0063431B">
          <w:rPr>
            <w:rFonts w:ascii="Times New Roman" w:eastAsia="Times New Roman" w:hAnsi="Times New Roman" w:cs="Times New Roman"/>
            <w:color w:val="000099"/>
            <w:sz w:val="24"/>
            <w:szCs w:val="24"/>
            <w:u w:val="single"/>
            <w:lang w:eastAsia="uk-UA"/>
          </w:rPr>
          <w:t>частині четвертій</w:t>
        </w:r>
      </w:hyperlink>
      <w:r w:rsidRPr="0063431B">
        <w:rPr>
          <w:rFonts w:ascii="Times New Roman" w:eastAsia="Times New Roman" w:hAnsi="Times New Roman" w:cs="Times New Roman"/>
          <w:sz w:val="24"/>
          <w:szCs w:val="24"/>
          <w:lang w:eastAsia="uk-UA"/>
        </w:rPr>
        <w:t> статті 7 слова "Законом України "Про засади запобігання і протидії корупції" замінити словами "Законом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01" w:name="n971"/>
      <w:bookmarkEnd w:id="1501"/>
      <w:r w:rsidRPr="0063431B">
        <w:rPr>
          <w:rFonts w:ascii="Times New Roman" w:eastAsia="Times New Roman" w:hAnsi="Times New Roman" w:cs="Times New Roman"/>
          <w:sz w:val="24"/>
          <w:szCs w:val="24"/>
          <w:lang w:eastAsia="uk-UA"/>
        </w:rPr>
        <w:t>б) доповнити статтею 45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sz w:val="24"/>
          <w:szCs w:val="24"/>
          <w:lang w:eastAsia="uk-UA"/>
        </w:rPr>
        <w:t> такого змісту: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02" w:name="n972"/>
      <w:bookmarkEnd w:id="1502"/>
      <w:r w:rsidRPr="0063431B">
        <w:rPr>
          <w:rFonts w:ascii="Times New Roman" w:eastAsia="Times New Roman" w:hAnsi="Times New Roman" w:cs="Times New Roman"/>
          <w:sz w:val="24"/>
          <w:szCs w:val="24"/>
          <w:lang w:eastAsia="uk-UA"/>
        </w:rPr>
        <w:t>"</w:t>
      </w:r>
      <w:r w:rsidRPr="0063431B">
        <w:rPr>
          <w:rFonts w:ascii="Times New Roman" w:eastAsia="Times New Roman" w:hAnsi="Times New Roman" w:cs="Times New Roman"/>
          <w:b/>
          <w:bCs/>
          <w:sz w:val="24"/>
          <w:szCs w:val="24"/>
          <w:lang w:eastAsia="uk-UA"/>
        </w:rPr>
        <w:t>Стаття 45</w:t>
      </w:r>
      <w:r w:rsidRPr="0063431B">
        <w:rPr>
          <w:rFonts w:ascii="Times New Roman" w:eastAsia="Times New Roman" w:hAnsi="Times New Roman" w:cs="Times New Roman"/>
          <w:b/>
          <w:bCs/>
          <w:sz w:val="2"/>
          <w:szCs w:val="2"/>
          <w:vertAlign w:val="superscript"/>
          <w:lang w:eastAsia="uk-UA"/>
        </w:rPr>
        <w:t>-</w:t>
      </w:r>
      <w:r w:rsidRPr="0063431B">
        <w:rPr>
          <w:rFonts w:ascii="Times New Roman" w:eastAsia="Times New Roman" w:hAnsi="Times New Roman" w:cs="Times New Roman"/>
          <w:b/>
          <w:bCs/>
          <w:sz w:val="16"/>
          <w:szCs w:val="16"/>
          <w:vertAlign w:val="superscript"/>
          <w:lang w:eastAsia="uk-UA"/>
        </w:rPr>
        <w:t>1</w:t>
      </w:r>
      <w:r w:rsidRPr="0063431B">
        <w:rPr>
          <w:rFonts w:ascii="Times New Roman" w:eastAsia="Times New Roman" w:hAnsi="Times New Roman" w:cs="Times New Roman"/>
          <w:b/>
          <w:bCs/>
          <w:sz w:val="24"/>
          <w:szCs w:val="24"/>
          <w:lang w:eastAsia="uk-UA"/>
        </w:rPr>
        <w:t>.</w:t>
      </w:r>
      <w:r w:rsidRPr="0063431B">
        <w:rPr>
          <w:rFonts w:ascii="Times New Roman" w:eastAsia="Times New Roman" w:hAnsi="Times New Roman" w:cs="Times New Roman"/>
          <w:sz w:val="24"/>
          <w:szCs w:val="24"/>
          <w:lang w:eastAsia="uk-UA"/>
        </w:rPr>
        <w:t> Конфлікт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03" w:name="n973"/>
      <w:bookmarkEnd w:id="1503"/>
      <w:r w:rsidRPr="0063431B">
        <w:rPr>
          <w:rFonts w:ascii="Times New Roman" w:eastAsia="Times New Roman" w:hAnsi="Times New Roman" w:cs="Times New Roman"/>
          <w:sz w:val="24"/>
          <w:szCs w:val="24"/>
          <w:lang w:eastAsia="uk-UA"/>
        </w:rPr>
        <w:t>1. Член Кабінету Міністрів України не повинен використовувати своє посадове становище в приватних інтересах.</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04" w:name="n974"/>
      <w:bookmarkEnd w:id="1504"/>
      <w:r w:rsidRPr="0063431B">
        <w:rPr>
          <w:rFonts w:ascii="Times New Roman" w:eastAsia="Times New Roman" w:hAnsi="Times New Roman" w:cs="Times New Roman"/>
          <w:sz w:val="24"/>
          <w:szCs w:val="24"/>
          <w:lang w:eastAsia="uk-UA"/>
        </w:rPr>
        <w:lastRenderedPageBreak/>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05" w:name="n975"/>
      <w:bookmarkEnd w:id="1505"/>
      <w:r w:rsidRPr="0063431B">
        <w:rPr>
          <w:rFonts w:ascii="Times New Roman" w:eastAsia="Times New Roman" w:hAnsi="Times New Roman" w:cs="Times New Roman"/>
          <w:sz w:val="24"/>
          <w:szCs w:val="24"/>
          <w:lang w:eastAsia="uk-UA"/>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06" w:name="n976"/>
      <w:bookmarkEnd w:id="1506"/>
      <w:r w:rsidRPr="0063431B">
        <w:rPr>
          <w:rFonts w:ascii="Times New Roman" w:eastAsia="Times New Roman" w:hAnsi="Times New Roman" w:cs="Times New Roman"/>
          <w:sz w:val="24"/>
          <w:szCs w:val="24"/>
          <w:lang w:eastAsia="uk-UA"/>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07" w:name="n977"/>
      <w:bookmarkEnd w:id="1507"/>
      <w:r w:rsidRPr="0063431B">
        <w:rPr>
          <w:rFonts w:ascii="Times New Roman" w:eastAsia="Times New Roman" w:hAnsi="Times New Roman" w:cs="Times New Roman"/>
          <w:sz w:val="24"/>
          <w:szCs w:val="24"/>
          <w:lang w:eastAsia="uk-UA"/>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i/>
          <w:iCs/>
          <w:sz w:val="24"/>
          <w:szCs w:val="24"/>
          <w:lang w:eastAsia="uk-UA"/>
        </w:rPr>
      </w:pPr>
      <w:bookmarkStart w:id="1508" w:name="n978"/>
      <w:bookmarkEnd w:id="1508"/>
      <w:r w:rsidRPr="0063431B">
        <w:rPr>
          <w:rFonts w:ascii="Times New Roman" w:eastAsia="Times New Roman" w:hAnsi="Times New Roman" w:cs="Times New Roman"/>
          <w:i/>
          <w:iCs/>
          <w:sz w:val="24"/>
          <w:szCs w:val="24"/>
          <w:lang w:eastAsia="uk-UA"/>
        </w:rPr>
        <w:t>{Підпункт 22 пункту 5 розділу ХІІІ втратив чинність на підставі Закону </w:t>
      </w:r>
      <w:hyperlink r:id="rId647" w:anchor="n609" w:tgtFrame="_blank" w:history="1">
        <w:r w:rsidRPr="0063431B">
          <w:rPr>
            <w:rFonts w:ascii="Times New Roman" w:eastAsia="Times New Roman" w:hAnsi="Times New Roman" w:cs="Times New Roman"/>
            <w:i/>
            <w:iCs/>
            <w:color w:val="000099"/>
            <w:sz w:val="24"/>
            <w:szCs w:val="24"/>
            <w:u w:val="single"/>
            <w:lang w:eastAsia="uk-UA"/>
          </w:rPr>
          <w:t>№ 922-VIII від 25.12.2015</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09" w:name="n1137"/>
      <w:bookmarkEnd w:id="1509"/>
      <w:r w:rsidRPr="0063431B">
        <w:rPr>
          <w:rFonts w:ascii="Times New Roman" w:eastAsia="Times New Roman" w:hAnsi="Times New Roman" w:cs="Times New Roman"/>
          <w:i/>
          <w:iCs/>
          <w:sz w:val="24"/>
          <w:szCs w:val="24"/>
          <w:lang w:eastAsia="uk-UA"/>
        </w:rPr>
        <w:t>{Додатково див. пункт 6 розділу II Закону </w:t>
      </w:r>
      <w:hyperlink r:id="rId648" w:anchor="n85" w:tgtFrame="_blank" w:history="1">
        <w:r w:rsidRPr="0063431B">
          <w:rPr>
            <w:rFonts w:ascii="Times New Roman" w:eastAsia="Times New Roman" w:hAnsi="Times New Roman" w:cs="Times New Roman"/>
            <w:i/>
            <w:iCs/>
            <w:color w:val="000099"/>
            <w:sz w:val="24"/>
            <w:szCs w:val="24"/>
            <w:u w:val="single"/>
            <w:lang w:eastAsia="uk-UA"/>
          </w:rPr>
          <w:t>№ 1975-VIII від 23.03.2017</w:t>
        </w:r>
      </w:hyperlink>
      <w:r w:rsidRPr="0063431B">
        <w:rPr>
          <w:rFonts w:ascii="Times New Roman" w:eastAsia="Times New Roman" w:hAnsi="Times New Roman" w:cs="Times New Roman"/>
          <w:i/>
          <w:iCs/>
          <w:sz w:val="24"/>
          <w:szCs w:val="24"/>
          <w:lang w:eastAsia="uk-UA"/>
        </w:rPr>
        <w:t>}</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10" w:name="n980"/>
      <w:bookmarkEnd w:id="1510"/>
      <w:r w:rsidRPr="0063431B">
        <w:rPr>
          <w:rFonts w:ascii="Times New Roman" w:eastAsia="Times New Roman" w:hAnsi="Times New Roman" w:cs="Times New Roman"/>
          <w:sz w:val="24"/>
          <w:szCs w:val="24"/>
          <w:lang w:eastAsia="uk-UA"/>
        </w:rPr>
        <w:t>6. Кабінету Міністрів України: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11" w:name="n981"/>
      <w:bookmarkEnd w:id="1511"/>
      <w:r w:rsidRPr="0063431B">
        <w:rPr>
          <w:rFonts w:ascii="Times New Roman" w:eastAsia="Times New Roman" w:hAnsi="Times New Roman" w:cs="Times New Roman"/>
          <w:sz w:val="24"/>
          <w:szCs w:val="24"/>
          <w:lang w:eastAsia="uk-UA"/>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12" w:name="n982"/>
      <w:bookmarkEnd w:id="1512"/>
      <w:r w:rsidRPr="0063431B">
        <w:rPr>
          <w:rFonts w:ascii="Times New Roman" w:eastAsia="Times New Roman" w:hAnsi="Times New Roman" w:cs="Times New Roman"/>
          <w:sz w:val="24"/>
          <w:szCs w:val="24"/>
          <w:lang w:eastAsia="uk-UA"/>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13" w:name="n983"/>
      <w:bookmarkEnd w:id="1513"/>
      <w:r w:rsidRPr="0063431B">
        <w:rPr>
          <w:rFonts w:ascii="Times New Roman" w:eastAsia="Times New Roman" w:hAnsi="Times New Roman" w:cs="Times New Roman"/>
          <w:sz w:val="24"/>
          <w:szCs w:val="24"/>
          <w:lang w:eastAsia="uk-UA"/>
        </w:rPr>
        <w:t>забезпечити прийняття нормативно-правових актів, передбачених цим Законом, крім передбачених підпунктом 1 цього пункту;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14" w:name="n984"/>
      <w:bookmarkEnd w:id="1514"/>
      <w:r w:rsidRPr="0063431B">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15" w:name="n985"/>
      <w:bookmarkEnd w:id="1515"/>
      <w:r w:rsidRPr="0063431B">
        <w:rPr>
          <w:rFonts w:ascii="Times New Roman" w:eastAsia="Times New Roman" w:hAnsi="Times New Roman" w:cs="Times New Roman"/>
          <w:sz w:val="24"/>
          <w:szCs w:val="24"/>
          <w:lang w:eastAsia="uk-UA"/>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16" w:name="n986"/>
      <w:bookmarkEnd w:id="1516"/>
      <w:r w:rsidRPr="0063431B">
        <w:rPr>
          <w:rFonts w:ascii="Times New Roman" w:eastAsia="Times New Roman" w:hAnsi="Times New Roman" w:cs="Times New Roman"/>
          <w:sz w:val="24"/>
          <w:szCs w:val="24"/>
          <w:lang w:eastAsia="uk-UA"/>
        </w:rPr>
        <w:t>створити Національне агентство з питань запобігання корупції;</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17" w:name="n1024"/>
      <w:bookmarkEnd w:id="1517"/>
      <w:r w:rsidRPr="0063431B">
        <w:rPr>
          <w:rFonts w:ascii="Times New Roman" w:eastAsia="Times New Roman" w:hAnsi="Times New Roman" w:cs="Times New Roman"/>
          <w:sz w:val="24"/>
          <w:szCs w:val="24"/>
          <w:lang w:eastAsia="uk-UA"/>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63431B" w:rsidRPr="0063431B" w:rsidRDefault="0063431B" w:rsidP="0063431B">
      <w:pPr>
        <w:spacing w:after="150" w:line="240" w:lineRule="auto"/>
        <w:ind w:firstLine="450"/>
        <w:jc w:val="both"/>
        <w:rPr>
          <w:rFonts w:ascii="Times New Roman" w:eastAsia="Times New Roman" w:hAnsi="Times New Roman" w:cs="Times New Roman"/>
          <w:sz w:val="24"/>
          <w:szCs w:val="24"/>
          <w:lang w:eastAsia="uk-UA"/>
        </w:rPr>
      </w:pPr>
      <w:bookmarkStart w:id="1518" w:name="n1025"/>
      <w:bookmarkEnd w:id="1518"/>
      <w:r w:rsidRPr="0063431B">
        <w:rPr>
          <w:rFonts w:ascii="Times New Roman" w:eastAsia="Times New Roman" w:hAnsi="Times New Roman" w:cs="Times New Roman"/>
          <w:i/>
          <w:iCs/>
          <w:sz w:val="24"/>
          <w:szCs w:val="24"/>
          <w:lang w:eastAsia="uk-UA"/>
        </w:rPr>
        <w:t>{Пункт 6 розділу ХІІІ доповнено підпунктом 3 згідно із Законом</w:t>
      </w:r>
      <w:r w:rsidRPr="0063431B">
        <w:rPr>
          <w:rFonts w:ascii="Times New Roman" w:eastAsia="Times New Roman" w:hAnsi="Times New Roman" w:cs="Times New Roman"/>
          <w:sz w:val="24"/>
          <w:szCs w:val="24"/>
          <w:lang w:eastAsia="uk-UA"/>
        </w:rPr>
        <w:t> </w:t>
      </w:r>
      <w:hyperlink r:id="rId649" w:anchor="n435" w:tgtFrame="_blank" w:history="1">
        <w:r w:rsidRPr="0063431B">
          <w:rPr>
            <w:rFonts w:ascii="Times New Roman" w:eastAsia="Times New Roman" w:hAnsi="Times New Roman" w:cs="Times New Roman"/>
            <w:i/>
            <w:iCs/>
            <w:color w:val="000099"/>
            <w:sz w:val="24"/>
            <w:szCs w:val="24"/>
            <w:u w:val="single"/>
            <w:lang w:eastAsia="uk-UA"/>
          </w:rPr>
          <w:t>№ 198-VIII від 12.02.2015</w:t>
        </w:r>
      </w:hyperlink>
      <w:r w:rsidRPr="0063431B">
        <w:rPr>
          <w:rFonts w:ascii="Times New Roman" w:eastAsia="Times New Roman" w:hAnsi="Times New Roman" w:cs="Times New Roman"/>
          <w:i/>
          <w:iCs/>
          <w:sz w:val="24"/>
          <w:szCs w:val="24"/>
          <w:lang w:eastAsia="uk-UA"/>
        </w:rPr>
        <w:t>}</w:t>
      </w:r>
    </w:p>
    <w:tbl>
      <w:tblPr>
        <w:tblW w:w="5000" w:type="pct"/>
        <w:tblCellMar>
          <w:left w:w="0" w:type="dxa"/>
          <w:right w:w="0" w:type="dxa"/>
        </w:tblCellMar>
        <w:tblLook w:val="04A0" w:firstRow="1" w:lastRow="0" w:firstColumn="1" w:lastColumn="0" w:noHBand="0" w:noVBand="1"/>
      </w:tblPr>
      <w:tblGrid>
        <w:gridCol w:w="2893"/>
        <w:gridCol w:w="6752"/>
      </w:tblGrid>
      <w:tr w:rsidR="0063431B" w:rsidRPr="0063431B" w:rsidTr="0063431B">
        <w:tc>
          <w:tcPr>
            <w:tcW w:w="1500" w:type="pct"/>
            <w:tcBorders>
              <w:top w:val="single" w:sz="2" w:space="0" w:color="auto"/>
              <w:left w:val="single" w:sz="2" w:space="0" w:color="auto"/>
              <w:bottom w:val="single" w:sz="2" w:space="0" w:color="auto"/>
              <w:right w:val="single" w:sz="2" w:space="0" w:color="auto"/>
            </w:tcBorders>
            <w:hideMark/>
          </w:tcPr>
          <w:p w:rsidR="0063431B" w:rsidRPr="0063431B" w:rsidRDefault="0063431B" w:rsidP="0063431B">
            <w:pPr>
              <w:spacing w:before="300" w:after="150" w:line="240" w:lineRule="auto"/>
              <w:jc w:val="center"/>
              <w:rPr>
                <w:rFonts w:ascii="Times New Roman" w:eastAsia="Times New Roman" w:hAnsi="Times New Roman" w:cs="Times New Roman"/>
                <w:sz w:val="24"/>
                <w:szCs w:val="24"/>
                <w:lang w:eastAsia="uk-UA"/>
              </w:rPr>
            </w:pPr>
            <w:bookmarkStart w:id="1519" w:name="n987"/>
            <w:bookmarkEnd w:id="1519"/>
            <w:r w:rsidRPr="0063431B">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63431B" w:rsidRPr="0063431B" w:rsidRDefault="0063431B" w:rsidP="0063431B">
            <w:pPr>
              <w:spacing w:before="300" w:after="0" w:line="240" w:lineRule="auto"/>
              <w:jc w:val="right"/>
              <w:rPr>
                <w:rFonts w:ascii="Times New Roman" w:eastAsia="Times New Roman" w:hAnsi="Times New Roman" w:cs="Times New Roman"/>
                <w:sz w:val="24"/>
                <w:szCs w:val="24"/>
                <w:lang w:eastAsia="uk-UA"/>
              </w:rPr>
            </w:pPr>
            <w:r w:rsidRPr="0063431B">
              <w:rPr>
                <w:rFonts w:ascii="Times New Roman" w:eastAsia="Times New Roman" w:hAnsi="Times New Roman" w:cs="Times New Roman"/>
                <w:b/>
                <w:bCs/>
                <w:sz w:val="24"/>
                <w:szCs w:val="24"/>
                <w:lang w:eastAsia="uk-UA"/>
              </w:rPr>
              <w:t>П.ПОРОШЕНКО</w:t>
            </w:r>
          </w:p>
        </w:tc>
      </w:tr>
      <w:tr w:rsidR="0063431B" w:rsidRPr="0063431B" w:rsidTr="0063431B">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63431B" w:rsidRPr="0063431B" w:rsidRDefault="0063431B" w:rsidP="0063431B">
            <w:pPr>
              <w:spacing w:before="300" w:after="150" w:line="240" w:lineRule="auto"/>
              <w:jc w:val="center"/>
              <w:rPr>
                <w:rFonts w:ascii="Times New Roman" w:eastAsia="Times New Roman" w:hAnsi="Times New Roman" w:cs="Times New Roman"/>
                <w:color w:val="333333"/>
                <w:sz w:val="24"/>
                <w:szCs w:val="24"/>
                <w:lang w:eastAsia="uk-UA"/>
              </w:rPr>
            </w:pPr>
            <w:r w:rsidRPr="0063431B">
              <w:rPr>
                <w:rFonts w:ascii="Times New Roman" w:eastAsia="Times New Roman" w:hAnsi="Times New Roman" w:cs="Times New Roman"/>
                <w:b/>
                <w:bCs/>
                <w:color w:val="333333"/>
                <w:sz w:val="24"/>
                <w:szCs w:val="24"/>
                <w:lang w:eastAsia="uk-UA"/>
              </w:rPr>
              <w:t>м. Київ</w:t>
            </w:r>
            <w:r w:rsidRPr="0063431B">
              <w:rPr>
                <w:rFonts w:ascii="Times New Roman" w:eastAsia="Times New Roman" w:hAnsi="Times New Roman" w:cs="Times New Roman"/>
                <w:color w:val="333333"/>
                <w:sz w:val="24"/>
                <w:szCs w:val="24"/>
                <w:lang w:eastAsia="uk-UA"/>
              </w:rPr>
              <w:br/>
            </w:r>
            <w:r w:rsidRPr="0063431B">
              <w:rPr>
                <w:rFonts w:ascii="Times New Roman" w:eastAsia="Times New Roman" w:hAnsi="Times New Roman" w:cs="Times New Roman"/>
                <w:b/>
                <w:bCs/>
                <w:color w:val="333333"/>
                <w:sz w:val="24"/>
                <w:szCs w:val="24"/>
                <w:lang w:eastAsia="uk-UA"/>
              </w:rPr>
              <w:t>14 жовтня 2014 року</w:t>
            </w:r>
            <w:r w:rsidRPr="0063431B">
              <w:rPr>
                <w:rFonts w:ascii="Times New Roman" w:eastAsia="Times New Roman" w:hAnsi="Times New Roman" w:cs="Times New Roman"/>
                <w:color w:val="333333"/>
                <w:sz w:val="24"/>
                <w:szCs w:val="24"/>
                <w:lang w:eastAsia="uk-UA"/>
              </w:rPr>
              <w:br/>
            </w:r>
            <w:r w:rsidRPr="0063431B">
              <w:rPr>
                <w:rFonts w:ascii="Times New Roman" w:eastAsia="Times New Roman" w:hAnsi="Times New Roman" w:cs="Times New Roman"/>
                <w:b/>
                <w:bCs/>
                <w:color w:val="333333"/>
                <w:sz w:val="24"/>
                <w:szCs w:val="24"/>
                <w:lang w:eastAsia="uk-UA"/>
              </w:rPr>
              <w:t>№ 1700-VII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63431B" w:rsidRPr="0063431B" w:rsidRDefault="0063431B" w:rsidP="0063431B">
            <w:pPr>
              <w:spacing w:after="0" w:line="240" w:lineRule="auto"/>
              <w:jc w:val="both"/>
              <w:rPr>
                <w:rFonts w:ascii="Times New Roman" w:eastAsia="Times New Roman" w:hAnsi="Times New Roman" w:cs="Times New Roman"/>
                <w:color w:val="333333"/>
                <w:sz w:val="24"/>
                <w:szCs w:val="24"/>
                <w:lang w:eastAsia="uk-UA"/>
              </w:rPr>
            </w:pPr>
          </w:p>
        </w:tc>
      </w:tr>
    </w:tbl>
    <w:p w:rsidR="003A300C" w:rsidRDefault="003A300C">
      <w:bookmarkStart w:id="1520" w:name="_GoBack"/>
      <w:bookmarkEnd w:id="1520"/>
    </w:p>
    <w:sectPr w:rsidR="003A30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1B"/>
    <w:rsid w:val="003A300C"/>
    <w:rsid w:val="006343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63431B"/>
  </w:style>
  <w:style w:type="paragraph" w:customStyle="1" w:styleId="rvps17">
    <w:name w:val="rvps17"/>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63431B"/>
  </w:style>
  <w:style w:type="paragraph" w:customStyle="1" w:styleId="rvps6">
    <w:name w:val="rvps6"/>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3431B"/>
  </w:style>
  <w:style w:type="paragraph" w:customStyle="1" w:styleId="rvps7">
    <w:name w:val="rvps7"/>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3431B"/>
  </w:style>
  <w:style w:type="character" w:styleId="a3">
    <w:name w:val="Emphasis"/>
    <w:basedOn w:val="a0"/>
    <w:uiPriority w:val="20"/>
    <w:qFormat/>
    <w:rsid w:val="0063431B"/>
    <w:rPr>
      <w:i/>
      <w:iCs/>
    </w:rPr>
  </w:style>
  <w:style w:type="paragraph" w:customStyle="1" w:styleId="rvps18">
    <w:name w:val="rvps18"/>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3431B"/>
    <w:rPr>
      <w:color w:val="0000FF"/>
      <w:u w:val="single"/>
    </w:rPr>
  </w:style>
  <w:style w:type="character" w:styleId="a5">
    <w:name w:val="FollowedHyperlink"/>
    <w:basedOn w:val="a0"/>
    <w:uiPriority w:val="99"/>
    <w:semiHidden/>
    <w:unhideWhenUsed/>
    <w:rsid w:val="0063431B"/>
    <w:rPr>
      <w:color w:val="800080"/>
      <w:u w:val="single"/>
    </w:rPr>
  </w:style>
  <w:style w:type="paragraph" w:customStyle="1" w:styleId="rvps2">
    <w:name w:val="rvps2"/>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3431B"/>
  </w:style>
  <w:style w:type="character" w:customStyle="1" w:styleId="rvts11">
    <w:name w:val="rvts11"/>
    <w:basedOn w:val="a0"/>
    <w:rsid w:val="0063431B"/>
  </w:style>
  <w:style w:type="character" w:customStyle="1" w:styleId="rvts15">
    <w:name w:val="rvts15"/>
    <w:basedOn w:val="a0"/>
    <w:rsid w:val="0063431B"/>
  </w:style>
  <w:style w:type="character" w:customStyle="1" w:styleId="rvts9">
    <w:name w:val="rvts9"/>
    <w:basedOn w:val="a0"/>
    <w:rsid w:val="0063431B"/>
  </w:style>
  <w:style w:type="character" w:customStyle="1" w:styleId="rvts37">
    <w:name w:val="rvts37"/>
    <w:basedOn w:val="a0"/>
    <w:rsid w:val="0063431B"/>
  </w:style>
  <w:style w:type="paragraph" w:styleId="a6">
    <w:name w:val="Normal (Web)"/>
    <w:basedOn w:val="a"/>
    <w:uiPriority w:val="99"/>
    <w:semiHidden/>
    <w:unhideWhenUsed/>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63431B"/>
  </w:style>
  <w:style w:type="paragraph" w:customStyle="1" w:styleId="rvps17">
    <w:name w:val="rvps17"/>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63431B"/>
  </w:style>
  <w:style w:type="paragraph" w:customStyle="1" w:styleId="rvps6">
    <w:name w:val="rvps6"/>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3431B"/>
  </w:style>
  <w:style w:type="paragraph" w:customStyle="1" w:styleId="rvps7">
    <w:name w:val="rvps7"/>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3431B"/>
  </w:style>
  <w:style w:type="character" w:styleId="a3">
    <w:name w:val="Emphasis"/>
    <w:basedOn w:val="a0"/>
    <w:uiPriority w:val="20"/>
    <w:qFormat/>
    <w:rsid w:val="0063431B"/>
    <w:rPr>
      <w:i/>
      <w:iCs/>
    </w:rPr>
  </w:style>
  <w:style w:type="paragraph" w:customStyle="1" w:styleId="rvps18">
    <w:name w:val="rvps18"/>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3431B"/>
    <w:rPr>
      <w:color w:val="0000FF"/>
      <w:u w:val="single"/>
    </w:rPr>
  </w:style>
  <w:style w:type="character" w:styleId="a5">
    <w:name w:val="FollowedHyperlink"/>
    <w:basedOn w:val="a0"/>
    <w:uiPriority w:val="99"/>
    <w:semiHidden/>
    <w:unhideWhenUsed/>
    <w:rsid w:val="0063431B"/>
    <w:rPr>
      <w:color w:val="800080"/>
      <w:u w:val="single"/>
    </w:rPr>
  </w:style>
  <w:style w:type="paragraph" w:customStyle="1" w:styleId="rvps2">
    <w:name w:val="rvps2"/>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3431B"/>
  </w:style>
  <w:style w:type="character" w:customStyle="1" w:styleId="rvts11">
    <w:name w:val="rvts11"/>
    <w:basedOn w:val="a0"/>
    <w:rsid w:val="0063431B"/>
  </w:style>
  <w:style w:type="character" w:customStyle="1" w:styleId="rvts15">
    <w:name w:val="rvts15"/>
    <w:basedOn w:val="a0"/>
    <w:rsid w:val="0063431B"/>
  </w:style>
  <w:style w:type="character" w:customStyle="1" w:styleId="rvts9">
    <w:name w:val="rvts9"/>
    <w:basedOn w:val="a0"/>
    <w:rsid w:val="0063431B"/>
  </w:style>
  <w:style w:type="character" w:customStyle="1" w:styleId="rvts37">
    <w:name w:val="rvts37"/>
    <w:basedOn w:val="a0"/>
    <w:rsid w:val="0063431B"/>
  </w:style>
  <w:style w:type="paragraph" w:styleId="a6">
    <w:name w:val="Normal (Web)"/>
    <w:basedOn w:val="a"/>
    <w:uiPriority w:val="99"/>
    <w:semiHidden/>
    <w:unhideWhenUsed/>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63431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46313">
      <w:bodyDiv w:val="1"/>
      <w:marLeft w:val="0"/>
      <w:marRight w:val="0"/>
      <w:marTop w:val="0"/>
      <w:marBottom w:val="0"/>
      <w:divBdr>
        <w:top w:val="none" w:sz="0" w:space="0" w:color="auto"/>
        <w:left w:val="none" w:sz="0" w:space="0" w:color="auto"/>
        <w:bottom w:val="none" w:sz="0" w:space="0" w:color="auto"/>
        <w:right w:val="none" w:sz="0" w:space="0" w:color="auto"/>
      </w:divBdr>
      <w:divsChild>
        <w:div w:id="786698722">
          <w:marLeft w:val="0"/>
          <w:marRight w:val="0"/>
          <w:marTop w:val="0"/>
          <w:marBottom w:val="150"/>
          <w:divBdr>
            <w:top w:val="none" w:sz="0" w:space="0" w:color="auto"/>
            <w:left w:val="none" w:sz="0" w:space="0" w:color="auto"/>
            <w:bottom w:val="none" w:sz="0" w:space="0" w:color="auto"/>
            <w:right w:val="none" w:sz="0" w:space="0" w:color="auto"/>
          </w:divBdr>
        </w:div>
        <w:div w:id="159471179">
          <w:marLeft w:val="0"/>
          <w:marRight w:val="0"/>
          <w:marTop w:val="0"/>
          <w:marBottom w:val="0"/>
          <w:divBdr>
            <w:top w:val="none" w:sz="0" w:space="0" w:color="auto"/>
            <w:left w:val="none" w:sz="0" w:space="0" w:color="auto"/>
            <w:bottom w:val="none" w:sz="0" w:space="0" w:color="auto"/>
            <w:right w:val="none" w:sz="0" w:space="0" w:color="auto"/>
          </w:divBdr>
        </w:div>
        <w:div w:id="171844944">
          <w:marLeft w:val="0"/>
          <w:marRight w:val="0"/>
          <w:marTop w:val="0"/>
          <w:marBottom w:val="0"/>
          <w:divBdr>
            <w:top w:val="none" w:sz="0" w:space="0" w:color="auto"/>
            <w:left w:val="none" w:sz="0" w:space="0" w:color="auto"/>
            <w:bottom w:val="none" w:sz="0" w:space="0" w:color="auto"/>
            <w:right w:val="none" w:sz="0" w:space="0" w:color="auto"/>
          </w:divBdr>
        </w:div>
        <w:div w:id="2024549716">
          <w:marLeft w:val="0"/>
          <w:marRight w:val="0"/>
          <w:marTop w:val="0"/>
          <w:marBottom w:val="0"/>
          <w:divBdr>
            <w:top w:val="none" w:sz="0" w:space="0" w:color="auto"/>
            <w:left w:val="none" w:sz="0" w:space="0" w:color="auto"/>
            <w:bottom w:val="none" w:sz="0" w:space="0" w:color="auto"/>
            <w:right w:val="none" w:sz="0" w:space="0" w:color="auto"/>
          </w:divBdr>
        </w:div>
        <w:div w:id="2081436903">
          <w:marLeft w:val="0"/>
          <w:marRight w:val="0"/>
          <w:marTop w:val="0"/>
          <w:marBottom w:val="0"/>
          <w:divBdr>
            <w:top w:val="none" w:sz="0" w:space="0" w:color="auto"/>
            <w:left w:val="none" w:sz="0" w:space="0" w:color="auto"/>
            <w:bottom w:val="none" w:sz="0" w:space="0" w:color="auto"/>
            <w:right w:val="none" w:sz="0" w:space="0" w:color="auto"/>
          </w:divBdr>
        </w:div>
        <w:div w:id="281423207">
          <w:marLeft w:val="0"/>
          <w:marRight w:val="0"/>
          <w:marTop w:val="0"/>
          <w:marBottom w:val="0"/>
          <w:divBdr>
            <w:top w:val="none" w:sz="0" w:space="0" w:color="auto"/>
            <w:left w:val="none" w:sz="0" w:space="0" w:color="auto"/>
            <w:bottom w:val="none" w:sz="0" w:space="0" w:color="auto"/>
            <w:right w:val="none" w:sz="0" w:space="0" w:color="auto"/>
          </w:divBdr>
        </w:div>
        <w:div w:id="1772630033">
          <w:marLeft w:val="0"/>
          <w:marRight w:val="0"/>
          <w:marTop w:val="0"/>
          <w:marBottom w:val="0"/>
          <w:divBdr>
            <w:top w:val="none" w:sz="0" w:space="0" w:color="auto"/>
            <w:left w:val="none" w:sz="0" w:space="0" w:color="auto"/>
            <w:bottom w:val="none" w:sz="0" w:space="0" w:color="auto"/>
            <w:right w:val="none" w:sz="0" w:space="0" w:color="auto"/>
          </w:divBdr>
        </w:div>
        <w:div w:id="629438845">
          <w:marLeft w:val="0"/>
          <w:marRight w:val="0"/>
          <w:marTop w:val="0"/>
          <w:marBottom w:val="0"/>
          <w:divBdr>
            <w:top w:val="none" w:sz="0" w:space="0" w:color="auto"/>
            <w:left w:val="none" w:sz="0" w:space="0" w:color="auto"/>
            <w:bottom w:val="none" w:sz="0" w:space="0" w:color="auto"/>
            <w:right w:val="none" w:sz="0" w:space="0" w:color="auto"/>
          </w:divBdr>
        </w:div>
        <w:div w:id="1739353061">
          <w:marLeft w:val="0"/>
          <w:marRight w:val="0"/>
          <w:marTop w:val="0"/>
          <w:marBottom w:val="0"/>
          <w:divBdr>
            <w:top w:val="none" w:sz="0" w:space="0" w:color="auto"/>
            <w:left w:val="none" w:sz="0" w:space="0" w:color="auto"/>
            <w:bottom w:val="none" w:sz="0" w:space="0" w:color="auto"/>
            <w:right w:val="none" w:sz="0" w:space="0" w:color="auto"/>
          </w:divBdr>
        </w:div>
        <w:div w:id="6400434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700-18" TargetMode="External"/><Relationship Id="rId299" Type="http://schemas.openxmlformats.org/officeDocument/2006/relationships/hyperlink" Target="https://zakon.rada.gov.ua/laws/show/319-20" TargetMode="External"/><Relationship Id="rId21" Type="http://schemas.openxmlformats.org/officeDocument/2006/relationships/hyperlink" Target="https://zakon.rada.gov.ua/laws/show/1774-19" TargetMode="External"/><Relationship Id="rId63" Type="http://schemas.openxmlformats.org/officeDocument/2006/relationships/hyperlink" Target="https://zakon.rada.gov.ua/laws/show/1975-19" TargetMode="External"/><Relationship Id="rId159" Type="http://schemas.openxmlformats.org/officeDocument/2006/relationships/hyperlink" Target="https://zakon.rada.gov.ua/laws/show/140-20" TargetMode="External"/><Relationship Id="rId324" Type="http://schemas.openxmlformats.org/officeDocument/2006/relationships/hyperlink" Target="https://zakon.rada.gov.ua/laws/show/738-20" TargetMode="External"/><Relationship Id="rId366" Type="http://schemas.openxmlformats.org/officeDocument/2006/relationships/hyperlink" Target="https://zakon.rada.gov.ua/laws/show/2462-19" TargetMode="External"/><Relationship Id="rId531" Type="http://schemas.openxmlformats.org/officeDocument/2006/relationships/hyperlink" Target="https://zakon.rada.gov.ua/laws/show/171-2015-%D0%BF" TargetMode="External"/><Relationship Id="rId573" Type="http://schemas.openxmlformats.org/officeDocument/2006/relationships/hyperlink" Target="https://zakon.rada.gov.ua/laws/show/1700-18" TargetMode="External"/><Relationship Id="rId629" Type="http://schemas.openxmlformats.org/officeDocument/2006/relationships/hyperlink" Target="https://zakon.rada.gov.ua/laws/show/1861-17" TargetMode="External"/><Relationship Id="rId170" Type="http://schemas.openxmlformats.org/officeDocument/2006/relationships/hyperlink" Target="https://zakon.rada.gov.ua/laws/show/1502-20" TargetMode="External"/><Relationship Id="rId226" Type="http://schemas.openxmlformats.org/officeDocument/2006/relationships/hyperlink" Target="https://zakon.rada.gov.ua/laws/show/1700-18" TargetMode="External"/><Relationship Id="rId433" Type="http://schemas.openxmlformats.org/officeDocument/2006/relationships/hyperlink" Target="https://zakon.rada.gov.ua/laws/show/140-20" TargetMode="External"/><Relationship Id="rId268" Type="http://schemas.openxmlformats.org/officeDocument/2006/relationships/hyperlink" Target="https://zakon.rada.gov.ua/laws/show/524-20" TargetMode="External"/><Relationship Id="rId475" Type="http://schemas.openxmlformats.org/officeDocument/2006/relationships/hyperlink" Target="https://zakon.rada.gov.ua/laws/show/1502-20" TargetMode="External"/><Relationship Id="rId640" Type="http://schemas.openxmlformats.org/officeDocument/2006/relationships/hyperlink" Target="https://zakon.rada.gov.ua/laws/show/2453-17" TargetMode="External"/><Relationship Id="rId32" Type="http://schemas.openxmlformats.org/officeDocument/2006/relationships/hyperlink" Target="https://zakon.rada.gov.ua/laws/show/140-20" TargetMode="External"/><Relationship Id="rId74" Type="http://schemas.openxmlformats.org/officeDocument/2006/relationships/hyperlink" Target="https://zakon.rada.gov.ua/laws/show/140-20" TargetMode="External"/><Relationship Id="rId128" Type="http://schemas.openxmlformats.org/officeDocument/2006/relationships/hyperlink" Target="https://zakon.rada.gov.ua/laws/show/3723-12" TargetMode="External"/><Relationship Id="rId335" Type="http://schemas.openxmlformats.org/officeDocument/2006/relationships/hyperlink" Target="https://zakon.rada.gov.ua/laws/show/1700-18" TargetMode="External"/><Relationship Id="rId377" Type="http://schemas.openxmlformats.org/officeDocument/2006/relationships/hyperlink" Target="https://zakon.rada.gov.ua/laws/show/140-20" TargetMode="External"/><Relationship Id="rId500" Type="http://schemas.openxmlformats.org/officeDocument/2006/relationships/hyperlink" Target="https://zakon.rada.gov.ua/laws/show/z1184-16" TargetMode="External"/><Relationship Id="rId542" Type="http://schemas.openxmlformats.org/officeDocument/2006/relationships/hyperlink" Target="https://zakon.rada.gov.ua/laws/show/1700-18" TargetMode="External"/><Relationship Id="rId584" Type="http://schemas.openxmlformats.org/officeDocument/2006/relationships/hyperlink" Target="https://zakon.rada.gov.ua/laws/show/322-08" TargetMode="External"/><Relationship Id="rId5" Type="http://schemas.openxmlformats.org/officeDocument/2006/relationships/hyperlink" Target="https://zakon.rada.gov.ua/laws/show/77-19" TargetMode="External"/><Relationship Id="rId181" Type="http://schemas.openxmlformats.org/officeDocument/2006/relationships/hyperlink" Target="https://zakon.rada.gov.ua/laws/show/1079-20" TargetMode="External"/><Relationship Id="rId237" Type="http://schemas.openxmlformats.org/officeDocument/2006/relationships/hyperlink" Target="https://zakon.rada.gov.ua/laws/show/458-2020-%D0%BF" TargetMode="External"/><Relationship Id="rId402" Type="http://schemas.openxmlformats.org/officeDocument/2006/relationships/hyperlink" Target="https://zakon.rada.gov.ua/laws/show/1443-20" TargetMode="External"/><Relationship Id="rId279" Type="http://schemas.openxmlformats.org/officeDocument/2006/relationships/hyperlink" Target="https://zakon.rada.gov.ua/laws/show/1700-18" TargetMode="External"/><Relationship Id="rId444" Type="http://schemas.openxmlformats.org/officeDocument/2006/relationships/hyperlink" Target="https://zakon.rada.gov.ua/laws/show/1079-20" TargetMode="External"/><Relationship Id="rId486" Type="http://schemas.openxmlformats.org/officeDocument/2006/relationships/hyperlink" Target="https://zakon.rada.gov.ua/laws/show/4651-17" TargetMode="External"/><Relationship Id="rId651" Type="http://schemas.openxmlformats.org/officeDocument/2006/relationships/theme" Target="theme/theme1.xml"/><Relationship Id="rId43" Type="http://schemas.openxmlformats.org/officeDocument/2006/relationships/hyperlink" Target="https://zakon.rada.gov.ua/laws/show/805-20" TargetMode="External"/><Relationship Id="rId139" Type="http://schemas.openxmlformats.org/officeDocument/2006/relationships/hyperlink" Target="https://zakon.rada.gov.ua/laws/show/140-20" TargetMode="External"/><Relationship Id="rId290" Type="http://schemas.openxmlformats.org/officeDocument/2006/relationships/hyperlink" Target="https://zakon.rada.gov.ua/laws/show/1700-18" TargetMode="External"/><Relationship Id="rId304" Type="http://schemas.openxmlformats.org/officeDocument/2006/relationships/hyperlink" Target="https://zakon.rada.gov.ua/laws/show/1700-18" TargetMode="External"/><Relationship Id="rId346" Type="http://schemas.openxmlformats.org/officeDocument/2006/relationships/hyperlink" Target="https://zakon.rada.gov.ua/laws/show/1700-18" TargetMode="External"/><Relationship Id="rId388" Type="http://schemas.openxmlformats.org/officeDocument/2006/relationships/hyperlink" Target="https://zakon.rada.gov.ua/laws/show/198-19" TargetMode="External"/><Relationship Id="rId511" Type="http://schemas.openxmlformats.org/officeDocument/2006/relationships/hyperlink" Target="https://zakon.rada.gov.ua/laws/show/2493-14" TargetMode="External"/><Relationship Id="rId553" Type="http://schemas.openxmlformats.org/officeDocument/2006/relationships/hyperlink" Target="https://zakon.rada.gov.ua/laws/show/198-19" TargetMode="External"/><Relationship Id="rId609" Type="http://schemas.openxmlformats.org/officeDocument/2006/relationships/hyperlink" Target="https://zakon.rada.gov.ua/laws/show/4651-17" TargetMode="External"/><Relationship Id="rId85" Type="http://schemas.openxmlformats.org/officeDocument/2006/relationships/hyperlink" Target="https://zakon.rada.gov.ua/laws/show/1502-20" TargetMode="External"/><Relationship Id="rId150" Type="http://schemas.openxmlformats.org/officeDocument/2006/relationships/hyperlink" Target="https://zakon.rada.gov.ua/laws/show/140-20" TargetMode="External"/><Relationship Id="rId192" Type="http://schemas.openxmlformats.org/officeDocument/2006/relationships/hyperlink" Target="https://zakon.rada.gov.ua/laws/show/1618-15" TargetMode="External"/><Relationship Id="rId206" Type="http://schemas.openxmlformats.org/officeDocument/2006/relationships/hyperlink" Target="https://zakon.rada.gov.ua/laws/show/1079-20" TargetMode="External"/><Relationship Id="rId413" Type="http://schemas.openxmlformats.org/officeDocument/2006/relationships/hyperlink" Target="https://zakon.rada.gov.ua/laws/show/140-20" TargetMode="External"/><Relationship Id="rId595" Type="http://schemas.openxmlformats.org/officeDocument/2006/relationships/hyperlink" Target="https://zakon.rada.gov.ua/laws/show/80731-10" TargetMode="External"/><Relationship Id="rId248" Type="http://schemas.openxmlformats.org/officeDocument/2006/relationships/hyperlink" Target="https://zakon.rada.gov.ua/laws/show/140-20" TargetMode="External"/><Relationship Id="rId455" Type="http://schemas.openxmlformats.org/officeDocument/2006/relationships/hyperlink" Target="https://zakon.rada.gov.ua/laws/show/1079-20" TargetMode="External"/><Relationship Id="rId497" Type="http://schemas.openxmlformats.org/officeDocument/2006/relationships/hyperlink" Target="https://zakon.rada.gov.ua/laws/show/1502-20" TargetMode="External"/><Relationship Id="rId620" Type="http://schemas.openxmlformats.org/officeDocument/2006/relationships/hyperlink" Target="https://zakon.rada.gov.ua/laws/show/280/97-%D0%B2%D1%80" TargetMode="External"/><Relationship Id="rId12" Type="http://schemas.openxmlformats.org/officeDocument/2006/relationships/hyperlink" Target="https://zakon.rada.gov.ua/laws/show/731-19" TargetMode="External"/><Relationship Id="rId108" Type="http://schemas.openxmlformats.org/officeDocument/2006/relationships/hyperlink" Target="https://zakon.rada.gov.ua/laws/show/912-20" TargetMode="External"/><Relationship Id="rId315" Type="http://schemas.openxmlformats.org/officeDocument/2006/relationships/hyperlink" Target="https://zakon.rada.gov.ua/laws/show/1700-18" TargetMode="External"/><Relationship Id="rId357" Type="http://schemas.openxmlformats.org/officeDocument/2006/relationships/hyperlink" Target="https://zakon.rada.gov.ua/laws/show/1975-19" TargetMode="External"/><Relationship Id="rId522" Type="http://schemas.openxmlformats.org/officeDocument/2006/relationships/hyperlink" Target="https://zakon.rada.gov.ua/laws/show/1700-18" TargetMode="External"/><Relationship Id="rId54" Type="http://schemas.openxmlformats.org/officeDocument/2006/relationships/hyperlink" Target="https://zakon.rada.gov.ua/laws/show/1502-20" TargetMode="External"/><Relationship Id="rId96" Type="http://schemas.openxmlformats.org/officeDocument/2006/relationships/hyperlink" Target="https://zakon.rada.gov.ua/laws/show/597-19" TargetMode="External"/><Relationship Id="rId161" Type="http://schemas.openxmlformats.org/officeDocument/2006/relationships/hyperlink" Target="https://zakon.rada.gov.ua/laws/show/140-20" TargetMode="External"/><Relationship Id="rId217" Type="http://schemas.openxmlformats.org/officeDocument/2006/relationships/hyperlink" Target="https://zakon.rada.gov.ua/laws/show/1079-20" TargetMode="External"/><Relationship Id="rId399" Type="http://schemas.openxmlformats.org/officeDocument/2006/relationships/hyperlink" Target="https://zakon.rada.gov.ua/laws/show/1774-19" TargetMode="External"/><Relationship Id="rId564" Type="http://schemas.openxmlformats.org/officeDocument/2006/relationships/hyperlink" Target="https://zakon.rada.gov.ua/laws/show/3206-17" TargetMode="External"/><Relationship Id="rId259" Type="http://schemas.openxmlformats.org/officeDocument/2006/relationships/hyperlink" Target="https://zakon.rada.gov.ua/laws/show/576-19" TargetMode="External"/><Relationship Id="rId424" Type="http://schemas.openxmlformats.org/officeDocument/2006/relationships/hyperlink" Target="https://zakon.rada.gov.ua/laws/show/1975-19" TargetMode="External"/><Relationship Id="rId466" Type="http://schemas.openxmlformats.org/officeDocument/2006/relationships/hyperlink" Target="https://zakon.rada.gov.ua/laws/show/1700-18" TargetMode="External"/><Relationship Id="rId631" Type="http://schemas.openxmlformats.org/officeDocument/2006/relationships/hyperlink" Target="https://zakon.rada.gov.ua/laws/show/1861-17" TargetMode="External"/><Relationship Id="rId23" Type="http://schemas.openxmlformats.org/officeDocument/2006/relationships/hyperlink" Target="https://zakon.rada.gov.ua/laws/show/1848-19" TargetMode="External"/><Relationship Id="rId119" Type="http://schemas.openxmlformats.org/officeDocument/2006/relationships/hyperlink" Target="https://zakon.rada.gov.ua/laws/show/1975-19" TargetMode="External"/><Relationship Id="rId270" Type="http://schemas.openxmlformats.org/officeDocument/2006/relationships/hyperlink" Target="https://zakon.rada.gov.ua/laws/show/1700-18" TargetMode="External"/><Relationship Id="rId326" Type="http://schemas.openxmlformats.org/officeDocument/2006/relationships/hyperlink" Target="https://zakon.rada.gov.ua/laws/show/319-20" TargetMode="External"/><Relationship Id="rId533" Type="http://schemas.openxmlformats.org/officeDocument/2006/relationships/hyperlink" Target="https://zakon.rada.gov.ua/laws/show/1700-18" TargetMode="External"/><Relationship Id="rId65" Type="http://schemas.openxmlformats.org/officeDocument/2006/relationships/hyperlink" Target="https://zakon.rada.gov.ua/laws/show/1700-18" TargetMode="External"/><Relationship Id="rId130" Type="http://schemas.openxmlformats.org/officeDocument/2006/relationships/hyperlink" Target="https://zakon.rada.gov.ua/laws/show/140-20" TargetMode="External"/><Relationship Id="rId368" Type="http://schemas.openxmlformats.org/officeDocument/2006/relationships/hyperlink" Target="https://zakon.rada.gov.ua/laws/show/1975-19" TargetMode="External"/><Relationship Id="rId575" Type="http://schemas.openxmlformats.org/officeDocument/2006/relationships/hyperlink" Target="https://zakon.rada.gov.ua/laws/show/540-20" TargetMode="External"/><Relationship Id="rId172" Type="http://schemas.openxmlformats.org/officeDocument/2006/relationships/hyperlink" Target="https://zakon.rada.gov.ua/laws/show/z0087-18" TargetMode="External"/><Relationship Id="rId228" Type="http://schemas.openxmlformats.org/officeDocument/2006/relationships/hyperlink" Target="https://zakon.rada.gov.ua/laws/show/524-20" TargetMode="External"/><Relationship Id="rId435" Type="http://schemas.openxmlformats.org/officeDocument/2006/relationships/hyperlink" Target="https://zakon.rada.gov.ua/laws/show/1079-20" TargetMode="External"/><Relationship Id="rId477" Type="http://schemas.openxmlformats.org/officeDocument/2006/relationships/hyperlink" Target="https://zakon.rada.gov.ua/laws/show/1700-18" TargetMode="External"/><Relationship Id="rId600" Type="http://schemas.openxmlformats.org/officeDocument/2006/relationships/hyperlink" Target="https://zakon.rada.gov.ua/laws/show/436-15" TargetMode="External"/><Relationship Id="rId642" Type="http://schemas.openxmlformats.org/officeDocument/2006/relationships/hyperlink" Target="https://zakon.rada.gov.ua/laws/show/2939-17" TargetMode="External"/><Relationship Id="rId281" Type="http://schemas.openxmlformats.org/officeDocument/2006/relationships/hyperlink" Target="https://zakon.rada.gov.ua/laws/show/1774-19" TargetMode="External"/><Relationship Id="rId337" Type="http://schemas.openxmlformats.org/officeDocument/2006/relationships/hyperlink" Target="https://zakon.rada.gov.ua/laws/show/1700-18" TargetMode="External"/><Relationship Id="rId502" Type="http://schemas.openxmlformats.org/officeDocument/2006/relationships/hyperlink" Target="https://zakon.rada.gov.ua/laws/show/1848-19" TargetMode="External"/><Relationship Id="rId34" Type="http://schemas.openxmlformats.org/officeDocument/2006/relationships/hyperlink" Target="https://zakon.rada.gov.ua/laws/show/263-20" TargetMode="External"/><Relationship Id="rId76" Type="http://schemas.openxmlformats.org/officeDocument/2006/relationships/hyperlink" Target="https://zakon.rada.gov.ua/laws/show/1700-18" TargetMode="External"/><Relationship Id="rId141" Type="http://schemas.openxmlformats.org/officeDocument/2006/relationships/hyperlink" Target="https://zakon.rada.gov.ua/laws/show/140-20" TargetMode="External"/><Relationship Id="rId379" Type="http://schemas.openxmlformats.org/officeDocument/2006/relationships/hyperlink" Target="https://zakon.rada.gov.ua/laws/show/1022-19" TargetMode="External"/><Relationship Id="rId544" Type="http://schemas.openxmlformats.org/officeDocument/2006/relationships/hyperlink" Target="https://zakon.rada.gov.ua/laws/show/198-19" TargetMode="External"/><Relationship Id="rId586" Type="http://schemas.openxmlformats.org/officeDocument/2006/relationships/hyperlink" Target="https://zakon.rada.gov.ua/laws/show/80731-10" TargetMode="External"/><Relationship Id="rId7" Type="http://schemas.openxmlformats.org/officeDocument/2006/relationships/hyperlink" Target="https://zakon.rada.gov.ua/laws/show/576-19" TargetMode="External"/><Relationship Id="rId183" Type="http://schemas.openxmlformats.org/officeDocument/2006/relationships/hyperlink" Target="https://zakon.rada.gov.ua/laws/show/1079-20" TargetMode="External"/><Relationship Id="rId239" Type="http://schemas.openxmlformats.org/officeDocument/2006/relationships/hyperlink" Target="https://zakon.rada.gov.ua/laws/show/1079-20" TargetMode="External"/><Relationship Id="rId390" Type="http://schemas.openxmlformats.org/officeDocument/2006/relationships/hyperlink" Target="https://zakon.rada.gov.ua/laws/show/1702-18" TargetMode="External"/><Relationship Id="rId404" Type="http://schemas.openxmlformats.org/officeDocument/2006/relationships/hyperlink" Target="https://zakon.rada.gov.ua/laws/show/198-19" TargetMode="External"/><Relationship Id="rId446" Type="http://schemas.openxmlformats.org/officeDocument/2006/relationships/hyperlink" Target="https://zakon.rada.gov.ua/laws/show/1079-20" TargetMode="External"/><Relationship Id="rId611" Type="http://schemas.openxmlformats.org/officeDocument/2006/relationships/hyperlink" Target="https://zakon.rada.gov.ua/laws/show/889-19" TargetMode="External"/><Relationship Id="rId250" Type="http://schemas.openxmlformats.org/officeDocument/2006/relationships/hyperlink" Target="https://zakon.rada.gov.ua/laws/show/140-20" TargetMode="External"/><Relationship Id="rId292" Type="http://schemas.openxmlformats.org/officeDocument/2006/relationships/hyperlink" Target="https://zakon.rada.gov.ua/laws/show/254%D0%BA/96-%D0%B2%D1%80" TargetMode="External"/><Relationship Id="rId306" Type="http://schemas.openxmlformats.org/officeDocument/2006/relationships/hyperlink" Target="https://zakon.rada.gov.ua/laws/show/1700-18" TargetMode="External"/><Relationship Id="rId488" Type="http://schemas.openxmlformats.org/officeDocument/2006/relationships/hyperlink" Target="https://zakon.rada.gov.ua/laws/show/2657-12" TargetMode="External"/><Relationship Id="rId45" Type="http://schemas.openxmlformats.org/officeDocument/2006/relationships/hyperlink" Target="https://zakon.rada.gov.ua/laws/show/912-20" TargetMode="External"/><Relationship Id="rId87" Type="http://schemas.openxmlformats.org/officeDocument/2006/relationships/hyperlink" Target="https://zakon.rada.gov.ua/laws/show/576-19" TargetMode="External"/><Relationship Id="rId110" Type="http://schemas.openxmlformats.org/officeDocument/2006/relationships/hyperlink" Target="https://zakon.rada.gov.ua/laws/show/140-20" TargetMode="External"/><Relationship Id="rId348" Type="http://schemas.openxmlformats.org/officeDocument/2006/relationships/hyperlink" Target="https://zakon.rada.gov.ua/laws/show/1975-19" TargetMode="External"/><Relationship Id="rId513" Type="http://schemas.openxmlformats.org/officeDocument/2006/relationships/hyperlink" Target="https://zakon.rada.gov.ua/laws/show/1540-19" TargetMode="External"/><Relationship Id="rId555" Type="http://schemas.openxmlformats.org/officeDocument/2006/relationships/hyperlink" Target="https://zakon.rada.gov.ua/laws/show/198-19" TargetMode="External"/><Relationship Id="rId597" Type="http://schemas.openxmlformats.org/officeDocument/2006/relationships/hyperlink" Target="https://zakon.rada.gov.ua/laws/show/2341-14" TargetMode="External"/><Relationship Id="rId152" Type="http://schemas.openxmlformats.org/officeDocument/2006/relationships/hyperlink" Target="https://zakon.rada.gov.ua/laws/show/1798-19" TargetMode="External"/><Relationship Id="rId194" Type="http://schemas.openxmlformats.org/officeDocument/2006/relationships/hyperlink" Target="https://zakon.rada.gov.ua/laws/show/1079-20" TargetMode="External"/><Relationship Id="rId208" Type="http://schemas.openxmlformats.org/officeDocument/2006/relationships/hyperlink" Target="https://zakon.rada.gov.ua/laws/show/1079-20" TargetMode="External"/><Relationship Id="rId415" Type="http://schemas.openxmlformats.org/officeDocument/2006/relationships/hyperlink" Target="https://zakon.rada.gov.ua/laws/show/1700-18" TargetMode="External"/><Relationship Id="rId457" Type="http://schemas.openxmlformats.org/officeDocument/2006/relationships/hyperlink" Target="https://zakon.rada.gov.ua/laws/show/1079-20" TargetMode="External"/><Relationship Id="rId622" Type="http://schemas.openxmlformats.org/officeDocument/2006/relationships/hyperlink" Target="https://zakon.rada.gov.ua/laws/show/396-20" TargetMode="External"/><Relationship Id="rId261" Type="http://schemas.openxmlformats.org/officeDocument/2006/relationships/hyperlink" Target="https://zakon.rada.gov.ua/laws/show/1798-19" TargetMode="External"/><Relationship Id="rId499" Type="http://schemas.openxmlformats.org/officeDocument/2006/relationships/hyperlink" Target="https://zakon.rada.gov.ua/laws/show/z0303-15" TargetMode="External"/><Relationship Id="rId14" Type="http://schemas.openxmlformats.org/officeDocument/2006/relationships/hyperlink" Target="https://zakon.rada.gov.ua/laws/show/794-19" TargetMode="External"/><Relationship Id="rId56" Type="http://schemas.openxmlformats.org/officeDocument/2006/relationships/hyperlink" Target="https://zakon.rada.gov.ua/laws/show/1539-20" TargetMode="External"/><Relationship Id="rId317" Type="http://schemas.openxmlformats.org/officeDocument/2006/relationships/hyperlink" Target="https://zakon.rada.gov.ua/laws/show/1700-18" TargetMode="External"/><Relationship Id="rId359" Type="http://schemas.openxmlformats.org/officeDocument/2006/relationships/hyperlink" Target="https://zakon.rada.gov.ua/laws/show/1022-19" TargetMode="External"/><Relationship Id="rId524" Type="http://schemas.openxmlformats.org/officeDocument/2006/relationships/hyperlink" Target="https://zakon.rada.gov.ua/laws/show/1700-18" TargetMode="External"/><Relationship Id="rId566" Type="http://schemas.openxmlformats.org/officeDocument/2006/relationships/hyperlink" Target="https://zakon.rada.gov.ua/laws/show/1022-19" TargetMode="External"/><Relationship Id="rId98" Type="http://schemas.openxmlformats.org/officeDocument/2006/relationships/hyperlink" Target="https://zakon.rada.gov.ua/laws/show/794-19" TargetMode="External"/><Relationship Id="rId121" Type="http://schemas.openxmlformats.org/officeDocument/2006/relationships/hyperlink" Target="https://zakon.rada.gov.ua/laws/show/198-19" TargetMode="External"/><Relationship Id="rId163" Type="http://schemas.openxmlformats.org/officeDocument/2006/relationships/hyperlink" Target="https://zakon.rada.gov.ua/laws/show/1079-20" TargetMode="External"/><Relationship Id="rId219" Type="http://schemas.openxmlformats.org/officeDocument/2006/relationships/hyperlink" Target="https://zakon.rada.gov.ua/laws/show/1079-20" TargetMode="External"/><Relationship Id="rId370" Type="http://schemas.openxmlformats.org/officeDocument/2006/relationships/hyperlink" Target="https://zakon.rada.gov.ua/laws/show/1700-18" TargetMode="External"/><Relationship Id="rId426" Type="http://schemas.openxmlformats.org/officeDocument/2006/relationships/hyperlink" Target="https://zakon.rada.gov.ua/laws/show/1700-18" TargetMode="External"/><Relationship Id="rId633" Type="http://schemas.openxmlformats.org/officeDocument/2006/relationships/hyperlink" Target="https://zakon.rada.gov.ua/laws/show/2453-17" TargetMode="External"/><Relationship Id="rId230" Type="http://schemas.openxmlformats.org/officeDocument/2006/relationships/hyperlink" Target="https://zakon.rada.gov.ua/laws/show/1079-20" TargetMode="External"/><Relationship Id="rId468" Type="http://schemas.openxmlformats.org/officeDocument/2006/relationships/hyperlink" Target="https://zakon.rada.gov.ua/laws/show/1700-18" TargetMode="External"/><Relationship Id="rId25" Type="http://schemas.openxmlformats.org/officeDocument/2006/relationships/hyperlink" Target="https://zakon.rada.gov.ua/laws/show/1975-19" TargetMode="External"/><Relationship Id="rId67" Type="http://schemas.openxmlformats.org/officeDocument/2006/relationships/hyperlink" Target="https://zakon.rada.gov.ua/laws/show/198-19" TargetMode="External"/><Relationship Id="rId272" Type="http://schemas.openxmlformats.org/officeDocument/2006/relationships/hyperlink" Target="https://zakon.rada.gov.ua/laws/show/1700-18" TargetMode="External"/><Relationship Id="rId328" Type="http://schemas.openxmlformats.org/officeDocument/2006/relationships/hyperlink" Target="https://zakon.rada.gov.ua/laws/show/1700-18" TargetMode="External"/><Relationship Id="rId535" Type="http://schemas.openxmlformats.org/officeDocument/2006/relationships/hyperlink" Target="https://zakon.rada.gov.ua/laws/show/140-20" TargetMode="External"/><Relationship Id="rId577" Type="http://schemas.openxmlformats.org/officeDocument/2006/relationships/hyperlink" Target="https://zakon.rada.gov.ua/laws/show/198-19" TargetMode="External"/><Relationship Id="rId132" Type="http://schemas.openxmlformats.org/officeDocument/2006/relationships/hyperlink" Target="https://zakon.rada.gov.ua/laws/show/1618-15" TargetMode="External"/><Relationship Id="rId174" Type="http://schemas.openxmlformats.org/officeDocument/2006/relationships/hyperlink" Target="https://zakon.rada.gov.ua/laws/show/1502-20" TargetMode="External"/><Relationship Id="rId381" Type="http://schemas.openxmlformats.org/officeDocument/2006/relationships/hyperlink" Target="https://zakon.rada.gov.ua/laws/show/1443-20" TargetMode="External"/><Relationship Id="rId602" Type="http://schemas.openxmlformats.org/officeDocument/2006/relationships/hyperlink" Target="https://zakon.rada.gov.ua/laws/show/1618-15" TargetMode="External"/><Relationship Id="rId241" Type="http://schemas.openxmlformats.org/officeDocument/2006/relationships/hyperlink" Target="https://zakon.rada.gov.ua/laws/show/140-20" TargetMode="External"/><Relationship Id="rId437" Type="http://schemas.openxmlformats.org/officeDocument/2006/relationships/hyperlink" Target="https://zakon.rada.gov.ua/laws/show/597-19" TargetMode="External"/><Relationship Id="rId479" Type="http://schemas.openxmlformats.org/officeDocument/2006/relationships/hyperlink" Target="https://zakon.rada.gov.ua/laws/show/198-20" TargetMode="External"/><Relationship Id="rId644" Type="http://schemas.openxmlformats.org/officeDocument/2006/relationships/hyperlink" Target="https://zakon.rada.gov.ua/laws/show/396-20" TargetMode="External"/><Relationship Id="rId36" Type="http://schemas.openxmlformats.org/officeDocument/2006/relationships/hyperlink" Target="https://zakon.rada.gov.ua/laws/show/396-20" TargetMode="External"/><Relationship Id="rId283" Type="http://schemas.openxmlformats.org/officeDocument/2006/relationships/hyperlink" Target="https://zakon.rada.gov.ua/laws/show/1700-18" TargetMode="External"/><Relationship Id="rId339" Type="http://schemas.openxmlformats.org/officeDocument/2006/relationships/hyperlink" Target="https://zakon.rada.gov.ua/laws/show/1700-18" TargetMode="External"/><Relationship Id="rId490" Type="http://schemas.openxmlformats.org/officeDocument/2006/relationships/hyperlink" Target="https://zakon.rada.gov.ua/laws/show/198-20" TargetMode="External"/><Relationship Id="rId504" Type="http://schemas.openxmlformats.org/officeDocument/2006/relationships/hyperlink" Target="https://zakon.rada.gov.ua/laws/show/1357-20" TargetMode="External"/><Relationship Id="rId546" Type="http://schemas.openxmlformats.org/officeDocument/2006/relationships/hyperlink" Target="https://zakon.rada.gov.ua/laws/show/140-20" TargetMode="External"/><Relationship Id="rId78" Type="http://schemas.openxmlformats.org/officeDocument/2006/relationships/hyperlink" Target="https://zakon.rada.gov.ua/laws/show/1700-18" TargetMode="External"/><Relationship Id="rId101" Type="http://schemas.openxmlformats.org/officeDocument/2006/relationships/hyperlink" Target="https://zakon.rada.gov.ua/laws/show/140-20" TargetMode="External"/><Relationship Id="rId143" Type="http://schemas.openxmlformats.org/officeDocument/2006/relationships/hyperlink" Target="https://zakon.rada.gov.ua/laws/show/889-19" TargetMode="External"/><Relationship Id="rId185" Type="http://schemas.openxmlformats.org/officeDocument/2006/relationships/hyperlink" Target="https://zakon.rada.gov.ua/laws/show/1079-20" TargetMode="External"/><Relationship Id="rId350" Type="http://schemas.openxmlformats.org/officeDocument/2006/relationships/hyperlink" Target="https://zakon.rada.gov.ua/laws/show/805-20" TargetMode="External"/><Relationship Id="rId406" Type="http://schemas.openxmlformats.org/officeDocument/2006/relationships/hyperlink" Target="https://zakon.rada.gov.ua/laws/show/140-20" TargetMode="External"/><Relationship Id="rId588" Type="http://schemas.openxmlformats.org/officeDocument/2006/relationships/hyperlink" Target="https://zakon.rada.gov.ua/laws/show/80731-10" TargetMode="External"/><Relationship Id="rId9" Type="http://schemas.openxmlformats.org/officeDocument/2006/relationships/hyperlink" Target="https://zakon.rada.gov.ua/laws/show/597-19" TargetMode="External"/><Relationship Id="rId210" Type="http://schemas.openxmlformats.org/officeDocument/2006/relationships/hyperlink" Target="https://zakon.rada.gov.ua/laws/show/1079-20" TargetMode="External"/><Relationship Id="rId392" Type="http://schemas.openxmlformats.org/officeDocument/2006/relationships/hyperlink" Target="https://zakon.rada.gov.ua/laws/show/198-19" TargetMode="External"/><Relationship Id="rId448" Type="http://schemas.openxmlformats.org/officeDocument/2006/relationships/hyperlink" Target="https://zakon.rada.gov.ua/laws/show/2493-14" TargetMode="External"/><Relationship Id="rId613" Type="http://schemas.openxmlformats.org/officeDocument/2006/relationships/hyperlink" Target="https://zakon.rada.gov.ua/laws/show/280/97-%D0%B2%D1%80" TargetMode="External"/><Relationship Id="rId252" Type="http://schemas.openxmlformats.org/officeDocument/2006/relationships/hyperlink" Target="https://zakon.rada.gov.ua/laws/show/140-20" TargetMode="External"/><Relationship Id="rId294" Type="http://schemas.openxmlformats.org/officeDocument/2006/relationships/hyperlink" Target="https://zakon.rada.gov.ua/laws/show/1700-18" TargetMode="External"/><Relationship Id="rId308" Type="http://schemas.openxmlformats.org/officeDocument/2006/relationships/hyperlink" Target="https://zakon.rada.gov.ua/laws/show/140-20" TargetMode="External"/><Relationship Id="rId515" Type="http://schemas.openxmlformats.org/officeDocument/2006/relationships/hyperlink" Target="https://zakon.rada.gov.ua/laws/show/2704-19" TargetMode="External"/><Relationship Id="rId47" Type="http://schemas.openxmlformats.org/officeDocument/2006/relationships/hyperlink" Target="https://zakon.rada.gov.ua/laws/show/1074-20" TargetMode="External"/><Relationship Id="rId89" Type="http://schemas.openxmlformats.org/officeDocument/2006/relationships/hyperlink" Target="https://zakon.rada.gov.ua/laws/show/2704-19" TargetMode="External"/><Relationship Id="rId112" Type="http://schemas.openxmlformats.org/officeDocument/2006/relationships/hyperlink" Target="https://zakon.rada.gov.ua/laws/show/1403-19" TargetMode="External"/><Relationship Id="rId154" Type="http://schemas.openxmlformats.org/officeDocument/2006/relationships/hyperlink" Target="https://zakon.rada.gov.ua/laws/show/766-19" TargetMode="External"/><Relationship Id="rId361" Type="http://schemas.openxmlformats.org/officeDocument/2006/relationships/hyperlink" Target="https://zakon.rada.gov.ua/laws/show/1975-19" TargetMode="External"/><Relationship Id="rId557" Type="http://schemas.openxmlformats.org/officeDocument/2006/relationships/hyperlink" Target="https://zakon.rada.gov.ua/laws/show/z1542-16" TargetMode="External"/><Relationship Id="rId599" Type="http://schemas.openxmlformats.org/officeDocument/2006/relationships/hyperlink" Target="https://zakon.rada.gov.ua/laws/show/436-15" TargetMode="External"/><Relationship Id="rId196" Type="http://schemas.openxmlformats.org/officeDocument/2006/relationships/hyperlink" Target="https://zakon.rada.gov.ua/laws/show/1079-20" TargetMode="External"/><Relationship Id="rId417" Type="http://schemas.openxmlformats.org/officeDocument/2006/relationships/hyperlink" Target="https://zakon.rada.gov.ua/laws/show/1700-18" TargetMode="External"/><Relationship Id="rId459" Type="http://schemas.openxmlformats.org/officeDocument/2006/relationships/hyperlink" Target="https://zakon.rada.gov.ua/laws/show/1700-18" TargetMode="External"/><Relationship Id="rId624" Type="http://schemas.openxmlformats.org/officeDocument/2006/relationships/hyperlink" Target="https://zakon.rada.gov.ua/laws/show/2493-14" TargetMode="External"/><Relationship Id="rId16" Type="http://schemas.openxmlformats.org/officeDocument/2006/relationships/hyperlink" Target="https://zakon.rada.gov.ua/laws/show/922-19" TargetMode="External"/><Relationship Id="rId221" Type="http://schemas.openxmlformats.org/officeDocument/2006/relationships/hyperlink" Target="https://zakon.rada.gov.ua/laws/show/1079-20" TargetMode="External"/><Relationship Id="rId263" Type="http://schemas.openxmlformats.org/officeDocument/2006/relationships/hyperlink" Target="https://zakon.rada.gov.ua/laws/show/1700-18" TargetMode="External"/><Relationship Id="rId319" Type="http://schemas.openxmlformats.org/officeDocument/2006/relationships/hyperlink" Target="https://zakon.rada.gov.ua/laws/show/852-20" TargetMode="External"/><Relationship Id="rId470" Type="http://schemas.openxmlformats.org/officeDocument/2006/relationships/hyperlink" Target="https://zakon.rada.gov.ua/laws/show/597-19" TargetMode="External"/><Relationship Id="rId526" Type="http://schemas.openxmlformats.org/officeDocument/2006/relationships/hyperlink" Target="https://zakon.rada.gov.ua/laws/show/766-19" TargetMode="External"/><Relationship Id="rId58" Type="http://schemas.openxmlformats.org/officeDocument/2006/relationships/hyperlink" Target="https://zakon.rada.gov.ua/laws/show/1690-20" TargetMode="External"/><Relationship Id="rId123" Type="http://schemas.openxmlformats.org/officeDocument/2006/relationships/hyperlink" Target="https://zakon.rada.gov.ua/laws/show/805-20" TargetMode="External"/><Relationship Id="rId330" Type="http://schemas.openxmlformats.org/officeDocument/2006/relationships/hyperlink" Target="https://zakon.rada.gov.ua/laws/show/z1203-16" TargetMode="External"/><Relationship Id="rId568" Type="http://schemas.openxmlformats.org/officeDocument/2006/relationships/hyperlink" Target="https://zakon.rada.gov.ua/laws/show/198-19" TargetMode="External"/><Relationship Id="rId165" Type="http://schemas.openxmlformats.org/officeDocument/2006/relationships/hyperlink" Target="https://zakon.rada.gov.ua/laws/show/1079-20" TargetMode="External"/><Relationship Id="rId372" Type="http://schemas.openxmlformats.org/officeDocument/2006/relationships/hyperlink" Target="https://zakon.rada.gov.ua/laws/show/1702-18" TargetMode="External"/><Relationship Id="rId428" Type="http://schemas.openxmlformats.org/officeDocument/2006/relationships/hyperlink" Target="https://zakon.rada.gov.ua/laws/show/1700-18" TargetMode="External"/><Relationship Id="rId635" Type="http://schemas.openxmlformats.org/officeDocument/2006/relationships/hyperlink" Target="https://zakon.rada.gov.ua/laws/show/2453-17" TargetMode="External"/><Relationship Id="rId232" Type="http://schemas.openxmlformats.org/officeDocument/2006/relationships/hyperlink" Target="https://zakon.rada.gov.ua/laws/show/952-2019-%D0%BF" TargetMode="External"/><Relationship Id="rId274" Type="http://schemas.openxmlformats.org/officeDocument/2006/relationships/hyperlink" Target="https://zakon.rada.gov.ua/laws/show/2755-17" TargetMode="External"/><Relationship Id="rId481" Type="http://schemas.openxmlformats.org/officeDocument/2006/relationships/hyperlink" Target="https://zakon.rada.gov.ua/laws/show/80/94-%D0%B2%D1%80" TargetMode="External"/><Relationship Id="rId27" Type="http://schemas.openxmlformats.org/officeDocument/2006/relationships/hyperlink" Target="https://zakon.rada.gov.ua/laws/show/2462-19" TargetMode="External"/><Relationship Id="rId69" Type="http://schemas.openxmlformats.org/officeDocument/2006/relationships/hyperlink" Target="https://zakon.rada.gov.ua/laws/show/1700-18" TargetMode="External"/><Relationship Id="rId134" Type="http://schemas.openxmlformats.org/officeDocument/2006/relationships/hyperlink" Target="https://zakon.rada.gov.ua/laws/show/140-20" TargetMode="External"/><Relationship Id="rId537" Type="http://schemas.openxmlformats.org/officeDocument/2006/relationships/hyperlink" Target="https://zakon.rada.gov.ua/laws/show/1975-19" TargetMode="External"/><Relationship Id="rId579" Type="http://schemas.openxmlformats.org/officeDocument/2006/relationships/hyperlink" Target="https://zakon.rada.gov.ua/laws/show/322-08" TargetMode="External"/><Relationship Id="rId80" Type="http://schemas.openxmlformats.org/officeDocument/2006/relationships/hyperlink" Target="https://zakon.rada.gov.ua/laws/show/198-20" TargetMode="External"/><Relationship Id="rId176" Type="http://schemas.openxmlformats.org/officeDocument/2006/relationships/hyperlink" Target="https://zakon.rada.gov.ua/laws/show/140-20" TargetMode="External"/><Relationship Id="rId341" Type="http://schemas.openxmlformats.org/officeDocument/2006/relationships/hyperlink" Target="https://zakon.rada.gov.ua/laws/show/1975-19" TargetMode="External"/><Relationship Id="rId383" Type="http://schemas.openxmlformats.org/officeDocument/2006/relationships/hyperlink" Target="https://zakon.rada.gov.ua/laws/show/435-15" TargetMode="External"/><Relationship Id="rId439" Type="http://schemas.openxmlformats.org/officeDocument/2006/relationships/hyperlink" Target="https://zakon.rada.gov.ua/laws/show/1079-20" TargetMode="External"/><Relationship Id="rId590" Type="http://schemas.openxmlformats.org/officeDocument/2006/relationships/hyperlink" Target="https://zakon.rada.gov.ua/laws/show/80731-10" TargetMode="External"/><Relationship Id="rId604" Type="http://schemas.openxmlformats.org/officeDocument/2006/relationships/hyperlink" Target="https://zakon.rada.gov.ua/laws/show/2747-15" TargetMode="External"/><Relationship Id="rId646" Type="http://schemas.openxmlformats.org/officeDocument/2006/relationships/hyperlink" Target="https://zakon.rada.gov.ua/laws/show/794-18" TargetMode="External"/><Relationship Id="rId201" Type="http://schemas.openxmlformats.org/officeDocument/2006/relationships/hyperlink" Target="https://zakon.rada.gov.ua/laws/show/z1718-16" TargetMode="External"/><Relationship Id="rId243" Type="http://schemas.openxmlformats.org/officeDocument/2006/relationships/hyperlink" Target="https://zakon.rada.gov.ua/laws/show/77-19" TargetMode="External"/><Relationship Id="rId285" Type="http://schemas.openxmlformats.org/officeDocument/2006/relationships/hyperlink" Target="https://zakon.rada.gov.ua/laws/show/1700-18" TargetMode="External"/><Relationship Id="rId450" Type="http://schemas.openxmlformats.org/officeDocument/2006/relationships/hyperlink" Target="https://zakon.rada.gov.ua/laws/show/1530-20" TargetMode="External"/><Relationship Id="rId506" Type="http://schemas.openxmlformats.org/officeDocument/2006/relationships/hyperlink" Target="https://zakon.rada.gov.ua/laws/show/113-20" TargetMode="External"/><Relationship Id="rId38" Type="http://schemas.openxmlformats.org/officeDocument/2006/relationships/hyperlink" Target="https://zakon.rada.gov.ua/laws/show/524-20" TargetMode="External"/><Relationship Id="rId103" Type="http://schemas.openxmlformats.org/officeDocument/2006/relationships/hyperlink" Target="https://zakon.rada.gov.ua/laws/show/1540-19" TargetMode="External"/><Relationship Id="rId310" Type="http://schemas.openxmlformats.org/officeDocument/2006/relationships/hyperlink" Target="https://zakon.rada.gov.ua/laws/show/1700-18" TargetMode="External"/><Relationship Id="rId492" Type="http://schemas.openxmlformats.org/officeDocument/2006/relationships/hyperlink" Target="https://zakon.rada.gov.ua/laws/show/198-20" TargetMode="External"/><Relationship Id="rId548" Type="http://schemas.openxmlformats.org/officeDocument/2006/relationships/hyperlink" Target="https://zakon.rada.gov.ua/laws/show/114-20" TargetMode="External"/><Relationship Id="rId91" Type="http://schemas.openxmlformats.org/officeDocument/2006/relationships/hyperlink" Target="https://zakon.rada.gov.ua/laws/show/524-20" TargetMode="External"/><Relationship Id="rId145" Type="http://schemas.openxmlformats.org/officeDocument/2006/relationships/hyperlink" Target="https://zakon.rada.gov.ua/laws/show/140-20" TargetMode="External"/><Relationship Id="rId187" Type="http://schemas.openxmlformats.org/officeDocument/2006/relationships/hyperlink" Target="https://zakon.rada.gov.ua/laws/show/1079-20" TargetMode="External"/><Relationship Id="rId352" Type="http://schemas.openxmlformats.org/officeDocument/2006/relationships/hyperlink" Target="https://zakon.rada.gov.ua/laws/show/889-19" TargetMode="External"/><Relationship Id="rId394" Type="http://schemas.openxmlformats.org/officeDocument/2006/relationships/hyperlink" Target="https://zakon.rada.gov.ua/laws/show/140-20" TargetMode="External"/><Relationship Id="rId408" Type="http://schemas.openxmlformats.org/officeDocument/2006/relationships/hyperlink" Target="https://zakon.rada.gov.ua/laws/show/1700-18" TargetMode="External"/><Relationship Id="rId615" Type="http://schemas.openxmlformats.org/officeDocument/2006/relationships/hyperlink" Target="https://zakon.rada.gov.ua/laws/show/280/97-%D0%B2%D1%80" TargetMode="External"/><Relationship Id="rId212" Type="http://schemas.openxmlformats.org/officeDocument/2006/relationships/hyperlink" Target="https://zakon.rada.gov.ua/laws/show/1079-20" TargetMode="External"/><Relationship Id="rId254" Type="http://schemas.openxmlformats.org/officeDocument/2006/relationships/hyperlink" Target="https://zakon.rada.gov.ua/laws/show/889-19" TargetMode="External"/><Relationship Id="rId28" Type="http://schemas.openxmlformats.org/officeDocument/2006/relationships/hyperlink" Target="https://zakon.rada.gov.ua/laws/show/2475-19" TargetMode="External"/><Relationship Id="rId49" Type="http://schemas.openxmlformats.org/officeDocument/2006/relationships/hyperlink" Target="https://zakon.rada.gov.ua/laws/show/1079-20" TargetMode="External"/><Relationship Id="rId114" Type="http://schemas.openxmlformats.org/officeDocument/2006/relationships/hyperlink" Target="https://zakon.rada.gov.ua/laws/show/2493-14" TargetMode="External"/><Relationship Id="rId275" Type="http://schemas.openxmlformats.org/officeDocument/2006/relationships/hyperlink" Target="https://zakon.rada.gov.ua/laws/show/2755-17" TargetMode="External"/><Relationship Id="rId296" Type="http://schemas.openxmlformats.org/officeDocument/2006/relationships/hyperlink" Target="https://zakon.rada.gov.ua/laws/show/1700-18" TargetMode="External"/><Relationship Id="rId300" Type="http://schemas.openxmlformats.org/officeDocument/2006/relationships/hyperlink" Target="https://zakon.rada.gov.ua/laws/show/805-20" TargetMode="External"/><Relationship Id="rId461" Type="http://schemas.openxmlformats.org/officeDocument/2006/relationships/hyperlink" Target="https://zakon.rada.gov.ua/laws/show/1079-20" TargetMode="External"/><Relationship Id="rId482" Type="http://schemas.openxmlformats.org/officeDocument/2006/relationships/hyperlink" Target="https://zakon.rada.gov.ua/laws/show/1700-18" TargetMode="External"/><Relationship Id="rId517" Type="http://schemas.openxmlformats.org/officeDocument/2006/relationships/hyperlink" Target="https://zakon.rada.gov.ua/laws/show/1074-20" TargetMode="External"/><Relationship Id="rId538" Type="http://schemas.openxmlformats.org/officeDocument/2006/relationships/hyperlink" Target="https://zakon.rada.gov.ua/laws/show/140-20" TargetMode="External"/><Relationship Id="rId559" Type="http://schemas.openxmlformats.org/officeDocument/2006/relationships/hyperlink" Target="https://zakon.rada.gov.ua/laws/show/1700-18" TargetMode="External"/><Relationship Id="rId60" Type="http://schemas.openxmlformats.org/officeDocument/2006/relationships/hyperlink" Target="https://zakon.rada.gov.ua/laws/show/198-19" TargetMode="External"/><Relationship Id="rId81" Type="http://schemas.openxmlformats.org/officeDocument/2006/relationships/hyperlink" Target="https://zakon.rada.gov.ua/laws/show/198-20" TargetMode="External"/><Relationship Id="rId135" Type="http://schemas.openxmlformats.org/officeDocument/2006/relationships/hyperlink" Target="https://zakon.rada.gov.ua/laws/show/1690-20" TargetMode="External"/><Relationship Id="rId156" Type="http://schemas.openxmlformats.org/officeDocument/2006/relationships/hyperlink" Target="https://zakon.rada.gov.ua/laws/show/140-20" TargetMode="External"/><Relationship Id="rId177" Type="http://schemas.openxmlformats.org/officeDocument/2006/relationships/hyperlink" Target="https://zakon.rada.gov.ua/laws/show/198-20" TargetMode="External"/><Relationship Id="rId198" Type="http://schemas.openxmlformats.org/officeDocument/2006/relationships/hyperlink" Target="https://zakon.rada.gov.ua/laws/show/1079-20" TargetMode="External"/><Relationship Id="rId321" Type="http://schemas.openxmlformats.org/officeDocument/2006/relationships/hyperlink" Target="https://zakon.rada.gov.ua/laws/show/738-20" TargetMode="External"/><Relationship Id="rId342" Type="http://schemas.openxmlformats.org/officeDocument/2006/relationships/hyperlink" Target="https://zakon.rada.gov.ua/laws/show/140-20" TargetMode="External"/><Relationship Id="rId363" Type="http://schemas.openxmlformats.org/officeDocument/2006/relationships/hyperlink" Target="https://zakon.rada.gov.ua/laws/show/1357-20" TargetMode="External"/><Relationship Id="rId384" Type="http://schemas.openxmlformats.org/officeDocument/2006/relationships/hyperlink" Target="https://zakon.rada.gov.ua/laws/show/631-19" TargetMode="External"/><Relationship Id="rId419" Type="http://schemas.openxmlformats.org/officeDocument/2006/relationships/hyperlink" Target="https://zakon.rada.gov.ua/laws/show/1700-18" TargetMode="External"/><Relationship Id="rId570" Type="http://schemas.openxmlformats.org/officeDocument/2006/relationships/hyperlink" Target="https://zakon.rada.gov.ua/laws/show/1700-18" TargetMode="External"/><Relationship Id="rId591" Type="http://schemas.openxmlformats.org/officeDocument/2006/relationships/hyperlink" Target="https://zakon.rada.gov.ua/laws/show/80731-10" TargetMode="External"/><Relationship Id="rId605" Type="http://schemas.openxmlformats.org/officeDocument/2006/relationships/hyperlink" Target="https://zakon.rada.gov.ua/laws/show/4651-17" TargetMode="External"/><Relationship Id="rId626" Type="http://schemas.openxmlformats.org/officeDocument/2006/relationships/hyperlink" Target="https://zakon.rada.gov.ua/laws/show/1861-17" TargetMode="External"/><Relationship Id="rId202" Type="http://schemas.openxmlformats.org/officeDocument/2006/relationships/hyperlink" Target="https://zakon.rada.gov.ua/laws/show/1079-20" TargetMode="External"/><Relationship Id="rId223" Type="http://schemas.openxmlformats.org/officeDocument/2006/relationships/hyperlink" Target="https://zakon.rada.gov.ua/laws/show/1079-20" TargetMode="External"/><Relationship Id="rId244" Type="http://schemas.openxmlformats.org/officeDocument/2006/relationships/hyperlink" Target="https://zakon.rada.gov.ua/laws/show/140-20" TargetMode="External"/><Relationship Id="rId430" Type="http://schemas.openxmlformats.org/officeDocument/2006/relationships/hyperlink" Target="https://zakon.rada.gov.ua/laws/show/1443-20" TargetMode="External"/><Relationship Id="rId647" Type="http://schemas.openxmlformats.org/officeDocument/2006/relationships/hyperlink" Target="https://zakon.rada.gov.ua/laws/show/922-19" TargetMode="External"/><Relationship Id="rId18" Type="http://schemas.openxmlformats.org/officeDocument/2006/relationships/hyperlink" Target="https://zakon.rada.gov.ua/laws/show/1022-19" TargetMode="External"/><Relationship Id="rId39" Type="http://schemas.openxmlformats.org/officeDocument/2006/relationships/hyperlink" Target="https://zakon.rada.gov.ua/laws/show/530-20" TargetMode="External"/><Relationship Id="rId265" Type="http://schemas.openxmlformats.org/officeDocument/2006/relationships/hyperlink" Target="https://zakon.rada.gov.ua/laws/show/198-20" TargetMode="External"/><Relationship Id="rId286" Type="http://schemas.openxmlformats.org/officeDocument/2006/relationships/hyperlink" Target="https://zakon.rada.gov.ua/laws/show/1700-18" TargetMode="External"/><Relationship Id="rId451" Type="http://schemas.openxmlformats.org/officeDocument/2006/relationships/hyperlink" Target="https://zakon.rada.gov.ua/laws/show/1079-20" TargetMode="External"/><Relationship Id="rId472" Type="http://schemas.openxmlformats.org/officeDocument/2006/relationships/hyperlink" Target="https://zakon.rada.gov.ua/laws/show/1079-20" TargetMode="External"/><Relationship Id="rId493" Type="http://schemas.openxmlformats.org/officeDocument/2006/relationships/hyperlink" Target="https://zakon.rada.gov.ua/laws/show/198-20" TargetMode="External"/><Relationship Id="rId507" Type="http://schemas.openxmlformats.org/officeDocument/2006/relationships/hyperlink" Target="https://zakon.rada.gov.ua/laws/show/2453-17" TargetMode="External"/><Relationship Id="rId528" Type="http://schemas.openxmlformats.org/officeDocument/2006/relationships/hyperlink" Target="https://zakon.rada.gov.ua/laws/show/1357-20" TargetMode="External"/><Relationship Id="rId549" Type="http://schemas.openxmlformats.org/officeDocument/2006/relationships/hyperlink" Target="https://zakon.rada.gov.ua/laws/show/198-19" TargetMode="External"/><Relationship Id="rId50" Type="http://schemas.openxmlformats.org/officeDocument/2006/relationships/hyperlink" Target="https://zakon.rada.gov.ua/laws/show/1135-20" TargetMode="External"/><Relationship Id="rId104" Type="http://schemas.openxmlformats.org/officeDocument/2006/relationships/hyperlink" Target="https://zakon.rada.gov.ua/laws/show/1219-20" TargetMode="External"/><Relationship Id="rId125" Type="http://schemas.openxmlformats.org/officeDocument/2006/relationships/hyperlink" Target="https://zakon.rada.gov.ua/laws/show/140-20" TargetMode="External"/><Relationship Id="rId146" Type="http://schemas.openxmlformats.org/officeDocument/2006/relationships/hyperlink" Target="https://zakon.rada.gov.ua/laws/show/140-20" TargetMode="External"/><Relationship Id="rId167" Type="http://schemas.openxmlformats.org/officeDocument/2006/relationships/hyperlink" Target="https://zakon.rada.gov.ua/laws/show/731-19" TargetMode="External"/><Relationship Id="rId188" Type="http://schemas.openxmlformats.org/officeDocument/2006/relationships/hyperlink" Target="https://zakon.rada.gov.ua/laws/show/1079-20" TargetMode="External"/><Relationship Id="rId311" Type="http://schemas.openxmlformats.org/officeDocument/2006/relationships/hyperlink" Target="https://zakon.rada.gov.ua/laws/show/1079-20" TargetMode="External"/><Relationship Id="rId332" Type="http://schemas.openxmlformats.org/officeDocument/2006/relationships/hyperlink" Target="https://zakon.rada.gov.ua/laws/show/1700-18" TargetMode="External"/><Relationship Id="rId353" Type="http://schemas.openxmlformats.org/officeDocument/2006/relationships/hyperlink" Target="https://zakon.rada.gov.ua/laws/show/2493-14" TargetMode="External"/><Relationship Id="rId374" Type="http://schemas.openxmlformats.org/officeDocument/2006/relationships/hyperlink" Target="https://zakon.rada.gov.ua/laws/show/1975-19" TargetMode="External"/><Relationship Id="rId395" Type="http://schemas.openxmlformats.org/officeDocument/2006/relationships/hyperlink" Target="https://zakon.rada.gov.ua/laws/show/140-20" TargetMode="External"/><Relationship Id="rId409" Type="http://schemas.openxmlformats.org/officeDocument/2006/relationships/hyperlink" Target="https://zakon.rada.gov.ua/laws/show/140-20" TargetMode="External"/><Relationship Id="rId560" Type="http://schemas.openxmlformats.org/officeDocument/2006/relationships/hyperlink" Target="https://zakon.rada.gov.ua/laws/show/2341-14" TargetMode="External"/><Relationship Id="rId581" Type="http://schemas.openxmlformats.org/officeDocument/2006/relationships/hyperlink" Target="https://zakon.rada.gov.ua/laws/show/322-08" TargetMode="External"/><Relationship Id="rId71" Type="http://schemas.openxmlformats.org/officeDocument/2006/relationships/hyperlink" Target="https://zakon.rada.gov.ua/laws/show/1700-18" TargetMode="External"/><Relationship Id="rId92" Type="http://schemas.openxmlformats.org/officeDocument/2006/relationships/hyperlink" Target="https://zakon.rada.gov.ua/laws/show/198-19" TargetMode="External"/><Relationship Id="rId213" Type="http://schemas.openxmlformats.org/officeDocument/2006/relationships/hyperlink" Target="https://zakon.rada.gov.ua/laws/show/1079-20" TargetMode="External"/><Relationship Id="rId234" Type="http://schemas.openxmlformats.org/officeDocument/2006/relationships/hyperlink" Target="https://zakon.rada.gov.ua/laws/show/1700-18" TargetMode="External"/><Relationship Id="rId420" Type="http://schemas.openxmlformats.org/officeDocument/2006/relationships/hyperlink" Target="https://zakon.rada.gov.ua/laws/show/1079-20" TargetMode="External"/><Relationship Id="rId616" Type="http://schemas.openxmlformats.org/officeDocument/2006/relationships/hyperlink" Target="https://zakon.rada.gov.ua/laws/show/280/97-%D0%B2%D1%80" TargetMode="External"/><Relationship Id="rId637" Type="http://schemas.openxmlformats.org/officeDocument/2006/relationships/hyperlink" Target="https://zakon.rada.gov.ua/laws/show/2453-17" TargetMode="External"/><Relationship Id="rId2" Type="http://schemas.microsoft.com/office/2007/relationships/stylesWithEffects" Target="stylesWithEffects.xml"/><Relationship Id="rId29" Type="http://schemas.openxmlformats.org/officeDocument/2006/relationships/hyperlink" Target="https://zakon.rada.gov.ua/laws/show/2704-19" TargetMode="External"/><Relationship Id="rId255" Type="http://schemas.openxmlformats.org/officeDocument/2006/relationships/hyperlink" Target="https://zakon.rada.gov.ua/laws/show/140-20" TargetMode="External"/><Relationship Id="rId276" Type="http://schemas.openxmlformats.org/officeDocument/2006/relationships/hyperlink" Target="https://zakon.rada.gov.ua/laws/show/2755-17" TargetMode="External"/><Relationship Id="rId297" Type="http://schemas.openxmlformats.org/officeDocument/2006/relationships/hyperlink" Target="https://zakon.rada.gov.ua/laws/show/1443-20" TargetMode="External"/><Relationship Id="rId441" Type="http://schemas.openxmlformats.org/officeDocument/2006/relationships/hyperlink" Target="https://zakon.rada.gov.ua/laws/show/1079-20" TargetMode="External"/><Relationship Id="rId462" Type="http://schemas.openxmlformats.org/officeDocument/2006/relationships/hyperlink" Target="https://zakon.rada.gov.ua/laws/show/1700-18" TargetMode="External"/><Relationship Id="rId483" Type="http://schemas.openxmlformats.org/officeDocument/2006/relationships/hyperlink" Target="https://zakon.rada.gov.ua/laws/show/198-20" TargetMode="External"/><Relationship Id="rId518" Type="http://schemas.openxmlformats.org/officeDocument/2006/relationships/hyperlink" Target="https://zakon.rada.gov.ua/laws/show/1443-20" TargetMode="External"/><Relationship Id="rId539" Type="http://schemas.openxmlformats.org/officeDocument/2006/relationships/hyperlink" Target="https://zakon.rada.gov.ua/laws/show/1975-19" TargetMode="External"/><Relationship Id="rId40" Type="http://schemas.openxmlformats.org/officeDocument/2006/relationships/hyperlink" Target="https://zakon.rada.gov.ua/laws/show/540-20" TargetMode="External"/><Relationship Id="rId115" Type="http://schemas.openxmlformats.org/officeDocument/2006/relationships/hyperlink" Target="https://zakon.rada.gov.ua/laws/show/1402-19" TargetMode="External"/><Relationship Id="rId136" Type="http://schemas.openxmlformats.org/officeDocument/2006/relationships/hyperlink" Target="https://zakon.rada.gov.ua/laws/show/1700-18" TargetMode="External"/><Relationship Id="rId157" Type="http://schemas.openxmlformats.org/officeDocument/2006/relationships/hyperlink" Target="https://zakon.rada.gov.ua/laws/show/766-19" TargetMode="External"/><Relationship Id="rId178" Type="http://schemas.openxmlformats.org/officeDocument/2006/relationships/hyperlink" Target="https://zakon.rada.gov.ua/laws/show/1079-20" TargetMode="External"/><Relationship Id="rId301" Type="http://schemas.openxmlformats.org/officeDocument/2006/relationships/hyperlink" Target="https://zakon.rada.gov.ua/laws/show/1700-18" TargetMode="External"/><Relationship Id="rId322" Type="http://schemas.openxmlformats.org/officeDocument/2006/relationships/hyperlink" Target="https://zakon.rada.gov.ua/laws/show/1700-18" TargetMode="External"/><Relationship Id="rId343" Type="http://schemas.openxmlformats.org/officeDocument/2006/relationships/hyperlink" Target="https://zakon.rada.gov.ua/laws/show/1700-18" TargetMode="External"/><Relationship Id="rId364" Type="http://schemas.openxmlformats.org/officeDocument/2006/relationships/hyperlink" Target="https://zakon.rada.gov.ua/laws/show/2232-12" TargetMode="External"/><Relationship Id="rId550" Type="http://schemas.openxmlformats.org/officeDocument/2006/relationships/hyperlink" Target="https://zakon.rada.gov.ua/laws/show/198-19" TargetMode="External"/><Relationship Id="rId61" Type="http://schemas.openxmlformats.org/officeDocument/2006/relationships/hyperlink" Target="https://zakon.rada.gov.ua/laws/show/1700-18" TargetMode="External"/><Relationship Id="rId82" Type="http://schemas.openxmlformats.org/officeDocument/2006/relationships/hyperlink" Target="https://zakon.rada.gov.ua/laws/show/1502-20" TargetMode="External"/><Relationship Id="rId199" Type="http://schemas.openxmlformats.org/officeDocument/2006/relationships/hyperlink" Target="https://zakon.rada.gov.ua/laws/show/1079-20" TargetMode="External"/><Relationship Id="rId203" Type="http://schemas.openxmlformats.org/officeDocument/2006/relationships/hyperlink" Target="https://zakon.rada.gov.ua/laws/show/1079-20" TargetMode="External"/><Relationship Id="rId385" Type="http://schemas.openxmlformats.org/officeDocument/2006/relationships/hyperlink" Target="https://zakon.rada.gov.ua/laws/show/1022-19" TargetMode="External"/><Relationship Id="rId571" Type="http://schemas.openxmlformats.org/officeDocument/2006/relationships/hyperlink" Target="https://zakon.rada.gov.ua/laws/show/1700-18" TargetMode="External"/><Relationship Id="rId592" Type="http://schemas.openxmlformats.org/officeDocument/2006/relationships/hyperlink" Target="https://zakon.rada.gov.ua/laws/show/80731-10" TargetMode="External"/><Relationship Id="rId606" Type="http://schemas.openxmlformats.org/officeDocument/2006/relationships/hyperlink" Target="https://zakon.rada.gov.ua/laws/show/4651-17" TargetMode="External"/><Relationship Id="rId627" Type="http://schemas.openxmlformats.org/officeDocument/2006/relationships/hyperlink" Target="https://zakon.rada.gov.ua/laws/show/1861-17" TargetMode="External"/><Relationship Id="rId648" Type="http://schemas.openxmlformats.org/officeDocument/2006/relationships/hyperlink" Target="https://zakon.rada.gov.ua/laws/show/1975-19" TargetMode="External"/><Relationship Id="rId19" Type="http://schemas.openxmlformats.org/officeDocument/2006/relationships/hyperlink" Target="https://zakon.rada.gov.ua/laws/show/1403-19" TargetMode="External"/><Relationship Id="rId224" Type="http://schemas.openxmlformats.org/officeDocument/2006/relationships/hyperlink" Target="https://zakon.rada.gov.ua/laws/show/140-20" TargetMode="External"/><Relationship Id="rId245" Type="http://schemas.openxmlformats.org/officeDocument/2006/relationships/hyperlink" Target="https://zakon.rada.gov.ua/laws/show/140-20" TargetMode="External"/><Relationship Id="rId266" Type="http://schemas.openxmlformats.org/officeDocument/2006/relationships/hyperlink" Target="https://zakon.rada.gov.ua/laws/show/198-20" TargetMode="External"/><Relationship Id="rId287" Type="http://schemas.openxmlformats.org/officeDocument/2006/relationships/hyperlink" Target="https://zakon.rada.gov.ua/laws/show/1700-18" TargetMode="External"/><Relationship Id="rId410" Type="http://schemas.openxmlformats.org/officeDocument/2006/relationships/hyperlink" Target="https://zakon.rada.gov.ua/laws/show/198-19" TargetMode="External"/><Relationship Id="rId431" Type="http://schemas.openxmlformats.org/officeDocument/2006/relationships/hyperlink" Target="https://zakon.rada.gov.ua/laws/show/140-20" TargetMode="External"/><Relationship Id="rId452" Type="http://schemas.openxmlformats.org/officeDocument/2006/relationships/hyperlink" Target="https://zakon.rada.gov.ua/laws/show/1700-18" TargetMode="External"/><Relationship Id="rId473" Type="http://schemas.openxmlformats.org/officeDocument/2006/relationships/hyperlink" Target="https://zakon.rada.gov.ua/laws/show/3782-12" TargetMode="External"/><Relationship Id="rId494" Type="http://schemas.openxmlformats.org/officeDocument/2006/relationships/hyperlink" Target="https://zakon.rada.gov.ua/laws/show/198-20" TargetMode="External"/><Relationship Id="rId508" Type="http://schemas.openxmlformats.org/officeDocument/2006/relationships/hyperlink" Target="https://zakon.rada.gov.ua/laws/show/1798-19" TargetMode="External"/><Relationship Id="rId529" Type="http://schemas.openxmlformats.org/officeDocument/2006/relationships/hyperlink" Target="https://zakon.rada.gov.ua/laws/show/1357-20" TargetMode="External"/><Relationship Id="rId30" Type="http://schemas.openxmlformats.org/officeDocument/2006/relationships/hyperlink" Target="https://zakon.rada.gov.ua/laws/show/113-20" TargetMode="External"/><Relationship Id="rId105" Type="http://schemas.openxmlformats.org/officeDocument/2006/relationships/hyperlink" Target="https://zakon.rada.gov.ua/laws/show/140-20" TargetMode="External"/><Relationship Id="rId126" Type="http://schemas.openxmlformats.org/officeDocument/2006/relationships/hyperlink" Target="https://zakon.rada.gov.ua/laws/show/254%D0%BA/96-%D0%B2%D1%80" TargetMode="External"/><Relationship Id="rId147" Type="http://schemas.openxmlformats.org/officeDocument/2006/relationships/hyperlink" Target="https://zakon.rada.gov.ua/laws/show/140-20" TargetMode="External"/><Relationship Id="rId168" Type="http://schemas.openxmlformats.org/officeDocument/2006/relationships/hyperlink" Target="https://zakon.rada.gov.ua/laws/show/1135-20" TargetMode="External"/><Relationship Id="rId312" Type="http://schemas.openxmlformats.org/officeDocument/2006/relationships/hyperlink" Target="https://zakon.rada.gov.ua/laws/show/1079-20" TargetMode="External"/><Relationship Id="rId333" Type="http://schemas.openxmlformats.org/officeDocument/2006/relationships/hyperlink" Target="https://zakon.rada.gov.ua/laws/show/1700-18" TargetMode="External"/><Relationship Id="rId354" Type="http://schemas.openxmlformats.org/officeDocument/2006/relationships/hyperlink" Target="https://zakon.rada.gov.ua/laws/show/1402-19" TargetMode="External"/><Relationship Id="rId540" Type="http://schemas.openxmlformats.org/officeDocument/2006/relationships/hyperlink" Target="https://zakon.rada.gov.ua/laws/show/140-20" TargetMode="External"/><Relationship Id="rId51" Type="http://schemas.openxmlformats.org/officeDocument/2006/relationships/hyperlink" Target="https://zakon.rada.gov.ua/laws/show/1219-20" TargetMode="External"/><Relationship Id="rId72" Type="http://schemas.openxmlformats.org/officeDocument/2006/relationships/hyperlink" Target="https://zakon.rada.gov.ua/laws/show/1700-18" TargetMode="External"/><Relationship Id="rId93" Type="http://schemas.openxmlformats.org/officeDocument/2006/relationships/hyperlink" Target="https://zakon.rada.gov.ua/laws/show/1975-19" TargetMode="External"/><Relationship Id="rId189" Type="http://schemas.openxmlformats.org/officeDocument/2006/relationships/hyperlink" Target="https://zakon.rada.gov.ua/laws/show/1700-18" TargetMode="External"/><Relationship Id="rId375" Type="http://schemas.openxmlformats.org/officeDocument/2006/relationships/hyperlink" Target="https://zakon.rada.gov.ua/laws/show/1700-18" TargetMode="External"/><Relationship Id="rId396" Type="http://schemas.openxmlformats.org/officeDocument/2006/relationships/hyperlink" Target="https://zakon.rada.gov.ua/laws/show/198-19" TargetMode="External"/><Relationship Id="rId561" Type="http://schemas.openxmlformats.org/officeDocument/2006/relationships/hyperlink" Target="https://zakon.rada.gov.ua/laws/show/254%D0%BA/96-%D0%B2%D1%80" TargetMode="External"/><Relationship Id="rId582" Type="http://schemas.openxmlformats.org/officeDocument/2006/relationships/hyperlink" Target="https://zakon.rada.gov.ua/laws/show/322-08" TargetMode="External"/><Relationship Id="rId617" Type="http://schemas.openxmlformats.org/officeDocument/2006/relationships/hyperlink" Target="https://zakon.rada.gov.ua/laws/show/280/97-%D0%B2%D1%80" TargetMode="External"/><Relationship Id="rId638" Type="http://schemas.openxmlformats.org/officeDocument/2006/relationships/hyperlink" Target="https://zakon.rada.gov.ua/laws/show/2453-17" TargetMode="External"/><Relationship Id="rId3" Type="http://schemas.openxmlformats.org/officeDocument/2006/relationships/settings" Target="settings.xml"/><Relationship Id="rId214" Type="http://schemas.openxmlformats.org/officeDocument/2006/relationships/hyperlink" Target="https://zakon.rada.gov.ua/laws/show/1079-20" TargetMode="External"/><Relationship Id="rId235" Type="http://schemas.openxmlformats.org/officeDocument/2006/relationships/hyperlink" Target="https://zakon.rada.gov.ua/laws/show/952-2019-%D0%BF" TargetMode="External"/><Relationship Id="rId256" Type="http://schemas.openxmlformats.org/officeDocument/2006/relationships/hyperlink" Target="https://zakon.rada.gov.ua/laws/show/140-20" TargetMode="External"/><Relationship Id="rId277" Type="http://schemas.openxmlformats.org/officeDocument/2006/relationships/hyperlink" Target="https://zakon.rada.gov.ua/laws/show/1539-20" TargetMode="External"/><Relationship Id="rId298" Type="http://schemas.openxmlformats.org/officeDocument/2006/relationships/hyperlink" Target="https://zakon.rada.gov.ua/laws/show/1798-19" TargetMode="External"/><Relationship Id="rId400" Type="http://schemas.openxmlformats.org/officeDocument/2006/relationships/hyperlink" Target="https://zakon.rada.gov.ua/laws/show/140-20" TargetMode="External"/><Relationship Id="rId421" Type="http://schemas.openxmlformats.org/officeDocument/2006/relationships/hyperlink" Target="https://zakon.rada.gov.ua/laws/show/631-19" TargetMode="External"/><Relationship Id="rId442" Type="http://schemas.openxmlformats.org/officeDocument/2006/relationships/hyperlink" Target="https://zakon.rada.gov.ua/laws/show/1079-20" TargetMode="External"/><Relationship Id="rId463" Type="http://schemas.openxmlformats.org/officeDocument/2006/relationships/hyperlink" Target="https://zakon.rada.gov.ua/laws/show/1700-18" TargetMode="External"/><Relationship Id="rId484" Type="http://schemas.openxmlformats.org/officeDocument/2006/relationships/hyperlink" Target="https://zakon.rada.gov.ua/laws/show/1502-20" TargetMode="External"/><Relationship Id="rId519" Type="http://schemas.openxmlformats.org/officeDocument/2006/relationships/hyperlink" Target="https://zakon.rada.gov.ua/laws/show/1530-20" TargetMode="External"/><Relationship Id="rId116" Type="http://schemas.openxmlformats.org/officeDocument/2006/relationships/hyperlink" Target="https://zakon.rada.gov.ua/laws/show/1700-18" TargetMode="External"/><Relationship Id="rId137" Type="http://schemas.openxmlformats.org/officeDocument/2006/relationships/hyperlink" Target="https://zakon.rada.gov.ua/laws/show/1700-18" TargetMode="External"/><Relationship Id="rId158" Type="http://schemas.openxmlformats.org/officeDocument/2006/relationships/hyperlink" Target="https://zakon.rada.gov.ua/laws/show/140-20" TargetMode="External"/><Relationship Id="rId302" Type="http://schemas.openxmlformats.org/officeDocument/2006/relationships/hyperlink" Target="https://zakon.rada.gov.ua/laws/show/1700-18" TargetMode="External"/><Relationship Id="rId323" Type="http://schemas.openxmlformats.org/officeDocument/2006/relationships/hyperlink" Target="https://zakon.rada.gov.ua/laws/show/1700-18" TargetMode="External"/><Relationship Id="rId344" Type="http://schemas.openxmlformats.org/officeDocument/2006/relationships/hyperlink" Target="https://zakon.rada.gov.ua/laws/show/1700-18" TargetMode="External"/><Relationship Id="rId530" Type="http://schemas.openxmlformats.org/officeDocument/2006/relationships/hyperlink" Target="https://zakon.rada.gov.ua/laws/show/1700-18" TargetMode="External"/><Relationship Id="rId20" Type="http://schemas.openxmlformats.org/officeDocument/2006/relationships/hyperlink" Target="https://zakon.rada.gov.ua/laws/show/1540-19" TargetMode="External"/><Relationship Id="rId41" Type="http://schemas.openxmlformats.org/officeDocument/2006/relationships/hyperlink" Target="https://zakon.rada.gov.ua/laws/show/720-20" TargetMode="External"/><Relationship Id="rId62" Type="http://schemas.openxmlformats.org/officeDocument/2006/relationships/hyperlink" Target="https://zakon.rada.gov.ua/laws/show/140-20" TargetMode="External"/><Relationship Id="rId83" Type="http://schemas.openxmlformats.org/officeDocument/2006/relationships/hyperlink" Target="https://zakon.rada.gov.ua/laws/show/198-20" TargetMode="External"/><Relationship Id="rId179" Type="http://schemas.openxmlformats.org/officeDocument/2006/relationships/hyperlink" Target="https://zakon.rada.gov.ua/laws/show/1079-20" TargetMode="External"/><Relationship Id="rId365" Type="http://schemas.openxmlformats.org/officeDocument/2006/relationships/hyperlink" Target="https://zakon.rada.gov.ua/laws/show/1975-19" TargetMode="External"/><Relationship Id="rId386" Type="http://schemas.openxmlformats.org/officeDocument/2006/relationships/hyperlink" Target="https://zakon.rada.gov.ua/laws/show/1774-19" TargetMode="External"/><Relationship Id="rId551" Type="http://schemas.openxmlformats.org/officeDocument/2006/relationships/hyperlink" Target="https://zakon.rada.gov.ua/laws/show/1700-18" TargetMode="External"/><Relationship Id="rId572" Type="http://schemas.openxmlformats.org/officeDocument/2006/relationships/hyperlink" Target="https://zakon.rada.gov.ua/laws/show/530-20" TargetMode="External"/><Relationship Id="rId593" Type="http://schemas.openxmlformats.org/officeDocument/2006/relationships/hyperlink" Target="https://zakon.rada.gov.ua/laws/show/80731-10" TargetMode="External"/><Relationship Id="rId607" Type="http://schemas.openxmlformats.org/officeDocument/2006/relationships/hyperlink" Target="https://zakon.rada.gov.ua/laws/show/4651-17" TargetMode="External"/><Relationship Id="rId628" Type="http://schemas.openxmlformats.org/officeDocument/2006/relationships/hyperlink" Target="https://zakon.rada.gov.ua/laws/show/1861-17" TargetMode="External"/><Relationship Id="rId649" Type="http://schemas.openxmlformats.org/officeDocument/2006/relationships/hyperlink" Target="https://zakon.rada.gov.ua/laws/show/198-19" TargetMode="External"/><Relationship Id="rId190" Type="http://schemas.openxmlformats.org/officeDocument/2006/relationships/hyperlink" Target="https://zakon.rada.gov.ua/laws/show/1079-20" TargetMode="External"/><Relationship Id="rId204" Type="http://schemas.openxmlformats.org/officeDocument/2006/relationships/hyperlink" Target="https://zakon.rada.gov.ua/laws/show/1079-20" TargetMode="External"/><Relationship Id="rId225" Type="http://schemas.openxmlformats.org/officeDocument/2006/relationships/hyperlink" Target="https://zakon.rada.gov.ua/laws/show/1079-20" TargetMode="External"/><Relationship Id="rId246" Type="http://schemas.openxmlformats.org/officeDocument/2006/relationships/hyperlink" Target="https://zakon.rada.gov.ua/laws/show/77-19" TargetMode="External"/><Relationship Id="rId267" Type="http://schemas.openxmlformats.org/officeDocument/2006/relationships/hyperlink" Target="https://zakon.rada.gov.ua/laws/show/198-20" TargetMode="External"/><Relationship Id="rId288" Type="http://schemas.openxmlformats.org/officeDocument/2006/relationships/hyperlink" Target="https://zakon.rada.gov.ua/laws/show/1700-18" TargetMode="External"/><Relationship Id="rId411" Type="http://schemas.openxmlformats.org/officeDocument/2006/relationships/hyperlink" Target="https://zakon.rada.gov.ua/laws/show/1022-19" TargetMode="External"/><Relationship Id="rId432" Type="http://schemas.openxmlformats.org/officeDocument/2006/relationships/hyperlink" Target="https://zakon.rada.gov.ua/laws/show/524-20" TargetMode="External"/><Relationship Id="rId453" Type="http://schemas.openxmlformats.org/officeDocument/2006/relationships/hyperlink" Target="https://zakon.rada.gov.ua/laws/show/1700-18" TargetMode="External"/><Relationship Id="rId474" Type="http://schemas.openxmlformats.org/officeDocument/2006/relationships/hyperlink" Target="https://zakon.rada.gov.ua/laws/show/3460-17" TargetMode="External"/><Relationship Id="rId509" Type="http://schemas.openxmlformats.org/officeDocument/2006/relationships/hyperlink" Target="https://zakon.rada.gov.ua/laws/show/1357-20" TargetMode="External"/><Relationship Id="rId106" Type="http://schemas.openxmlformats.org/officeDocument/2006/relationships/hyperlink" Target="https://zakon.rada.gov.ua/laws/show/524-20" TargetMode="External"/><Relationship Id="rId127" Type="http://schemas.openxmlformats.org/officeDocument/2006/relationships/hyperlink" Target="https://zakon.rada.gov.ua/laws/show/254%D0%BA/96-%D0%B2%D1%80" TargetMode="External"/><Relationship Id="rId313" Type="http://schemas.openxmlformats.org/officeDocument/2006/relationships/hyperlink" Target="https://zakon.rada.gov.ua/laws/show/1700-18" TargetMode="External"/><Relationship Id="rId495" Type="http://schemas.openxmlformats.org/officeDocument/2006/relationships/hyperlink" Target="https://zakon.rada.gov.ua/laws/show/435-15" TargetMode="External"/><Relationship Id="rId10" Type="http://schemas.openxmlformats.org/officeDocument/2006/relationships/hyperlink" Target="https://zakon.rada.gov.ua/laws/show/631-19" TargetMode="External"/><Relationship Id="rId31" Type="http://schemas.openxmlformats.org/officeDocument/2006/relationships/hyperlink" Target="https://zakon.rada.gov.ua/laws/show/114-20" TargetMode="External"/><Relationship Id="rId52" Type="http://schemas.openxmlformats.org/officeDocument/2006/relationships/hyperlink" Target="https://zakon.rada.gov.ua/laws/show/1357-20" TargetMode="External"/><Relationship Id="rId73" Type="http://schemas.openxmlformats.org/officeDocument/2006/relationships/hyperlink" Target="https://zakon.rada.gov.ua/laws/show/1975-19" TargetMode="External"/><Relationship Id="rId94" Type="http://schemas.openxmlformats.org/officeDocument/2006/relationships/hyperlink" Target="https://zakon.rada.gov.ua/laws/show/1798-19" TargetMode="External"/><Relationship Id="rId148" Type="http://schemas.openxmlformats.org/officeDocument/2006/relationships/hyperlink" Target="https://zakon.rada.gov.ua/laws/show/140-20" TargetMode="External"/><Relationship Id="rId169" Type="http://schemas.openxmlformats.org/officeDocument/2006/relationships/hyperlink" Target="https://zakon.rada.gov.ua/laws/show/731-19" TargetMode="External"/><Relationship Id="rId334" Type="http://schemas.openxmlformats.org/officeDocument/2006/relationships/hyperlink" Target="https://zakon.rada.gov.ua/laws/show/319-20" TargetMode="External"/><Relationship Id="rId355" Type="http://schemas.openxmlformats.org/officeDocument/2006/relationships/hyperlink" Target="https://zakon.rada.gov.ua/laws/show/140-20" TargetMode="External"/><Relationship Id="rId376" Type="http://schemas.openxmlformats.org/officeDocument/2006/relationships/hyperlink" Target="https://zakon.rada.gov.ua/laws/show/1975-19" TargetMode="External"/><Relationship Id="rId397" Type="http://schemas.openxmlformats.org/officeDocument/2006/relationships/hyperlink" Target="https://zakon.rada.gov.ua/laws/show/1774-19" TargetMode="External"/><Relationship Id="rId520" Type="http://schemas.openxmlformats.org/officeDocument/2006/relationships/hyperlink" Target="https://zakon.rada.gov.ua/laws/show/171-2015-%D0%BF" TargetMode="External"/><Relationship Id="rId541" Type="http://schemas.openxmlformats.org/officeDocument/2006/relationships/hyperlink" Target="https://zakon.rada.gov.ua/laws/show/1700-18" TargetMode="External"/><Relationship Id="rId562" Type="http://schemas.openxmlformats.org/officeDocument/2006/relationships/hyperlink" Target="https://zakon.rada.gov.ua/laws/show/1079-20" TargetMode="External"/><Relationship Id="rId583" Type="http://schemas.openxmlformats.org/officeDocument/2006/relationships/hyperlink" Target="https://zakon.rada.gov.ua/laws/show/322-08" TargetMode="External"/><Relationship Id="rId618" Type="http://schemas.openxmlformats.org/officeDocument/2006/relationships/hyperlink" Target="https://zakon.rada.gov.ua/laws/show/280/97-%D0%B2%D1%80" TargetMode="External"/><Relationship Id="rId639" Type="http://schemas.openxmlformats.org/officeDocument/2006/relationships/hyperlink" Target="https://zakon.rada.gov.ua/laws/show/2453-17" TargetMode="External"/><Relationship Id="rId4" Type="http://schemas.openxmlformats.org/officeDocument/2006/relationships/webSettings" Target="webSettings.xml"/><Relationship Id="rId180" Type="http://schemas.openxmlformats.org/officeDocument/2006/relationships/hyperlink" Target="https://zakon.rada.gov.ua/laws/show/1079-20" TargetMode="External"/><Relationship Id="rId215" Type="http://schemas.openxmlformats.org/officeDocument/2006/relationships/hyperlink" Target="https://zakon.rada.gov.ua/laws/show/1700-18" TargetMode="External"/><Relationship Id="rId236" Type="http://schemas.openxmlformats.org/officeDocument/2006/relationships/hyperlink" Target="https://zakon.rada.gov.ua/laws/show/1700-18" TargetMode="External"/><Relationship Id="rId257" Type="http://schemas.openxmlformats.org/officeDocument/2006/relationships/hyperlink" Target="https://zakon.rada.gov.ua/laws/show/140-20" TargetMode="External"/><Relationship Id="rId278" Type="http://schemas.openxmlformats.org/officeDocument/2006/relationships/hyperlink" Target="https://zakon.rada.gov.ua/laws/show/1700-18" TargetMode="External"/><Relationship Id="rId401" Type="http://schemas.openxmlformats.org/officeDocument/2006/relationships/hyperlink" Target="https://zakon.rada.gov.ua/laws/show/140-20" TargetMode="External"/><Relationship Id="rId422" Type="http://schemas.openxmlformats.org/officeDocument/2006/relationships/hyperlink" Target="https://zakon.rada.gov.ua/laws/show/1700-18" TargetMode="External"/><Relationship Id="rId443" Type="http://schemas.openxmlformats.org/officeDocument/2006/relationships/hyperlink" Target="https://zakon.rada.gov.ua/laws/show/4651-17" TargetMode="External"/><Relationship Id="rId464" Type="http://schemas.openxmlformats.org/officeDocument/2006/relationships/hyperlink" Target="https://zakon.rada.gov.ua/laws/show/1700-18" TargetMode="External"/><Relationship Id="rId650" Type="http://schemas.openxmlformats.org/officeDocument/2006/relationships/fontTable" Target="fontTable.xml"/><Relationship Id="rId303" Type="http://schemas.openxmlformats.org/officeDocument/2006/relationships/hyperlink" Target="https://zakon.rada.gov.ua/laws/show/524-20" TargetMode="External"/><Relationship Id="rId485" Type="http://schemas.openxmlformats.org/officeDocument/2006/relationships/hyperlink" Target="https://zakon.rada.gov.ua/laws/show/1502-20" TargetMode="External"/><Relationship Id="rId42" Type="http://schemas.openxmlformats.org/officeDocument/2006/relationships/hyperlink" Target="https://zakon.rada.gov.ua/laws/show/738-20" TargetMode="External"/><Relationship Id="rId84" Type="http://schemas.openxmlformats.org/officeDocument/2006/relationships/hyperlink" Target="https://zakon.rada.gov.ua/laws/show/198-20" TargetMode="External"/><Relationship Id="rId138" Type="http://schemas.openxmlformats.org/officeDocument/2006/relationships/hyperlink" Target="https://zakon.rada.gov.ua/laws/show/2297-17" TargetMode="External"/><Relationship Id="rId345" Type="http://schemas.openxmlformats.org/officeDocument/2006/relationships/hyperlink" Target="https://zakon.rada.gov.ua/laws/show/1975-19" TargetMode="External"/><Relationship Id="rId387" Type="http://schemas.openxmlformats.org/officeDocument/2006/relationships/hyperlink" Target="https://zakon.rada.gov.ua/laws/show/1022-19" TargetMode="External"/><Relationship Id="rId510" Type="http://schemas.openxmlformats.org/officeDocument/2006/relationships/hyperlink" Target="https://zakon.rada.gov.ua/laws/show/1682-18" TargetMode="External"/><Relationship Id="rId552" Type="http://schemas.openxmlformats.org/officeDocument/2006/relationships/hyperlink" Target="https://zakon.rada.gov.ua/laws/show/198-19" TargetMode="External"/><Relationship Id="rId594" Type="http://schemas.openxmlformats.org/officeDocument/2006/relationships/hyperlink" Target="https://zakon.rada.gov.ua/laws/show/80731-10" TargetMode="External"/><Relationship Id="rId608" Type="http://schemas.openxmlformats.org/officeDocument/2006/relationships/hyperlink" Target="https://zakon.rada.gov.ua/laws/show/4651-17" TargetMode="External"/><Relationship Id="rId191" Type="http://schemas.openxmlformats.org/officeDocument/2006/relationships/hyperlink" Target="https://zakon.rada.gov.ua/laws/show/1079-20" TargetMode="External"/><Relationship Id="rId205" Type="http://schemas.openxmlformats.org/officeDocument/2006/relationships/hyperlink" Target="https://zakon.rada.gov.ua/laws/show/1079-20" TargetMode="External"/><Relationship Id="rId247" Type="http://schemas.openxmlformats.org/officeDocument/2006/relationships/hyperlink" Target="https://zakon.rada.gov.ua/laws/show/140-20" TargetMode="External"/><Relationship Id="rId412" Type="http://schemas.openxmlformats.org/officeDocument/2006/relationships/hyperlink" Target="https://zakon.rada.gov.ua/laws/show/1774-19" TargetMode="External"/><Relationship Id="rId107" Type="http://schemas.openxmlformats.org/officeDocument/2006/relationships/hyperlink" Target="https://zakon.rada.gov.ua/laws/show/912-20" TargetMode="External"/><Relationship Id="rId289" Type="http://schemas.openxmlformats.org/officeDocument/2006/relationships/hyperlink" Target="https://zakon.rada.gov.ua/laws/show/140-20" TargetMode="External"/><Relationship Id="rId454" Type="http://schemas.openxmlformats.org/officeDocument/2006/relationships/hyperlink" Target="https://zakon.rada.gov.ua/laws/show/1079-20" TargetMode="External"/><Relationship Id="rId496" Type="http://schemas.openxmlformats.org/officeDocument/2006/relationships/hyperlink" Target="https://zakon.rada.gov.ua/laws/show/198-20" TargetMode="External"/><Relationship Id="rId11" Type="http://schemas.openxmlformats.org/officeDocument/2006/relationships/hyperlink" Target="https://zakon.rada.gov.ua/laws/show/679-19" TargetMode="External"/><Relationship Id="rId53" Type="http://schemas.openxmlformats.org/officeDocument/2006/relationships/hyperlink" Target="https://zakon.rada.gov.ua/laws/show/1443-20" TargetMode="External"/><Relationship Id="rId149" Type="http://schemas.openxmlformats.org/officeDocument/2006/relationships/hyperlink" Target="https://zakon.rada.gov.ua/laws/show/140-20" TargetMode="External"/><Relationship Id="rId314" Type="http://schemas.openxmlformats.org/officeDocument/2006/relationships/hyperlink" Target="https://zakon.rada.gov.ua/laws/show/1700-18" TargetMode="External"/><Relationship Id="rId356" Type="http://schemas.openxmlformats.org/officeDocument/2006/relationships/hyperlink" Target="https://zakon.rada.gov.ua/laws/show/140-20" TargetMode="External"/><Relationship Id="rId398" Type="http://schemas.openxmlformats.org/officeDocument/2006/relationships/hyperlink" Target="https://zakon.rada.gov.ua/laws/show/198-19" TargetMode="External"/><Relationship Id="rId521" Type="http://schemas.openxmlformats.org/officeDocument/2006/relationships/hyperlink" Target="https://zakon.rada.gov.ua/laws/show/1357-20" TargetMode="External"/><Relationship Id="rId563" Type="http://schemas.openxmlformats.org/officeDocument/2006/relationships/hyperlink" Target="https://zakon.rada.gov.ua/laws/show/263-20" TargetMode="External"/><Relationship Id="rId619" Type="http://schemas.openxmlformats.org/officeDocument/2006/relationships/hyperlink" Target="https://zakon.rada.gov.ua/laws/show/280/97-%D0%B2%D1%80" TargetMode="External"/><Relationship Id="rId95" Type="http://schemas.openxmlformats.org/officeDocument/2006/relationships/hyperlink" Target="https://zakon.rada.gov.ua/laws/show/198-19" TargetMode="External"/><Relationship Id="rId160" Type="http://schemas.openxmlformats.org/officeDocument/2006/relationships/hyperlink" Target="https://zakon.rada.gov.ua/laws/show/140-20" TargetMode="External"/><Relationship Id="rId216" Type="http://schemas.openxmlformats.org/officeDocument/2006/relationships/hyperlink" Target="https://zakon.rada.gov.ua/laws/show/1079-20" TargetMode="External"/><Relationship Id="rId423" Type="http://schemas.openxmlformats.org/officeDocument/2006/relationships/hyperlink" Target="https://zakon.rada.gov.ua/laws/show/1700-18" TargetMode="External"/><Relationship Id="rId258" Type="http://schemas.openxmlformats.org/officeDocument/2006/relationships/hyperlink" Target="https://zakon.rada.gov.ua/laws/show/113-20" TargetMode="External"/><Relationship Id="rId465" Type="http://schemas.openxmlformats.org/officeDocument/2006/relationships/hyperlink" Target="https://zakon.rada.gov.ua/laws/show/1700-18" TargetMode="External"/><Relationship Id="rId630" Type="http://schemas.openxmlformats.org/officeDocument/2006/relationships/hyperlink" Target="https://zakon.rada.gov.ua/laws/show/1861-17" TargetMode="External"/><Relationship Id="rId22" Type="http://schemas.openxmlformats.org/officeDocument/2006/relationships/hyperlink" Target="https://zakon.rada.gov.ua/laws/show/1798-19" TargetMode="External"/><Relationship Id="rId64" Type="http://schemas.openxmlformats.org/officeDocument/2006/relationships/hyperlink" Target="https://zakon.rada.gov.ua/laws/show/1700-18" TargetMode="External"/><Relationship Id="rId118" Type="http://schemas.openxmlformats.org/officeDocument/2006/relationships/hyperlink" Target="https://zakon.rada.gov.ua/laws/show/889-19" TargetMode="External"/><Relationship Id="rId325" Type="http://schemas.openxmlformats.org/officeDocument/2006/relationships/hyperlink" Target="https://zakon.rada.gov.ua/laws/show/1443-20" TargetMode="External"/><Relationship Id="rId367" Type="http://schemas.openxmlformats.org/officeDocument/2006/relationships/hyperlink" Target="https://zakon.rada.gov.ua/laws/show/912-20" TargetMode="External"/><Relationship Id="rId532" Type="http://schemas.openxmlformats.org/officeDocument/2006/relationships/hyperlink" Target="https://zakon.rada.gov.ua/laws/show/1700-18" TargetMode="External"/><Relationship Id="rId574" Type="http://schemas.openxmlformats.org/officeDocument/2006/relationships/hyperlink" Target="https://zakon.rada.gov.ua/laws/show/1645-14" TargetMode="External"/><Relationship Id="rId171" Type="http://schemas.openxmlformats.org/officeDocument/2006/relationships/hyperlink" Target="https://zakon.rada.gov.ua/laws/show/889-19" TargetMode="External"/><Relationship Id="rId227" Type="http://schemas.openxmlformats.org/officeDocument/2006/relationships/hyperlink" Target="https://zakon.rada.gov.ua/laws/show/1700-18" TargetMode="External"/><Relationship Id="rId269" Type="http://schemas.openxmlformats.org/officeDocument/2006/relationships/hyperlink" Target="https://zakon.rada.gov.ua/laws/show/2939-17" TargetMode="External"/><Relationship Id="rId434" Type="http://schemas.openxmlformats.org/officeDocument/2006/relationships/hyperlink" Target="https://zakon.rada.gov.ua/laws/show/1079-20" TargetMode="External"/><Relationship Id="rId476" Type="http://schemas.openxmlformats.org/officeDocument/2006/relationships/hyperlink" Target="https://zakon.rada.gov.ua/laws/show/1502-20" TargetMode="External"/><Relationship Id="rId641" Type="http://schemas.openxmlformats.org/officeDocument/2006/relationships/hyperlink" Target="https://zakon.rada.gov.ua/laws/show/595-19" TargetMode="External"/><Relationship Id="rId33" Type="http://schemas.openxmlformats.org/officeDocument/2006/relationships/hyperlink" Target="https://zakon.rada.gov.ua/laws/show/198-20" TargetMode="External"/><Relationship Id="rId129" Type="http://schemas.openxmlformats.org/officeDocument/2006/relationships/hyperlink" Target="https://zakon.rada.gov.ua/laws/show/140-20" TargetMode="External"/><Relationship Id="rId280" Type="http://schemas.openxmlformats.org/officeDocument/2006/relationships/hyperlink" Target="https://zakon.rada.gov.ua/laws/show/198-19" TargetMode="External"/><Relationship Id="rId336" Type="http://schemas.openxmlformats.org/officeDocument/2006/relationships/hyperlink" Target="https://zakon.rada.gov.ua/laws/show/1700-18" TargetMode="External"/><Relationship Id="rId501" Type="http://schemas.openxmlformats.org/officeDocument/2006/relationships/hyperlink" Target="https://zakon.rada.gov.ua/laws/show/z0987-16" TargetMode="External"/><Relationship Id="rId543" Type="http://schemas.openxmlformats.org/officeDocument/2006/relationships/hyperlink" Target="https://zakon.rada.gov.ua/laws/show/922-19" TargetMode="External"/><Relationship Id="rId75" Type="http://schemas.openxmlformats.org/officeDocument/2006/relationships/hyperlink" Target="https://zakon.rada.gov.ua/laws/show/140-20" TargetMode="External"/><Relationship Id="rId140" Type="http://schemas.openxmlformats.org/officeDocument/2006/relationships/hyperlink" Target="https://zakon.rada.gov.ua/laws/show/140-20" TargetMode="External"/><Relationship Id="rId182" Type="http://schemas.openxmlformats.org/officeDocument/2006/relationships/hyperlink" Target="https://zakon.rada.gov.ua/laws/show/140-20" TargetMode="External"/><Relationship Id="rId378" Type="http://schemas.openxmlformats.org/officeDocument/2006/relationships/hyperlink" Target="https://zakon.rada.gov.ua/laws/show/524-20" TargetMode="External"/><Relationship Id="rId403" Type="http://schemas.openxmlformats.org/officeDocument/2006/relationships/hyperlink" Target="https://zakon.rada.gov.ua/laws/show/1700-18" TargetMode="External"/><Relationship Id="rId585" Type="http://schemas.openxmlformats.org/officeDocument/2006/relationships/hyperlink" Target="https://zakon.rada.gov.ua/laws/show/80731-10" TargetMode="External"/><Relationship Id="rId6" Type="http://schemas.openxmlformats.org/officeDocument/2006/relationships/hyperlink" Target="https://zakon.rada.gov.ua/laws/show/198-19" TargetMode="External"/><Relationship Id="rId238" Type="http://schemas.openxmlformats.org/officeDocument/2006/relationships/hyperlink" Target="https://zakon.rada.gov.ua/laws/show/458-2020-%D0%BF" TargetMode="External"/><Relationship Id="rId445" Type="http://schemas.openxmlformats.org/officeDocument/2006/relationships/hyperlink" Target="https://zakon.rada.gov.ua/laws/show/1700-18" TargetMode="External"/><Relationship Id="rId487" Type="http://schemas.openxmlformats.org/officeDocument/2006/relationships/hyperlink" Target="https://zakon.rada.gov.ua/laws/show/1502-20" TargetMode="External"/><Relationship Id="rId610" Type="http://schemas.openxmlformats.org/officeDocument/2006/relationships/hyperlink" Target="https://zakon.rada.gov.ua/laws/show/3723-12" TargetMode="External"/><Relationship Id="rId291" Type="http://schemas.openxmlformats.org/officeDocument/2006/relationships/hyperlink" Target="https://zakon.rada.gov.ua/laws/show/254%D0%BA/96-%D0%B2%D1%80" TargetMode="External"/><Relationship Id="rId305" Type="http://schemas.openxmlformats.org/officeDocument/2006/relationships/hyperlink" Target="https://zakon.rada.gov.ua/laws/show/524-20" TargetMode="External"/><Relationship Id="rId347" Type="http://schemas.openxmlformats.org/officeDocument/2006/relationships/hyperlink" Target="https://zakon.rada.gov.ua/laws/show/1700-18" TargetMode="External"/><Relationship Id="rId512" Type="http://schemas.openxmlformats.org/officeDocument/2006/relationships/hyperlink" Target="https://zakon.rada.gov.ua/laws/show/889-19" TargetMode="External"/><Relationship Id="rId44" Type="http://schemas.openxmlformats.org/officeDocument/2006/relationships/hyperlink" Target="https://zakon.rada.gov.ua/laws/show/852-20" TargetMode="External"/><Relationship Id="rId86" Type="http://schemas.openxmlformats.org/officeDocument/2006/relationships/hyperlink" Target="https://zakon.rada.gov.ua/laws/show/254%D0%BA/96-%D0%B2%D1%80" TargetMode="External"/><Relationship Id="rId151" Type="http://schemas.openxmlformats.org/officeDocument/2006/relationships/hyperlink" Target="https://zakon.rada.gov.ua/laws/show/720-20" TargetMode="External"/><Relationship Id="rId389" Type="http://schemas.openxmlformats.org/officeDocument/2006/relationships/hyperlink" Target="https://zakon.rada.gov.ua/laws/show/198-19" TargetMode="External"/><Relationship Id="rId554" Type="http://schemas.openxmlformats.org/officeDocument/2006/relationships/hyperlink" Target="https://zakon.rada.gov.ua/laws/show/1700-18" TargetMode="External"/><Relationship Id="rId596" Type="http://schemas.openxmlformats.org/officeDocument/2006/relationships/hyperlink" Target="https://zakon.rada.gov.ua/laws/show/80732-10" TargetMode="External"/><Relationship Id="rId193" Type="http://schemas.openxmlformats.org/officeDocument/2006/relationships/hyperlink" Target="https://zakon.rada.gov.ua/laws/show/1079-20" TargetMode="External"/><Relationship Id="rId207" Type="http://schemas.openxmlformats.org/officeDocument/2006/relationships/hyperlink" Target="https://zakon.rada.gov.ua/laws/show/1079-20" TargetMode="External"/><Relationship Id="rId249" Type="http://schemas.openxmlformats.org/officeDocument/2006/relationships/hyperlink" Target="https://zakon.rada.gov.ua/laws/show/140-20" TargetMode="External"/><Relationship Id="rId414" Type="http://schemas.openxmlformats.org/officeDocument/2006/relationships/hyperlink" Target="https://zakon.rada.gov.ua/laws/show/140-20" TargetMode="External"/><Relationship Id="rId456" Type="http://schemas.openxmlformats.org/officeDocument/2006/relationships/hyperlink" Target="https://zakon.rada.gov.ua/laws/show/1079-20" TargetMode="External"/><Relationship Id="rId498" Type="http://schemas.openxmlformats.org/officeDocument/2006/relationships/hyperlink" Target="https://zakon.rada.gov.ua/laws/show/198-20" TargetMode="External"/><Relationship Id="rId621" Type="http://schemas.openxmlformats.org/officeDocument/2006/relationships/hyperlink" Target="https://zakon.rada.gov.ua/laws/show/280/97-%D0%B2%D1%80" TargetMode="External"/><Relationship Id="rId13" Type="http://schemas.openxmlformats.org/officeDocument/2006/relationships/hyperlink" Target="https://zakon.rada.gov.ua/laws/show/766-19" TargetMode="External"/><Relationship Id="rId109" Type="http://schemas.openxmlformats.org/officeDocument/2006/relationships/hyperlink" Target="https://zakon.rada.gov.ua/laws/show/1975-19" TargetMode="External"/><Relationship Id="rId260" Type="http://schemas.openxmlformats.org/officeDocument/2006/relationships/hyperlink" Target="https://zakon.rada.gov.ua/laws/show/576-19" TargetMode="External"/><Relationship Id="rId316" Type="http://schemas.openxmlformats.org/officeDocument/2006/relationships/hyperlink" Target="https://zakon.rada.gov.ua/laws/show/1700-18" TargetMode="External"/><Relationship Id="rId523" Type="http://schemas.openxmlformats.org/officeDocument/2006/relationships/hyperlink" Target="https://zakon.rada.gov.ua/laws/show/1700-18" TargetMode="External"/><Relationship Id="rId55" Type="http://schemas.openxmlformats.org/officeDocument/2006/relationships/hyperlink" Target="https://zakon.rada.gov.ua/laws/show/1530-20" TargetMode="External"/><Relationship Id="rId97" Type="http://schemas.openxmlformats.org/officeDocument/2006/relationships/hyperlink" Target="https://zakon.rada.gov.ua/laws/show/766-19" TargetMode="External"/><Relationship Id="rId120" Type="http://schemas.openxmlformats.org/officeDocument/2006/relationships/hyperlink" Target="https://zakon.rada.gov.ua/laws/show/140-20" TargetMode="External"/><Relationship Id="rId358" Type="http://schemas.openxmlformats.org/officeDocument/2006/relationships/hyperlink" Target="https://zakon.rada.gov.ua/laws/show/140-20" TargetMode="External"/><Relationship Id="rId565" Type="http://schemas.openxmlformats.org/officeDocument/2006/relationships/hyperlink" Target="https://zakon.rada.gov.ua/laws/show/928-19" TargetMode="External"/><Relationship Id="rId162" Type="http://schemas.openxmlformats.org/officeDocument/2006/relationships/hyperlink" Target="https://zakon.rada.gov.ua/laws/show/1079-20" TargetMode="External"/><Relationship Id="rId218" Type="http://schemas.openxmlformats.org/officeDocument/2006/relationships/hyperlink" Target="https://zakon.rada.gov.ua/laws/show/1079-20" TargetMode="External"/><Relationship Id="rId425" Type="http://schemas.openxmlformats.org/officeDocument/2006/relationships/hyperlink" Target="https://zakon.rada.gov.ua/laws/show/140-20" TargetMode="External"/><Relationship Id="rId467" Type="http://schemas.openxmlformats.org/officeDocument/2006/relationships/hyperlink" Target="https://zakon.rada.gov.ua/laws/show/1700-18" TargetMode="External"/><Relationship Id="rId632" Type="http://schemas.openxmlformats.org/officeDocument/2006/relationships/hyperlink" Target="https://zakon.rada.gov.ua/laws/show/2453-17" TargetMode="External"/><Relationship Id="rId271" Type="http://schemas.openxmlformats.org/officeDocument/2006/relationships/hyperlink" Target="https://zakon.rada.gov.ua/laws/show/1700-18" TargetMode="External"/><Relationship Id="rId24" Type="http://schemas.openxmlformats.org/officeDocument/2006/relationships/hyperlink" Target="https://zakon.rada.gov.ua/laws/show/1975-19" TargetMode="External"/><Relationship Id="rId66" Type="http://schemas.openxmlformats.org/officeDocument/2006/relationships/hyperlink" Target="https://zakon.rada.gov.ua/laws/show/1700-18" TargetMode="External"/><Relationship Id="rId131" Type="http://schemas.openxmlformats.org/officeDocument/2006/relationships/hyperlink" Target="https://zakon.rada.gov.ua/laws/show/720-20" TargetMode="External"/><Relationship Id="rId327" Type="http://schemas.openxmlformats.org/officeDocument/2006/relationships/hyperlink" Target="https://zakon.rada.gov.ua/laws/show/140-20" TargetMode="External"/><Relationship Id="rId369" Type="http://schemas.openxmlformats.org/officeDocument/2006/relationships/hyperlink" Target="https://zakon.rada.gov.ua/laws/show/1798-19" TargetMode="External"/><Relationship Id="rId534" Type="http://schemas.openxmlformats.org/officeDocument/2006/relationships/hyperlink" Target="https://zakon.rada.gov.ua/laws/show/1975-19" TargetMode="External"/><Relationship Id="rId576" Type="http://schemas.openxmlformats.org/officeDocument/2006/relationships/hyperlink" Target="https://zakon.rada.gov.ua/laws/show/3206-17" TargetMode="External"/><Relationship Id="rId173" Type="http://schemas.openxmlformats.org/officeDocument/2006/relationships/hyperlink" Target="https://zakon.rada.gov.ua/laws/show/198-20" TargetMode="External"/><Relationship Id="rId229" Type="http://schemas.openxmlformats.org/officeDocument/2006/relationships/hyperlink" Target="https://zakon.rada.gov.ua/laws/show/z0914-21" TargetMode="External"/><Relationship Id="rId380" Type="http://schemas.openxmlformats.org/officeDocument/2006/relationships/hyperlink" Target="https://zakon.rada.gov.ua/laws/show/1443-20" TargetMode="External"/><Relationship Id="rId436" Type="http://schemas.openxmlformats.org/officeDocument/2006/relationships/hyperlink" Target="https://zakon.rada.gov.ua/laws/show/1079-20" TargetMode="External"/><Relationship Id="rId601" Type="http://schemas.openxmlformats.org/officeDocument/2006/relationships/hyperlink" Target="https://zakon.rada.gov.ua/laws/show/1618-15" TargetMode="External"/><Relationship Id="rId643" Type="http://schemas.openxmlformats.org/officeDocument/2006/relationships/hyperlink" Target="https://zakon.rada.gov.ua/laws/show/3166-17" TargetMode="External"/><Relationship Id="rId240" Type="http://schemas.openxmlformats.org/officeDocument/2006/relationships/hyperlink" Target="https://zakon.rada.gov.ua/laws/show/2365-14" TargetMode="External"/><Relationship Id="rId478" Type="http://schemas.openxmlformats.org/officeDocument/2006/relationships/hyperlink" Target="https://zakon.rada.gov.ua/laws/show/1700-18" TargetMode="External"/><Relationship Id="rId35" Type="http://schemas.openxmlformats.org/officeDocument/2006/relationships/hyperlink" Target="https://zakon.rada.gov.ua/laws/show/319-20" TargetMode="External"/><Relationship Id="rId77" Type="http://schemas.openxmlformats.org/officeDocument/2006/relationships/hyperlink" Target="https://zakon.rada.gov.ua/laws/show/140-20" TargetMode="External"/><Relationship Id="rId100" Type="http://schemas.openxmlformats.org/officeDocument/2006/relationships/hyperlink" Target="https://zakon.rada.gov.ua/laws/show/440-20" TargetMode="External"/><Relationship Id="rId282" Type="http://schemas.openxmlformats.org/officeDocument/2006/relationships/hyperlink" Target="https://zakon.rada.gov.ua/laws/show/1700-18" TargetMode="External"/><Relationship Id="rId338" Type="http://schemas.openxmlformats.org/officeDocument/2006/relationships/hyperlink" Target="https://zakon.rada.gov.ua/laws/show/1700-18" TargetMode="External"/><Relationship Id="rId503" Type="http://schemas.openxmlformats.org/officeDocument/2006/relationships/hyperlink" Target="https://zakon.rada.gov.ua/laws/show/1638-20" TargetMode="External"/><Relationship Id="rId545" Type="http://schemas.openxmlformats.org/officeDocument/2006/relationships/hyperlink" Target="https://zakon.rada.gov.ua/laws/show/679-19" TargetMode="External"/><Relationship Id="rId587" Type="http://schemas.openxmlformats.org/officeDocument/2006/relationships/hyperlink" Target="https://zakon.rada.gov.ua/laws/show/80731-10" TargetMode="External"/><Relationship Id="rId8" Type="http://schemas.openxmlformats.org/officeDocument/2006/relationships/hyperlink" Target="https://zakon.rada.gov.ua/laws/show/595-19" TargetMode="External"/><Relationship Id="rId142" Type="http://schemas.openxmlformats.org/officeDocument/2006/relationships/hyperlink" Target="https://zakon.rada.gov.ua/laws/show/140-20" TargetMode="External"/><Relationship Id="rId184" Type="http://schemas.openxmlformats.org/officeDocument/2006/relationships/hyperlink" Target="https://zakon.rada.gov.ua/laws/show/1700-18" TargetMode="External"/><Relationship Id="rId391" Type="http://schemas.openxmlformats.org/officeDocument/2006/relationships/hyperlink" Target="https://zakon.rada.gov.ua/laws/show/1702-18" TargetMode="External"/><Relationship Id="rId405" Type="http://schemas.openxmlformats.org/officeDocument/2006/relationships/hyperlink" Target="https://zakon.rada.gov.ua/laws/show/1774-19" TargetMode="External"/><Relationship Id="rId447" Type="http://schemas.openxmlformats.org/officeDocument/2006/relationships/hyperlink" Target="https://zakon.rada.gov.ua/laws/show/1700-18" TargetMode="External"/><Relationship Id="rId612" Type="http://schemas.openxmlformats.org/officeDocument/2006/relationships/hyperlink" Target="https://zakon.rada.gov.ua/laws/show/2136-19" TargetMode="External"/><Relationship Id="rId251" Type="http://schemas.openxmlformats.org/officeDocument/2006/relationships/hyperlink" Target="https://zakon.rada.gov.ua/laws/show/1774-19" TargetMode="External"/><Relationship Id="rId489" Type="http://schemas.openxmlformats.org/officeDocument/2006/relationships/hyperlink" Target="https://zakon.rada.gov.ua/laws/show/198-20" TargetMode="External"/><Relationship Id="rId46" Type="http://schemas.openxmlformats.org/officeDocument/2006/relationships/hyperlink" Target="https://zakon.rada.gov.ua/laws/show/v013p710-20" TargetMode="External"/><Relationship Id="rId293" Type="http://schemas.openxmlformats.org/officeDocument/2006/relationships/hyperlink" Target="https://zakon.rada.gov.ua/laws/show/1443-20" TargetMode="External"/><Relationship Id="rId307" Type="http://schemas.openxmlformats.org/officeDocument/2006/relationships/hyperlink" Target="https://zakon.rada.gov.ua/laws/show/1700-18" TargetMode="External"/><Relationship Id="rId349" Type="http://schemas.openxmlformats.org/officeDocument/2006/relationships/hyperlink" Target="https://zakon.rada.gov.ua/laws/show/140-20" TargetMode="External"/><Relationship Id="rId514" Type="http://schemas.openxmlformats.org/officeDocument/2006/relationships/hyperlink" Target="https://zakon.rada.gov.ua/laws/show/1798-19" TargetMode="External"/><Relationship Id="rId556" Type="http://schemas.openxmlformats.org/officeDocument/2006/relationships/hyperlink" Target="https://zakon.rada.gov.ua/laws/show/1700-18" TargetMode="External"/><Relationship Id="rId88" Type="http://schemas.openxmlformats.org/officeDocument/2006/relationships/hyperlink" Target="https://zakon.rada.gov.ua/laws/show/1798-19" TargetMode="External"/><Relationship Id="rId111" Type="http://schemas.openxmlformats.org/officeDocument/2006/relationships/hyperlink" Target="https://zakon.rada.gov.ua/laws/show/524-20" TargetMode="External"/><Relationship Id="rId153" Type="http://schemas.openxmlformats.org/officeDocument/2006/relationships/hyperlink" Target="https://zakon.rada.gov.ua/laws/show/140-20" TargetMode="External"/><Relationship Id="rId195" Type="http://schemas.openxmlformats.org/officeDocument/2006/relationships/hyperlink" Target="https://zakon.rada.gov.ua/laws/show/1079-20" TargetMode="External"/><Relationship Id="rId209" Type="http://schemas.openxmlformats.org/officeDocument/2006/relationships/hyperlink" Target="https://zakon.rada.gov.ua/laws/show/1079-20" TargetMode="External"/><Relationship Id="rId360" Type="http://schemas.openxmlformats.org/officeDocument/2006/relationships/hyperlink" Target="https://zakon.rada.gov.ua/laws/show/1700-18" TargetMode="External"/><Relationship Id="rId416" Type="http://schemas.openxmlformats.org/officeDocument/2006/relationships/hyperlink" Target="https://zakon.rada.gov.ua/laws/show/1700-18" TargetMode="External"/><Relationship Id="rId598" Type="http://schemas.openxmlformats.org/officeDocument/2006/relationships/hyperlink" Target="https://zakon.rada.gov.ua/laws/show/436-15" TargetMode="External"/><Relationship Id="rId220" Type="http://schemas.openxmlformats.org/officeDocument/2006/relationships/hyperlink" Target="https://zakon.rada.gov.ua/laws/show/1079-20" TargetMode="External"/><Relationship Id="rId458" Type="http://schemas.openxmlformats.org/officeDocument/2006/relationships/hyperlink" Target="https://zakon.rada.gov.ua/laws/show/1700-18" TargetMode="External"/><Relationship Id="rId623" Type="http://schemas.openxmlformats.org/officeDocument/2006/relationships/hyperlink" Target="https://zakon.rada.gov.ua/laws/show/2121-14" TargetMode="External"/><Relationship Id="rId15" Type="http://schemas.openxmlformats.org/officeDocument/2006/relationships/hyperlink" Target="https://zakon.rada.gov.ua/laws/show/889-19" TargetMode="External"/><Relationship Id="rId57" Type="http://schemas.openxmlformats.org/officeDocument/2006/relationships/hyperlink" Target="https://zakon.rada.gov.ua/laws/show/1638-20" TargetMode="External"/><Relationship Id="rId262" Type="http://schemas.openxmlformats.org/officeDocument/2006/relationships/hyperlink" Target="https://zakon.rada.gov.ua/laws/show/524-20" TargetMode="External"/><Relationship Id="rId318" Type="http://schemas.openxmlformats.org/officeDocument/2006/relationships/hyperlink" Target="https://zakon.rada.gov.ua/laws/show/1700-18" TargetMode="External"/><Relationship Id="rId525" Type="http://schemas.openxmlformats.org/officeDocument/2006/relationships/hyperlink" Target="https://zakon.rada.gov.ua/laws/show/171-2015-%D0%BF" TargetMode="External"/><Relationship Id="rId567" Type="http://schemas.openxmlformats.org/officeDocument/2006/relationships/hyperlink" Target="https://zakon.rada.gov.ua/laws/show/1022-19" TargetMode="External"/><Relationship Id="rId99" Type="http://schemas.openxmlformats.org/officeDocument/2006/relationships/hyperlink" Target="https://zakon.rada.gov.ua/laws/show/794-19" TargetMode="External"/><Relationship Id="rId122" Type="http://schemas.openxmlformats.org/officeDocument/2006/relationships/hyperlink" Target="https://zakon.rada.gov.ua/laws/show/1975-19" TargetMode="External"/><Relationship Id="rId164" Type="http://schemas.openxmlformats.org/officeDocument/2006/relationships/hyperlink" Target="https://zakon.rada.gov.ua/laws/show/524-20" TargetMode="External"/><Relationship Id="rId371" Type="http://schemas.openxmlformats.org/officeDocument/2006/relationships/hyperlink" Target="https://zakon.rada.gov.ua/laws/show/140-20" TargetMode="External"/><Relationship Id="rId427" Type="http://schemas.openxmlformats.org/officeDocument/2006/relationships/hyperlink" Target="https://zakon.rada.gov.ua/laws/show/1700-18" TargetMode="External"/><Relationship Id="rId469" Type="http://schemas.openxmlformats.org/officeDocument/2006/relationships/hyperlink" Target="https://zakon.rada.gov.ua/laws/show/1700-18" TargetMode="External"/><Relationship Id="rId634" Type="http://schemas.openxmlformats.org/officeDocument/2006/relationships/hyperlink" Target="https://zakon.rada.gov.ua/laws/show/2453-17" TargetMode="External"/><Relationship Id="rId26" Type="http://schemas.openxmlformats.org/officeDocument/2006/relationships/hyperlink" Target="https://zakon.rada.gov.ua/laws/show/2136-19" TargetMode="External"/><Relationship Id="rId231" Type="http://schemas.openxmlformats.org/officeDocument/2006/relationships/hyperlink" Target="https://zakon.rada.gov.ua/laws/show/140-20" TargetMode="External"/><Relationship Id="rId273" Type="http://schemas.openxmlformats.org/officeDocument/2006/relationships/hyperlink" Target="https://zakon.rada.gov.ua/laws/show/2755-17" TargetMode="External"/><Relationship Id="rId329" Type="http://schemas.openxmlformats.org/officeDocument/2006/relationships/hyperlink" Target="https://zakon.rada.gov.ua/laws/show/1700-18" TargetMode="External"/><Relationship Id="rId480" Type="http://schemas.openxmlformats.org/officeDocument/2006/relationships/hyperlink" Target="https://zakon.rada.gov.ua/laws/show/1700-18" TargetMode="External"/><Relationship Id="rId536" Type="http://schemas.openxmlformats.org/officeDocument/2006/relationships/hyperlink" Target="https://zakon.rada.gov.ua/laws/show/1700-18" TargetMode="External"/><Relationship Id="rId68" Type="http://schemas.openxmlformats.org/officeDocument/2006/relationships/hyperlink" Target="https://zakon.rada.gov.ua/laws/show/766-19" TargetMode="External"/><Relationship Id="rId133" Type="http://schemas.openxmlformats.org/officeDocument/2006/relationships/hyperlink" Target="https://zakon.rada.gov.ua/laws/show/263-20" TargetMode="External"/><Relationship Id="rId175" Type="http://schemas.openxmlformats.org/officeDocument/2006/relationships/hyperlink" Target="https://zakon.rada.gov.ua/laws/show/889-19" TargetMode="External"/><Relationship Id="rId340" Type="http://schemas.openxmlformats.org/officeDocument/2006/relationships/hyperlink" Target="https://zakon.rada.gov.ua/laws/show/z0960-16" TargetMode="External"/><Relationship Id="rId578" Type="http://schemas.openxmlformats.org/officeDocument/2006/relationships/hyperlink" Target="https://zakon.rada.gov.ua/laws/show/4722-17" TargetMode="External"/><Relationship Id="rId200" Type="http://schemas.openxmlformats.org/officeDocument/2006/relationships/hyperlink" Target="https://zakon.rada.gov.ua/laws/show/1079-20" TargetMode="External"/><Relationship Id="rId382" Type="http://schemas.openxmlformats.org/officeDocument/2006/relationships/hyperlink" Target="https://zakon.rada.gov.ua/laws/show/198-19" TargetMode="External"/><Relationship Id="rId438" Type="http://schemas.openxmlformats.org/officeDocument/2006/relationships/hyperlink" Target="https://zakon.rada.gov.ua/laws/show/524-20" TargetMode="External"/><Relationship Id="rId603" Type="http://schemas.openxmlformats.org/officeDocument/2006/relationships/hyperlink" Target="https://zakon.rada.gov.ua/laws/show/1618-15" TargetMode="External"/><Relationship Id="rId645" Type="http://schemas.openxmlformats.org/officeDocument/2006/relationships/hyperlink" Target="https://zakon.rada.gov.ua/laws/show/794-18" TargetMode="External"/><Relationship Id="rId242" Type="http://schemas.openxmlformats.org/officeDocument/2006/relationships/hyperlink" Target="https://zakon.rada.gov.ua/laws/show/140-20" TargetMode="External"/><Relationship Id="rId284" Type="http://schemas.openxmlformats.org/officeDocument/2006/relationships/hyperlink" Target="https://zakon.rada.gov.ua/laws/show/1195-2011-%D0%BF" TargetMode="External"/><Relationship Id="rId491" Type="http://schemas.openxmlformats.org/officeDocument/2006/relationships/hyperlink" Target="https://zakon.rada.gov.ua/laws/show/198-20" TargetMode="External"/><Relationship Id="rId505" Type="http://schemas.openxmlformats.org/officeDocument/2006/relationships/hyperlink" Target="https://zakon.rada.gov.ua/laws/show/113-20" TargetMode="External"/><Relationship Id="rId37" Type="http://schemas.openxmlformats.org/officeDocument/2006/relationships/hyperlink" Target="https://zakon.rada.gov.ua/laws/show/440-20" TargetMode="External"/><Relationship Id="rId79" Type="http://schemas.openxmlformats.org/officeDocument/2006/relationships/hyperlink" Target="https://zakon.rada.gov.ua/laws/show/140-20" TargetMode="External"/><Relationship Id="rId102" Type="http://schemas.openxmlformats.org/officeDocument/2006/relationships/hyperlink" Target="https://zakon.rada.gov.ua/laws/show/766-19" TargetMode="External"/><Relationship Id="rId144" Type="http://schemas.openxmlformats.org/officeDocument/2006/relationships/hyperlink" Target="https://zakon.rada.gov.ua/laws/show/140-20" TargetMode="External"/><Relationship Id="rId547" Type="http://schemas.openxmlformats.org/officeDocument/2006/relationships/hyperlink" Target="https://zakon.rada.gov.ua/laws/show/140-20" TargetMode="External"/><Relationship Id="rId589" Type="http://schemas.openxmlformats.org/officeDocument/2006/relationships/hyperlink" Target="https://zakon.rada.gov.ua/laws/show/80731-10" TargetMode="External"/><Relationship Id="rId90" Type="http://schemas.openxmlformats.org/officeDocument/2006/relationships/hyperlink" Target="https://zakon.rada.gov.ua/laws/show/140-20" TargetMode="External"/><Relationship Id="rId186" Type="http://schemas.openxmlformats.org/officeDocument/2006/relationships/hyperlink" Target="https://zakon.rada.gov.ua/laws/show/1502-20" TargetMode="External"/><Relationship Id="rId351" Type="http://schemas.openxmlformats.org/officeDocument/2006/relationships/hyperlink" Target="https://zakon.rada.gov.ua/laws/show/1700-18" TargetMode="External"/><Relationship Id="rId393" Type="http://schemas.openxmlformats.org/officeDocument/2006/relationships/hyperlink" Target="https://zakon.rada.gov.ua/laws/show/140-20" TargetMode="External"/><Relationship Id="rId407" Type="http://schemas.openxmlformats.org/officeDocument/2006/relationships/hyperlink" Target="https://zakon.rada.gov.ua/laws/show/198-19" TargetMode="External"/><Relationship Id="rId449" Type="http://schemas.openxmlformats.org/officeDocument/2006/relationships/hyperlink" Target="https://zakon.rada.gov.ua/laws/show/1443-20" TargetMode="External"/><Relationship Id="rId614" Type="http://schemas.openxmlformats.org/officeDocument/2006/relationships/hyperlink" Target="https://zakon.rada.gov.ua/laws/show/280/97-%D0%B2%D1%80" TargetMode="External"/><Relationship Id="rId211" Type="http://schemas.openxmlformats.org/officeDocument/2006/relationships/hyperlink" Target="https://zakon.rada.gov.ua/laws/show/1079-20" TargetMode="External"/><Relationship Id="rId253" Type="http://schemas.openxmlformats.org/officeDocument/2006/relationships/hyperlink" Target="https://zakon.rada.gov.ua/laws/show/140-20" TargetMode="External"/><Relationship Id="rId295" Type="http://schemas.openxmlformats.org/officeDocument/2006/relationships/hyperlink" Target="https://zakon.rada.gov.ua/laws/show/254%D0%BA/96-%D0%B2%D1%80" TargetMode="External"/><Relationship Id="rId309" Type="http://schemas.openxmlformats.org/officeDocument/2006/relationships/hyperlink" Target="https://zakon.rada.gov.ua/laws/show/1700-18" TargetMode="External"/><Relationship Id="rId460" Type="http://schemas.openxmlformats.org/officeDocument/2006/relationships/hyperlink" Target="https://zakon.rada.gov.ua/laws/show/z0989-21" TargetMode="External"/><Relationship Id="rId516" Type="http://schemas.openxmlformats.org/officeDocument/2006/relationships/hyperlink" Target="https://zakon.rada.gov.ua/laws/show/720-20" TargetMode="External"/><Relationship Id="rId48" Type="http://schemas.openxmlformats.org/officeDocument/2006/relationships/hyperlink" Target="https://zakon.rada.gov.ua/laws/show/1079-20" TargetMode="External"/><Relationship Id="rId113" Type="http://schemas.openxmlformats.org/officeDocument/2006/relationships/hyperlink" Target="https://zakon.rada.gov.ua/laws/show/889-19" TargetMode="External"/><Relationship Id="rId320" Type="http://schemas.openxmlformats.org/officeDocument/2006/relationships/hyperlink" Target="https://zakon.rada.gov.ua/laws/show/1443-20" TargetMode="External"/><Relationship Id="rId558" Type="http://schemas.openxmlformats.org/officeDocument/2006/relationships/hyperlink" Target="https://zakon.rada.gov.ua/laws/show/1079-20" TargetMode="External"/><Relationship Id="rId155" Type="http://schemas.openxmlformats.org/officeDocument/2006/relationships/hyperlink" Target="https://zakon.rada.gov.ua/laws/show/140-20" TargetMode="External"/><Relationship Id="rId197" Type="http://schemas.openxmlformats.org/officeDocument/2006/relationships/hyperlink" Target="https://zakon.rada.gov.ua/laws/show/1079-20" TargetMode="External"/><Relationship Id="rId362" Type="http://schemas.openxmlformats.org/officeDocument/2006/relationships/hyperlink" Target="https://zakon.rada.gov.ua/laws/show/2462-19" TargetMode="External"/><Relationship Id="rId418" Type="http://schemas.openxmlformats.org/officeDocument/2006/relationships/hyperlink" Target="https://zakon.rada.gov.ua/laws/show/1700-18" TargetMode="External"/><Relationship Id="rId625" Type="http://schemas.openxmlformats.org/officeDocument/2006/relationships/hyperlink" Target="https://zakon.rada.gov.ua/laws/show/93-15" TargetMode="External"/><Relationship Id="rId222" Type="http://schemas.openxmlformats.org/officeDocument/2006/relationships/hyperlink" Target="https://zakon.rada.gov.ua/laws/show/140-20" TargetMode="External"/><Relationship Id="rId264" Type="http://schemas.openxmlformats.org/officeDocument/2006/relationships/hyperlink" Target="https://zakon.rada.gov.ua/laws/show/198-20" TargetMode="External"/><Relationship Id="rId471" Type="http://schemas.openxmlformats.org/officeDocument/2006/relationships/hyperlink" Target="https://zakon.rada.gov.ua/laws/show/140-20" TargetMode="External"/><Relationship Id="rId17" Type="http://schemas.openxmlformats.org/officeDocument/2006/relationships/hyperlink" Target="https://zakon.rada.gov.ua/laws/show/928-19" TargetMode="External"/><Relationship Id="rId59" Type="http://schemas.openxmlformats.org/officeDocument/2006/relationships/hyperlink" Target="https://zakon.rada.gov.ua/laws/show/524-20" TargetMode="External"/><Relationship Id="rId124" Type="http://schemas.openxmlformats.org/officeDocument/2006/relationships/hyperlink" Target="https://zakon.rada.gov.ua/laws/show/140-20" TargetMode="External"/><Relationship Id="rId527" Type="http://schemas.openxmlformats.org/officeDocument/2006/relationships/hyperlink" Target="https://zakon.rada.gov.ua/laws/show/1357-20" TargetMode="External"/><Relationship Id="rId569" Type="http://schemas.openxmlformats.org/officeDocument/2006/relationships/hyperlink" Target="https://zakon.rada.gov.ua/laws/show/1700-18" TargetMode="External"/><Relationship Id="rId70" Type="http://schemas.openxmlformats.org/officeDocument/2006/relationships/hyperlink" Target="https://zakon.rada.gov.ua/laws/show/1700-18" TargetMode="External"/><Relationship Id="rId166" Type="http://schemas.openxmlformats.org/officeDocument/2006/relationships/hyperlink" Target="https://zakon.rada.gov.ua/laws/show/1079-20" TargetMode="External"/><Relationship Id="rId331" Type="http://schemas.openxmlformats.org/officeDocument/2006/relationships/hyperlink" Target="https://zakon.rada.gov.ua/laws/show/889-19" TargetMode="External"/><Relationship Id="rId373" Type="http://schemas.openxmlformats.org/officeDocument/2006/relationships/hyperlink" Target="https://zakon.rada.gov.ua/laws/show/140-20" TargetMode="External"/><Relationship Id="rId429" Type="http://schemas.openxmlformats.org/officeDocument/2006/relationships/hyperlink" Target="https://zakon.rada.gov.ua/laws/show/1700-18" TargetMode="External"/><Relationship Id="rId580" Type="http://schemas.openxmlformats.org/officeDocument/2006/relationships/hyperlink" Target="https://zakon.rada.gov.ua/laws/show/322-08" TargetMode="External"/><Relationship Id="rId636" Type="http://schemas.openxmlformats.org/officeDocument/2006/relationships/hyperlink" Target="https://zakon.rada.gov.ua/laws/show/2453-17" TargetMode="External"/><Relationship Id="rId1" Type="http://schemas.openxmlformats.org/officeDocument/2006/relationships/styles" Target="styles.xml"/><Relationship Id="rId233" Type="http://schemas.openxmlformats.org/officeDocument/2006/relationships/hyperlink" Target="https://zakon.rada.gov.ua/laws/show/1700-18" TargetMode="External"/><Relationship Id="rId440" Type="http://schemas.openxmlformats.org/officeDocument/2006/relationships/hyperlink" Target="https://zakon.rada.gov.ua/laws/show/1079-2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225640</Words>
  <Characters>128616</Characters>
  <Application>Microsoft Office Word</Application>
  <DocSecurity>0</DocSecurity>
  <Lines>1071</Lines>
  <Paragraphs>707</Paragraphs>
  <ScaleCrop>false</ScaleCrop>
  <Company/>
  <LinksUpToDate>false</LinksUpToDate>
  <CharactersWithSpaces>353549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dc:creator>
  <cp:lastModifiedBy>ва</cp:lastModifiedBy>
  <cp:revision>2</cp:revision>
  <dcterms:created xsi:type="dcterms:W3CDTF">2021-10-26T12:47:00Z</dcterms:created>
  <dcterms:modified xsi:type="dcterms:W3CDTF">2021-10-26T12:48:00Z</dcterms:modified>
</cp:coreProperties>
</file>