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32" w:rsidRPr="00243712" w:rsidRDefault="000A76D6" w:rsidP="00FB7832">
      <w:pPr>
        <w:pStyle w:val="1"/>
        <w:tabs>
          <w:tab w:val="left" w:pos="4962"/>
          <w:tab w:val="left" w:pos="8364"/>
          <w:tab w:val="left" w:pos="8647"/>
        </w:tabs>
        <w:ind w:left="4956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B783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FB7832">
        <w:rPr>
          <w:rFonts w:ascii="Times New Roman" w:hAnsi="Times New Roman"/>
          <w:sz w:val="28"/>
          <w:szCs w:val="28"/>
          <w:lang w:val="uk-UA"/>
        </w:rPr>
        <w:t>Горохівському</w:t>
      </w:r>
      <w:proofErr w:type="spellEnd"/>
      <w:r w:rsidR="00FB7832">
        <w:rPr>
          <w:rFonts w:ascii="Times New Roman" w:hAnsi="Times New Roman"/>
          <w:sz w:val="28"/>
          <w:szCs w:val="28"/>
          <w:lang w:val="uk-UA"/>
        </w:rPr>
        <w:t xml:space="preserve"> районному </w:t>
      </w:r>
      <w:r w:rsidR="00FB7832" w:rsidRPr="00243712">
        <w:rPr>
          <w:rFonts w:ascii="Times New Roman" w:hAnsi="Times New Roman"/>
          <w:sz w:val="28"/>
          <w:szCs w:val="28"/>
          <w:lang w:val="uk-UA"/>
        </w:rPr>
        <w:t>суду</w:t>
      </w:r>
      <w:r w:rsidR="00FB7832">
        <w:rPr>
          <w:rFonts w:ascii="Times New Roman" w:hAnsi="Times New Roman"/>
          <w:sz w:val="28"/>
          <w:szCs w:val="28"/>
          <w:lang w:val="uk-UA"/>
        </w:rPr>
        <w:t xml:space="preserve"> Волинської області</w:t>
      </w:r>
    </w:p>
    <w:p w:rsidR="00FB7832" w:rsidRDefault="00FB7832" w:rsidP="00FB783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Шевченка,29, м. Горохів, 45701</w:t>
      </w:r>
    </w:p>
    <w:p w:rsidR="00F846D2" w:rsidRDefault="00F846D2" w:rsidP="00FB783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 ,</w:t>
      </w:r>
    </w:p>
    <w:p w:rsidR="000A76D6" w:rsidRDefault="000A76D6" w:rsidP="000A76D6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  <w:t>(ПІБ заявника)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тел. __________________________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:________________________</w:t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0A76D6" w:rsidRDefault="000A76D6" w:rsidP="000A76D6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0"/>
          <w:szCs w:val="20"/>
          <w:lang w:val="uk-UA"/>
        </w:rPr>
        <w:t>(Якщо заявник є представником особи, що</w:t>
      </w:r>
    </w:p>
    <w:p w:rsidR="000A76D6" w:rsidRDefault="000A76D6" w:rsidP="000A76D6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звертається до суду, зазначити документ,</w:t>
      </w:r>
    </w:p>
    <w:p w:rsidR="000A76D6" w:rsidRDefault="000A76D6" w:rsidP="000A76D6">
      <w:pPr>
        <w:spacing w:line="240" w:lineRule="auto"/>
        <w:ind w:left="4248" w:firstLine="708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що підтверджує його  повноваження)</w:t>
      </w:r>
    </w:p>
    <w:p w:rsidR="002702D0" w:rsidRDefault="002702D0" w:rsidP="00A03932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:rsidR="002702D0" w:rsidRPr="00F4470A" w:rsidRDefault="002702D0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470A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2702D0" w:rsidRPr="00F4470A" w:rsidRDefault="002702D0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470A">
        <w:rPr>
          <w:rFonts w:ascii="Times New Roman" w:hAnsi="Times New Roman"/>
          <w:b/>
          <w:sz w:val="28"/>
          <w:szCs w:val="28"/>
          <w:lang w:val="uk-UA"/>
        </w:rPr>
        <w:t>про видачу копії технічного запису судового засідання</w:t>
      </w:r>
    </w:p>
    <w:p w:rsidR="002702D0" w:rsidRPr="00F4470A" w:rsidRDefault="002702D0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02D0" w:rsidRPr="00F4470A" w:rsidRDefault="002702D0" w:rsidP="002461C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470A">
        <w:rPr>
          <w:rFonts w:ascii="Times New Roman" w:hAnsi="Times New Roman"/>
          <w:sz w:val="28"/>
          <w:szCs w:val="28"/>
          <w:lang w:val="uk-UA"/>
        </w:rPr>
        <w:t xml:space="preserve">Прошу видати мені копію технічного запису судового засідання по </w:t>
      </w:r>
      <w:r w:rsidRPr="00164CEA">
        <w:rPr>
          <w:rFonts w:ascii="Times New Roman" w:hAnsi="Times New Roman"/>
          <w:sz w:val="28"/>
          <w:szCs w:val="28"/>
          <w:lang w:val="uk-UA"/>
        </w:rPr>
        <w:t>цивільн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164CEA">
        <w:rPr>
          <w:rFonts w:ascii="Times New Roman" w:hAnsi="Times New Roman"/>
          <w:sz w:val="28"/>
          <w:szCs w:val="28"/>
          <w:lang w:val="uk-UA"/>
        </w:rPr>
        <w:t xml:space="preserve"> справ</w:t>
      </w:r>
      <w:r>
        <w:rPr>
          <w:rFonts w:ascii="Times New Roman" w:hAnsi="Times New Roman"/>
          <w:sz w:val="28"/>
          <w:szCs w:val="28"/>
          <w:lang w:val="uk-UA"/>
        </w:rPr>
        <w:t>і, кримінальній справі</w:t>
      </w:r>
      <w:r w:rsidRPr="00164CEA">
        <w:rPr>
          <w:rFonts w:ascii="Times New Roman" w:hAnsi="Times New Roman"/>
          <w:sz w:val="28"/>
          <w:szCs w:val="28"/>
          <w:lang w:val="uk-UA"/>
        </w:rPr>
        <w:t>, справ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64CEA">
        <w:rPr>
          <w:rFonts w:ascii="Times New Roman" w:hAnsi="Times New Roman"/>
          <w:sz w:val="28"/>
          <w:szCs w:val="28"/>
          <w:lang w:val="uk-UA"/>
        </w:rPr>
        <w:t xml:space="preserve"> про адміністративне правопоруше</w:t>
      </w:r>
      <w:r w:rsidR="00B22D58">
        <w:rPr>
          <w:rFonts w:ascii="Times New Roman" w:hAnsi="Times New Roman"/>
          <w:sz w:val="28"/>
          <w:szCs w:val="28"/>
          <w:lang w:val="uk-UA"/>
        </w:rPr>
        <w:t>н</w:t>
      </w:r>
      <w:r w:rsidRPr="00164CEA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655F86">
        <w:rPr>
          <w:rFonts w:ascii="Times New Roman" w:hAnsi="Times New Roman"/>
          <w:sz w:val="20"/>
          <w:szCs w:val="20"/>
          <w:lang w:val="uk-UA"/>
        </w:rPr>
        <w:t>(</w:t>
      </w:r>
      <w:r w:rsidRPr="00655F86">
        <w:rPr>
          <w:rFonts w:ascii="Times New Roman" w:hAnsi="Times New Roman"/>
          <w:i/>
          <w:sz w:val="20"/>
          <w:szCs w:val="20"/>
          <w:lang w:val="uk-UA"/>
        </w:rPr>
        <w:t>необхідне підкреслити</w:t>
      </w:r>
      <w:r w:rsidRPr="00655F86">
        <w:rPr>
          <w:rFonts w:ascii="Times New Roman" w:hAnsi="Times New Roman"/>
          <w:sz w:val="20"/>
          <w:szCs w:val="20"/>
          <w:lang w:val="uk-UA"/>
        </w:rPr>
        <w:t>)</w:t>
      </w:r>
      <w:r w:rsidRPr="003D4CF5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за позовом (стосовно):___</w:t>
      </w:r>
      <w:r w:rsidRPr="00F4470A">
        <w:rPr>
          <w:rFonts w:ascii="Times New Roman" w:hAnsi="Times New Roman"/>
          <w:sz w:val="28"/>
          <w:szCs w:val="28"/>
          <w:lang w:val="uk-UA"/>
        </w:rPr>
        <w:t>____</w:t>
      </w:r>
      <w:r w:rsidR="00655F86">
        <w:rPr>
          <w:rFonts w:ascii="Times New Roman" w:hAnsi="Times New Roman"/>
          <w:sz w:val="28"/>
          <w:szCs w:val="28"/>
          <w:lang w:val="uk-UA"/>
        </w:rPr>
        <w:t>___</w:t>
      </w:r>
      <w:r w:rsidRPr="00F4470A">
        <w:rPr>
          <w:rFonts w:ascii="Times New Roman" w:hAnsi="Times New Roman"/>
          <w:sz w:val="28"/>
          <w:szCs w:val="28"/>
          <w:lang w:val="uk-UA"/>
        </w:rPr>
        <w:t>________</w:t>
      </w:r>
    </w:p>
    <w:p w:rsidR="002702D0" w:rsidRDefault="002702D0" w:rsidP="00040EB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470A">
        <w:rPr>
          <w:rFonts w:ascii="Times New Roman" w:hAnsi="Times New Roman"/>
          <w:sz w:val="28"/>
          <w:szCs w:val="28"/>
          <w:lang w:val="uk-UA"/>
        </w:rPr>
        <w:t>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F4470A"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2702D0" w:rsidRDefault="002702D0" w:rsidP="00040EB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2702D0" w:rsidRPr="00F4470A" w:rsidRDefault="002702D0" w:rsidP="00040EB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2702D0" w:rsidRPr="00F4470A" w:rsidRDefault="002702D0" w:rsidP="00040EB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02D0" w:rsidRDefault="002702D0" w:rsidP="00A03932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4470A">
        <w:rPr>
          <w:rFonts w:ascii="Times New Roman" w:hAnsi="Times New Roman"/>
          <w:sz w:val="28"/>
          <w:szCs w:val="28"/>
          <w:lang w:val="uk-UA"/>
        </w:rPr>
        <w:tab/>
      </w:r>
    </w:p>
    <w:p w:rsidR="002702D0" w:rsidRDefault="002702D0" w:rsidP="00A03932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702D0" w:rsidRPr="00040EB5" w:rsidRDefault="002702D0" w:rsidP="00A03932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702D0" w:rsidRDefault="002702D0" w:rsidP="00A03932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 </w:t>
      </w:r>
    </w:p>
    <w:p w:rsidR="002702D0" w:rsidRDefault="002702D0" w:rsidP="00A03932">
      <w:pPr>
        <w:pStyle w:val="1"/>
        <w:ind w:left="4248" w:firstLine="708"/>
        <w:jc w:val="both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i/>
          <w:sz w:val="20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(Підпис)                                          (ПІБ  заявника)</w:t>
      </w:r>
    </w:p>
    <w:p w:rsidR="002702D0" w:rsidRDefault="002702D0" w:rsidP="00A03932"/>
    <w:p w:rsidR="002702D0" w:rsidRDefault="002702D0"/>
    <w:sectPr w:rsidR="002702D0" w:rsidSect="00F44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E"/>
    <w:rsid w:val="00040EB5"/>
    <w:rsid w:val="00054F99"/>
    <w:rsid w:val="000A76D6"/>
    <w:rsid w:val="001128DC"/>
    <w:rsid w:val="0014361A"/>
    <w:rsid w:val="00164CEA"/>
    <w:rsid w:val="001D170C"/>
    <w:rsid w:val="002461C1"/>
    <w:rsid w:val="00261E89"/>
    <w:rsid w:val="002702D0"/>
    <w:rsid w:val="003348AB"/>
    <w:rsid w:val="00362D0D"/>
    <w:rsid w:val="003A473F"/>
    <w:rsid w:val="003D4CF5"/>
    <w:rsid w:val="004160B3"/>
    <w:rsid w:val="00477300"/>
    <w:rsid w:val="00635CB1"/>
    <w:rsid w:val="00643357"/>
    <w:rsid w:val="00655F86"/>
    <w:rsid w:val="008E5A9E"/>
    <w:rsid w:val="008F0661"/>
    <w:rsid w:val="00A03932"/>
    <w:rsid w:val="00A87861"/>
    <w:rsid w:val="00B1601E"/>
    <w:rsid w:val="00B22D58"/>
    <w:rsid w:val="00B257DF"/>
    <w:rsid w:val="00BB6D5E"/>
    <w:rsid w:val="00CB5398"/>
    <w:rsid w:val="00DB5737"/>
    <w:rsid w:val="00E271B8"/>
    <w:rsid w:val="00F4470A"/>
    <w:rsid w:val="00F846D2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Островська  Альона</dc:creator>
  <cp:lastModifiedBy>OR</cp:lastModifiedBy>
  <cp:revision>2</cp:revision>
  <cp:lastPrinted>2021-01-12T14:18:00Z</cp:lastPrinted>
  <dcterms:created xsi:type="dcterms:W3CDTF">2024-04-11T08:00:00Z</dcterms:created>
  <dcterms:modified xsi:type="dcterms:W3CDTF">2024-04-11T08:00:00Z</dcterms:modified>
</cp:coreProperties>
</file>