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A7" w:rsidRPr="00243712" w:rsidRDefault="00B10668" w:rsidP="00CA04A7">
      <w:pPr>
        <w:pStyle w:val="1"/>
        <w:tabs>
          <w:tab w:val="left" w:pos="4962"/>
          <w:tab w:val="left" w:pos="8364"/>
          <w:tab w:val="left" w:pos="8647"/>
        </w:tabs>
        <w:ind w:left="4956"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CA04A7">
        <w:rPr>
          <w:rFonts w:ascii="Times New Roman" w:hAnsi="Times New Roman"/>
          <w:sz w:val="28"/>
          <w:szCs w:val="28"/>
          <w:lang w:val="uk-UA"/>
        </w:rPr>
        <w:t xml:space="preserve">Судді </w:t>
      </w:r>
      <w:r w:rsidR="00CA04A7">
        <w:rPr>
          <w:rFonts w:ascii="Times New Roman" w:hAnsi="Times New Roman"/>
          <w:sz w:val="28"/>
          <w:szCs w:val="28"/>
          <w:lang w:val="uk-UA"/>
        </w:rPr>
        <w:tab/>
        <w:t xml:space="preserve">Горохівського районного </w:t>
      </w:r>
      <w:r w:rsidR="00CA04A7" w:rsidRPr="00243712">
        <w:rPr>
          <w:rFonts w:ascii="Times New Roman" w:hAnsi="Times New Roman"/>
          <w:sz w:val="28"/>
          <w:szCs w:val="28"/>
          <w:lang w:val="uk-UA"/>
        </w:rPr>
        <w:t>суду</w:t>
      </w:r>
      <w:r w:rsidR="00CA04A7">
        <w:rPr>
          <w:rFonts w:ascii="Times New Roman" w:hAnsi="Times New Roman"/>
          <w:sz w:val="28"/>
          <w:szCs w:val="28"/>
          <w:lang w:val="uk-UA"/>
        </w:rPr>
        <w:t xml:space="preserve"> Волинської області</w:t>
      </w:r>
    </w:p>
    <w:p w:rsidR="00CA04A7" w:rsidRDefault="00CA04A7" w:rsidP="00CA04A7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вул. Шевченка,29, м. Горохів, 45701</w:t>
      </w:r>
    </w:p>
    <w:p w:rsidR="00B10668" w:rsidRDefault="00CA04A7" w:rsidP="00CA04A7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</w:r>
      <w:r w:rsidR="00B10668">
        <w:rPr>
          <w:rFonts w:ascii="Times New Roman" w:hAnsi="Times New Roman"/>
          <w:sz w:val="32"/>
          <w:szCs w:val="32"/>
          <w:lang w:val="uk-UA"/>
        </w:rPr>
        <w:tab/>
        <w:t>__________________________</w:t>
      </w:r>
    </w:p>
    <w:p w:rsidR="00B10668" w:rsidRDefault="00B10668" w:rsidP="00B10668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 ,</w:t>
      </w:r>
    </w:p>
    <w:p w:rsidR="00B10668" w:rsidRDefault="00B10668" w:rsidP="00B10668">
      <w:pPr>
        <w:pStyle w:val="1"/>
        <w:tabs>
          <w:tab w:val="left" w:pos="0"/>
          <w:tab w:val="left" w:pos="6237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i/>
          <w:sz w:val="18"/>
          <w:szCs w:val="18"/>
          <w:lang w:val="uk-UA"/>
        </w:rPr>
        <w:tab/>
        <w:t>(ПІБ заявника)</w:t>
      </w:r>
    </w:p>
    <w:p w:rsidR="00B10668" w:rsidRDefault="00B10668" w:rsidP="00B10668">
      <w:pPr>
        <w:pStyle w:val="1"/>
        <w:tabs>
          <w:tab w:val="left" w:pos="4962"/>
          <w:tab w:val="left" w:pos="8364"/>
          <w:tab w:val="left" w:pos="8647"/>
        </w:tabs>
        <w:ind w:left="6372" w:right="-1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B10668" w:rsidRDefault="00B10668" w:rsidP="00B10668">
      <w:pPr>
        <w:pStyle w:val="1"/>
        <w:tabs>
          <w:tab w:val="left" w:pos="4962"/>
          <w:tab w:val="left" w:pos="8364"/>
          <w:tab w:val="left" w:pos="8647"/>
        </w:tabs>
        <w:ind w:left="708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Адреса проживання</w:t>
      </w:r>
    </w:p>
    <w:p w:rsidR="00B10668" w:rsidRDefault="00B10668" w:rsidP="00B10668">
      <w:pPr>
        <w:pStyle w:val="1"/>
        <w:tabs>
          <w:tab w:val="left" w:pos="4962"/>
          <w:tab w:val="left" w:pos="8364"/>
          <w:tab w:val="left" w:pos="8647"/>
        </w:tabs>
        <w:ind w:left="708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(місце перебування) заявника:</w:t>
      </w:r>
    </w:p>
    <w:p w:rsidR="00B10668" w:rsidRDefault="00B10668" w:rsidP="00B10668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</w:t>
      </w:r>
    </w:p>
    <w:p w:rsidR="00B10668" w:rsidRDefault="00B10668" w:rsidP="00B10668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__________________________</w:t>
      </w:r>
    </w:p>
    <w:p w:rsidR="00B10668" w:rsidRDefault="00B10668" w:rsidP="00B10668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__________________________</w:t>
      </w:r>
    </w:p>
    <w:p w:rsidR="00B10668" w:rsidRDefault="00B10668" w:rsidP="00B10668">
      <w:pPr>
        <w:pStyle w:val="1"/>
        <w:tabs>
          <w:tab w:val="left" w:pos="4962"/>
          <w:tab w:val="left" w:pos="8364"/>
          <w:tab w:val="left" w:pos="8647"/>
        </w:tabs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тел. __________________________</w:t>
      </w:r>
    </w:p>
    <w:p w:rsidR="00B10668" w:rsidRDefault="00B10668" w:rsidP="00B10668">
      <w:pPr>
        <w:pStyle w:val="1"/>
        <w:tabs>
          <w:tab w:val="left" w:pos="4962"/>
          <w:tab w:val="left" w:pos="8364"/>
          <w:tab w:val="left" w:pos="8647"/>
        </w:tabs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е-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  <w:lang w:val="uk-UA"/>
        </w:rPr>
        <w:t>:________________________</w:t>
      </w:r>
    </w:p>
    <w:p w:rsidR="00B10668" w:rsidRDefault="00B10668" w:rsidP="00B10668">
      <w:pPr>
        <w:pStyle w:val="a5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</w:rPr>
      </w:pPr>
    </w:p>
    <w:p w:rsidR="00B10668" w:rsidRDefault="00B10668" w:rsidP="00B10668">
      <w:pPr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Справа №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____________________</w:t>
      </w:r>
    </w:p>
    <w:p w:rsidR="001F5F73" w:rsidRDefault="001F5F73" w:rsidP="00643357">
      <w:pPr>
        <w:spacing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B10668" w:rsidRDefault="00B10668" w:rsidP="00643357">
      <w:pPr>
        <w:spacing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27159C" w:rsidRPr="002A2F0F" w:rsidRDefault="0027159C" w:rsidP="00A0393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2F0F">
        <w:rPr>
          <w:rFonts w:ascii="Times New Roman" w:hAnsi="Times New Roman"/>
          <w:b/>
          <w:sz w:val="28"/>
          <w:szCs w:val="28"/>
          <w:lang w:val="uk-UA"/>
        </w:rPr>
        <w:t>ЗАЯВА</w:t>
      </w:r>
    </w:p>
    <w:p w:rsidR="0027159C" w:rsidRPr="002A2F0F" w:rsidRDefault="0027159C" w:rsidP="00A0393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2F0F">
        <w:rPr>
          <w:rFonts w:ascii="Times New Roman" w:hAnsi="Times New Roman"/>
          <w:b/>
          <w:sz w:val="28"/>
          <w:szCs w:val="28"/>
          <w:lang w:val="uk-UA"/>
        </w:rPr>
        <w:t>про розгляд справи без участі</w:t>
      </w:r>
    </w:p>
    <w:p w:rsidR="0027159C" w:rsidRPr="00A03932" w:rsidRDefault="0027159C" w:rsidP="00A03932">
      <w:pPr>
        <w:spacing w:line="27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E2596" w:rsidRDefault="00CE2596" w:rsidP="0017295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провадженні </w:t>
      </w:r>
      <w:r w:rsidR="00CA04A7">
        <w:rPr>
          <w:rFonts w:ascii="Times New Roman" w:hAnsi="Times New Roman"/>
          <w:sz w:val="28"/>
          <w:szCs w:val="28"/>
          <w:lang w:val="uk-UA"/>
        </w:rPr>
        <w:t>Горохівського районного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суду перебуває цивільна справа, кримінальна справа,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справа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 адміністративне правопорушення </w:t>
      </w:r>
      <w:r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i/>
          <w:sz w:val="24"/>
          <w:szCs w:val="24"/>
          <w:lang w:val="uk-UA"/>
        </w:rPr>
        <w:t>необхідне підкреслити</w:t>
      </w:r>
      <w:r>
        <w:rPr>
          <w:rFonts w:ascii="Times New Roman" w:hAnsi="Times New Roman"/>
          <w:sz w:val="24"/>
          <w:szCs w:val="24"/>
          <w:lang w:val="uk-UA"/>
        </w:rPr>
        <w:t>),</w:t>
      </w:r>
      <w:r>
        <w:rPr>
          <w:rFonts w:ascii="Times New Roman" w:hAnsi="Times New Roman"/>
          <w:sz w:val="28"/>
          <w:szCs w:val="28"/>
          <w:lang w:val="uk-UA"/>
        </w:rPr>
        <w:t xml:space="preserve">  за позовом (стосовно): _____________________________</w:t>
      </w:r>
    </w:p>
    <w:p w:rsidR="00CE2596" w:rsidRDefault="00CE2596" w:rsidP="0017295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____________________________________________________________________</w:t>
      </w:r>
    </w:p>
    <w:p w:rsidR="00CE2596" w:rsidRDefault="00CE2596" w:rsidP="0017295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____________________________________________________________________</w:t>
      </w:r>
    </w:p>
    <w:p w:rsidR="0027159C" w:rsidRPr="003D2680" w:rsidRDefault="003B2471" w:rsidP="00172959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HelveticaNeueCyr-Roman" w:hAnsi="HelveticaNeueCyr-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val="uk-UA" w:eastAsia="ru-RU"/>
        </w:rPr>
        <w:tab/>
      </w:r>
      <w:r w:rsidRPr="003B2471">
        <w:rPr>
          <w:rFonts w:ascii="Times New Roman" w:hAnsi="Times New Roman"/>
          <w:iCs/>
          <w:sz w:val="28"/>
          <w:szCs w:val="28"/>
          <w:lang w:val="uk-UA" w:eastAsia="ru-RU"/>
        </w:rPr>
        <w:t>Розгляд справи</w:t>
      </w:r>
      <w:r w:rsidRPr="003B2471">
        <w:rPr>
          <w:iCs/>
          <w:sz w:val="28"/>
          <w:szCs w:val="28"/>
          <w:lang w:val="uk-UA" w:eastAsia="ru-RU"/>
        </w:rPr>
        <w:t xml:space="preserve"> </w:t>
      </w:r>
      <w:r w:rsidR="0027159C" w:rsidRPr="003D2680">
        <w:rPr>
          <w:rFonts w:ascii="HelveticaNeueCyr-Roman" w:hAnsi="HelveticaNeueCyr-Roman"/>
          <w:iCs/>
          <w:sz w:val="28"/>
          <w:szCs w:val="28"/>
          <w:lang w:val="uk-UA" w:eastAsia="ru-RU"/>
        </w:rPr>
        <w:t>п</w:t>
      </w:r>
      <w:r w:rsidR="0027159C" w:rsidRPr="00CE2596">
        <w:rPr>
          <w:rFonts w:ascii="Times New Roman" w:hAnsi="Times New Roman"/>
          <w:iCs/>
          <w:sz w:val="28"/>
          <w:szCs w:val="28"/>
          <w:lang w:val="uk-UA" w:eastAsia="ru-RU"/>
        </w:rPr>
        <w:t>ризначен</w:t>
      </w:r>
      <w:r>
        <w:rPr>
          <w:rFonts w:ascii="Times New Roman" w:hAnsi="Times New Roman"/>
          <w:iCs/>
          <w:sz w:val="28"/>
          <w:szCs w:val="28"/>
          <w:lang w:val="uk-UA" w:eastAsia="ru-RU"/>
        </w:rPr>
        <w:t>ий</w:t>
      </w:r>
      <w:r w:rsidR="0027159C" w:rsidRPr="003D2680">
        <w:rPr>
          <w:rFonts w:ascii="HelveticaNeueCyr-Roman" w:hAnsi="HelveticaNeueCyr-Roman"/>
          <w:iCs/>
          <w:sz w:val="28"/>
          <w:szCs w:val="28"/>
          <w:lang w:val="uk-UA" w:eastAsia="ru-RU"/>
        </w:rPr>
        <w:t xml:space="preserve"> </w:t>
      </w:r>
      <w:r w:rsidR="0027159C" w:rsidRPr="003D2680">
        <w:rPr>
          <w:rFonts w:ascii="HelveticaNeueCyr-Roman" w:hAnsi="HelveticaNeueCyr-Roman"/>
          <w:bCs/>
          <w:sz w:val="28"/>
          <w:szCs w:val="28"/>
          <w:lang w:val="uk-UA" w:eastAsia="ru-RU"/>
        </w:rPr>
        <w:t>на  «___» _________ 20__ року</w:t>
      </w:r>
      <w:r w:rsidR="00E45910" w:rsidRPr="00E45910">
        <w:rPr>
          <w:bCs/>
          <w:sz w:val="28"/>
          <w:szCs w:val="28"/>
          <w:lang w:val="uk-UA" w:eastAsia="ru-RU"/>
        </w:rPr>
        <w:t xml:space="preserve"> </w:t>
      </w:r>
      <w:r w:rsidR="0027159C" w:rsidRPr="003D2680">
        <w:rPr>
          <w:rFonts w:ascii="HelveticaNeueCyr-Roman" w:hAnsi="HelveticaNeueCyr-Roman"/>
          <w:bCs/>
          <w:sz w:val="28"/>
          <w:szCs w:val="28"/>
          <w:lang w:eastAsia="ru-RU"/>
        </w:rPr>
        <w:t>провести</w:t>
      </w:r>
      <w:r w:rsidR="006750BD" w:rsidRPr="006750BD">
        <w:rPr>
          <w:bCs/>
          <w:sz w:val="28"/>
          <w:szCs w:val="28"/>
          <w:lang w:val="uk-UA" w:eastAsia="ru-RU"/>
        </w:rPr>
        <w:t xml:space="preserve"> </w:t>
      </w:r>
      <w:r w:rsidR="0027159C" w:rsidRPr="003D2680">
        <w:rPr>
          <w:rFonts w:ascii="HelveticaNeueCyr-Roman" w:hAnsi="HelveticaNeueCyr-Roman"/>
          <w:bCs/>
          <w:sz w:val="28"/>
          <w:szCs w:val="28"/>
          <w:lang w:eastAsia="ru-RU"/>
        </w:rPr>
        <w:t xml:space="preserve">без </w:t>
      </w:r>
      <w:proofErr w:type="spellStart"/>
      <w:r w:rsidR="0027159C" w:rsidRPr="003D2680">
        <w:rPr>
          <w:rFonts w:ascii="HelveticaNeueCyr-Roman" w:hAnsi="HelveticaNeueCyr-Roman"/>
          <w:bCs/>
          <w:sz w:val="28"/>
          <w:szCs w:val="28"/>
          <w:lang w:eastAsia="ru-RU"/>
        </w:rPr>
        <w:t>моєї</w:t>
      </w:r>
      <w:proofErr w:type="spellEnd"/>
      <w:r w:rsidR="0027159C" w:rsidRPr="003D2680">
        <w:rPr>
          <w:rFonts w:ascii="HelveticaNeueCyr-Roman" w:hAnsi="HelveticaNeueCyr-Roman"/>
          <w:bCs/>
          <w:sz w:val="28"/>
          <w:szCs w:val="28"/>
          <w:lang w:eastAsia="ru-RU"/>
        </w:rPr>
        <w:t xml:space="preserve"> </w:t>
      </w:r>
      <w:proofErr w:type="spellStart"/>
      <w:r w:rsidR="0027159C" w:rsidRPr="003D2680">
        <w:rPr>
          <w:rFonts w:ascii="HelveticaNeueCyr-Roman" w:hAnsi="HelveticaNeueCyr-Roman"/>
          <w:bCs/>
          <w:sz w:val="28"/>
          <w:szCs w:val="28"/>
          <w:lang w:eastAsia="ru-RU"/>
        </w:rPr>
        <w:t>участі</w:t>
      </w:r>
      <w:proofErr w:type="spellEnd"/>
      <w:r w:rsidR="0027159C" w:rsidRPr="003D2680">
        <w:rPr>
          <w:rFonts w:ascii="HelveticaNeueCyr-Roman" w:hAnsi="HelveticaNeueCyr-Roman"/>
          <w:bCs/>
          <w:sz w:val="28"/>
          <w:szCs w:val="28"/>
          <w:lang w:eastAsia="ru-RU"/>
        </w:rPr>
        <w:t>.</w:t>
      </w:r>
    </w:p>
    <w:p w:rsidR="0027159C" w:rsidRPr="00B60F84" w:rsidRDefault="0027159C" w:rsidP="00172959">
      <w:pPr>
        <w:shd w:val="clear" w:color="auto" w:fill="FFFFFF"/>
        <w:spacing w:line="360" w:lineRule="auto"/>
        <w:ind w:firstLine="435"/>
        <w:jc w:val="both"/>
        <w:rPr>
          <w:rFonts w:ascii="HelveticaNeueCyr-Roman" w:hAnsi="HelveticaNeueCyr-Roman"/>
          <w:sz w:val="32"/>
          <w:szCs w:val="32"/>
          <w:lang w:eastAsia="ru-RU"/>
        </w:rPr>
      </w:pPr>
      <w:r w:rsidRPr="00B60F84">
        <w:rPr>
          <w:rFonts w:ascii="HelveticaNeueCyr-Roman" w:hAnsi="HelveticaNeueCyr-Roman"/>
          <w:sz w:val="32"/>
          <w:szCs w:val="32"/>
          <w:lang w:eastAsia="ru-RU"/>
        </w:rPr>
        <w:t> </w:t>
      </w:r>
    </w:p>
    <w:p w:rsidR="0027159C" w:rsidRPr="00B60F84" w:rsidRDefault="0027159C" w:rsidP="00172959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B60F84">
        <w:rPr>
          <w:rFonts w:ascii="Times New Roman" w:hAnsi="Times New Roman"/>
          <w:i/>
          <w:sz w:val="32"/>
          <w:szCs w:val="32"/>
          <w:vertAlign w:val="superscript"/>
          <w:lang w:val="uk-UA"/>
        </w:rPr>
        <w:tab/>
        <w:t xml:space="preserve">                                     </w:t>
      </w:r>
      <w:r w:rsidRPr="00B60F84">
        <w:rPr>
          <w:rFonts w:ascii="Times New Roman" w:hAnsi="Times New Roman"/>
          <w:sz w:val="32"/>
          <w:szCs w:val="32"/>
          <w:lang w:val="uk-UA"/>
        </w:rPr>
        <w:t xml:space="preserve">        </w:t>
      </w:r>
    </w:p>
    <w:p w:rsidR="0027159C" w:rsidRDefault="0027159C" w:rsidP="00A0393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27159C" w:rsidRDefault="0027159C" w:rsidP="00A03932">
      <w:pPr>
        <w:pStyle w:val="1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«___» _________ 20___ року                       __________ </w:t>
      </w:r>
      <w:r>
        <w:rPr>
          <w:rFonts w:ascii="Times New Roman" w:hAnsi="Times New Roman"/>
          <w:sz w:val="26"/>
          <w:szCs w:val="26"/>
          <w:lang w:val="uk-UA"/>
        </w:rPr>
        <w:tab/>
        <w:t xml:space="preserve">           ________________ </w:t>
      </w:r>
    </w:p>
    <w:p w:rsidR="0027159C" w:rsidRPr="003B2471" w:rsidRDefault="0027159C" w:rsidP="00A03932">
      <w:pPr>
        <w:pStyle w:val="1"/>
        <w:ind w:left="4248" w:firstLine="708"/>
        <w:jc w:val="both"/>
        <w:rPr>
          <w:rFonts w:ascii="Times New Roman" w:hAnsi="Times New Roman"/>
          <w:i/>
          <w:sz w:val="18"/>
          <w:szCs w:val="18"/>
          <w:lang w:val="uk-UA"/>
        </w:rPr>
      </w:pPr>
      <w:r w:rsidRPr="003B2471">
        <w:rPr>
          <w:rFonts w:ascii="Times New Roman" w:hAnsi="Times New Roman"/>
          <w:i/>
          <w:sz w:val="18"/>
          <w:szCs w:val="18"/>
          <w:lang w:val="uk-UA"/>
        </w:rPr>
        <w:t xml:space="preserve">  (Підпис)                                          (ПІБ  заявника)</w:t>
      </w:r>
    </w:p>
    <w:p w:rsidR="0027159C" w:rsidRDefault="0027159C" w:rsidP="00A03932"/>
    <w:p w:rsidR="0027159C" w:rsidRDefault="0027159C"/>
    <w:sectPr w:rsidR="0027159C" w:rsidSect="00400F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9E"/>
    <w:rsid w:val="00044435"/>
    <w:rsid w:val="000A5F3A"/>
    <w:rsid w:val="00172959"/>
    <w:rsid w:val="001C475E"/>
    <w:rsid w:val="001C5D19"/>
    <w:rsid w:val="001F5F73"/>
    <w:rsid w:val="002461C1"/>
    <w:rsid w:val="002530B1"/>
    <w:rsid w:val="0027159C"/>
    <w:rsid w:val="002A2F0F"/>
    <w:rsid w:val="002E4017"/>
    <w:rsid w:val="00362D0D"/>
    <w:rsid w:val="003A473F"/>
    <w:rsid w:val="003B2471"/>
    <w:rsid w:val="003D2680"/>
    <w:rsid w:val="00400F60"/>
    <w:rsid w:val="00496616"/>
    <w:rsid w:val="005E0FDE"/>
    <w:rsid w:val="00635CB1"/>
    <w:rsid w:val="00643357"/>
    <w:rsid w:val="006750BD"/>
    <w:rsid w:val="006B33C7"/>
    <w:rsid w:val="008311DE"/>
    <w:rsid w:val="008E5A9E"/>
    <w:rsid w:val="00964B13"/>
    <w:rsid w:val="00966E57"/>
    <w:rsid w:val="00A03932"/>
    <w:rsid w:val="00A95EFF"/>
    <w:rsid w:val="00B10668"/>
    <w:rsid w:val="00B60F84"/>
    <w:rsid w:val="00C31E31"/>
    <w:rsid w:val="00C54144"/>
    <w:rsid w:val="00CA04A7"/>
    <w:rsid w:val="00CE195E"/>
    <w:rsid w:val="00CE2596"/>
    <w:rsid w:val="00D028E6"/>
    <w:rsid w:val="00D93E0C"/>
    <w:rsid w:val="00E271B8"/>
    <w:rsid w:val="00E45910"/>
    <w:rsid w:val="00EC7622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32"/>
    <w:pPr>
      <w:spacing w:line="240" w:lineRule="atLeast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03932"/>
    <w:rPr>
      <w:rFonts w:eastAsia="Times New Roman"/>
      <w:sz w:val="22"/>
      <w:szCs w:val="2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2461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locked/>
    <w:rsid w:val="002461C1"/>
    <w:rPr>
      <w:rFonts w:ascii="Segoe UI" w:hAnsi="Segoe UI" w:cs="Segoe UI"/>
      <w:sz w:val="18"/>
      <w:szCs w:val="18"/>
    </w:rPr>
  </w:style>
  <w:style w:type="paragraph" w:customStyle="1" w:styleId="a5">
    <w:name w:val="Без интервала"/>
    <w:qFormat/>
    <w:rsid w:val="00B10668"/>
    <w:rPr>
      <w:rFonts w:eastAsia="Times New Roman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32"/>
    <w:pPr>
      <w:spacing w:line="240" w:lineRule="atLeast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03932"/>
    <w:rPr>
      <w:rFonts w:eastAsia="Times New Roman"/>
      <w:sz w:val="22"/>
      <w:szCs w:val="2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2461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locked/>
    <w:rsid w:val="002461C1"/>
    <w:rPr>
      <w:rFonts w:ascii="Segoe UI" w:hAnsi="Segoe UI" w:cs="Segoe UI"/>
      <w:sz w:val="18"/>
      <w:szCs w:val="18"/>
    </w:rPr>
  </w:style>
  <w:style w:type="paragraph" w:customStyle="1" w:styleId="a5">
    <w:name w:val="Без интервала"/>
    <w:qFormat/>
    <w:rsid w:val="00B10668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Островська  Альона</dc:creator>
  <cp:lastModifiedBy>OR</cp:lastModifiedBy>
  <cp:revision>2</cp:revision>
  <cp:lastPrinted>2021-01-12T14:20:00Z</cp:lastPrinted>
  <dcterms:created xsi:type="dcterms:W3CDTF">2024-04-23T06:53:00Z</dcterms:created>
  <dcterms:modified xsi:type="dcterms:W3CDTF">2024-04-23T06:53:00Z</dcterms:modified>
</cp:coreProperties>
</file>