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47AB" w14:textId="15E7E9A3" w:rsidR="00F7755E" w:rsidRPr="00243712" w:rsidRDefault="00503E77" w:rsidP="00F7755E">
      <w:pPr>
        <w:pStyle w:val="1"/>
        <w:tabs>
          <w:tab w:val="left" w:pos="4962"/>
          <w:tab w:val="left" w:pos="8364"/>
          <w:tab w:val="left" w:pos="8647"/>
        </w:tabs>
        <w:ind w:left="4956" w:right="-1"/>
        <w:rPr>
          <w:rFonts w:ascii="Times New Roman" w:hAnsi="Times New Roman"/>
          <w:sz w:val="28"/>
          <w:szCs w:val="28"/>
          <w:lang w:val="uk-UA"/>
        </w:rPr>
      </w:pPr>
      <w:r w:rsidRPr="0053053A">
        <w:rPr>
          <w:rFonts w:ascii="Times New Roman" w:hAnsi="Times New Roman"/>
          <w:sz w:val="28"/>
          <w:szCs w:val="28"/>
          <w:lang w:val="uk-UA"/>
        </w:rPr>
        <w:t xml:space="preserve">Голові </w:t>
      </w:r>
      <w:r w:rsidR="00F77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55E">
        <w:rPr>
          <w:rFonts w:ascii="Times New Roman" w:hAnsi="Times New Roman"/>
          <w:sz w:val="28"/>
          <w:szCs w:val="28"/>
          <w:lang w:val="uk-UA"/>
        </w:rPr>
        <w:tab/>
        <w:t xml:space="preserve">Горохівського районного </w:t>
      </w:r>
      <w:r w:rsidR="00F7755E" w:rsidRPr="00243712">
        <w:rPr>
          <w:rFonts w:ascii="Times New Roman" w:hAnsi="Times New Roman"/>
          <w:sz w:val="28"/>
          <w:szCs w:val="28"/>
          <w:lang w:val="uk-UA"/>
        </w:rPr>
        <w:t>суду</w:t>
      </w:r>
      <w:r w:rsidR="00F7755E">
        <w:rPr>
          <w:rFonts w:ascii="Times New Roman" w:hAnsi="Times New Roman"/>
          <w:sz w:val="28"/>
          <w:szCs w:val="28"/>
          <w:lang w:val="uk-UA"/>
        </w:rPr>
        <w:t xml:space="preserve"> Волинської області</w:t>
      </w:r>
    </w:p>
    <w:p w14:paraId="627B4E19" w14:textId="77777777" w:rsidR="00F7755E" w:rsidRDefault="00F7755E" w:rsidP="00F7755E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Шевченка,29, м. Горохів, 45701</w:t>
      </w:r>
    </w:p>
    <w:p w14:paraId="5ECE075B" w14:textId="7CFAC204" w:rsidR="00503E77" w:rsidRDefault="00F7755E" w:rsidP="00F7755E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="00503E77">
        <w:rPr>
          <w:rFonts w:ascii="Times New Roman" w:hAnsi="Times New Roman"/>
          <w:sz w:val="32"/>
          <w:szCs w:val="32"/>
          <w:lang w:val="uk-UA"/>
        </w:rPr>
        <w:t>__________________________</w:t>
      </w:r>
    </w:p>
    <w:p w14:paraId="20FD0ECB" w14:textId="77777777" w:rsidR="00503E77" w:rsidRDefault="00503E77" w:rsidP="00503E7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29D20315" w14:textId="272D4855" w:rsidR="008D598E" w:rsidRPr="00075CC2" w:rsidRDefault="008D598E" w:rsidP="00503E7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 w:rsidRPr="00075CC2">
        <w:rPr>
          <w:rFonts w:ascii="Times New Roman" w:hAnsi="Times New Roman"/>
          <w:sz w:val="32"/>
          <w:szCs w:val="32"/>
          <w:lang w:val="uk-UA"/>
        </w:rPr>
        <w:tab/>
        <w:t>_________________________ ,</w:t>
      </w:r>
    </w:p>
    <w:p w14:paraId="78CD0F7F" w14:textId="77777777" w:rsidR="008D598E" w:rsidRPr="00075CC2" w:rsidRDefault="008D598E" w:rsidP="008D598E">
      <w:pPr>
        <w:tabs>
          <w:tab w:val="left" w:pos="0"/>
          <w:tab w:val="left" w:pos="6237"/>
        </w:tabs>
        <w:spacing w:line="240" w:lineRule="auto"/>
        <w:rPr>
          <w:rFonts w:ascii="Times New Roman" w:eastAsia="Times New Roman" w:hAnsi="Times New Roman"/>
          <w:i/>
          <w:sz w:val="18"/>
          <w:szCs w:val="18"/>
          <w:lang w:val="uk-UA" w:eastAsia="ru-RU"/>
        </w:rPr>
      </w:pPr>
      <w:r w:rsidRPr="00075CC2">
        <w:rPr>
          <w:rFonts w:ascii="Times New Roman" w:eastAsia="Times New Roman" w:hAnsi="Times New Roman"/>
          <w:i/>
          <w:sz w:val="18"/>
          <w:szCs w:val="18"/>
          <w:lang w:val="uk-UA" w:eastAsia="ru-RU"/>
        </w:rPr>
        <w:tab/>
        <w:t>(ПІБ заявника)</w:t>
      </w:r>
    </w:p>
    <w:p w14:paraId="6DD8774A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left="6372"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14:paraId="24655156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</w: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>Адреса проживання</w:t>
      </w:r>
    </w:p>
    <w:p w14:paraId="5DEE2908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(місце перебування) заявника:</w:t>
      </w:r>
    </w:p>
    <w:p w14:paraId="14A8FB1D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</w:t>
      </w:r>
    </w:p>
    <w:p w14:paraId="31B64DE5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__________________________</w:t>
      </w:r>
    </w:p>
    <w:p w14:paraId="39D7132C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__________________________</w:t>
      </w:r>
    </w:p>
    <w:p w14:paraId="0B0755AE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тел. __________________________</w:t>
      </w:r>
    </w:p>
    <w:p w14:paraId="336EADC2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е-</w:t>
      </w:r>
      <w:r w:rsidRPr="00075CC2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>:________________________</w:t>
      </w:r>
    </w:p>
    <w:p w14:paraId="380CB222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7C0FBC18" w14:textId="3AF20F4F" w:rsidR="0053053A" w:rsidRPr="00A03932" w:rsidRDefault="008D598E" w:rsidP="00F7755E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hAnsi="Times New Roman"/>
          <w:sz w:val="32"/>
          <w:szCs w:val="32"/>
          <w:lang w:val="uk-UA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188B7CAE" w14:textId="77777777" w:rsidR="0053053A" w:rsidRDefault="0053053A" w:rsidP="0053053A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Заява</w:t>
      </w:r>
    </w:p>
    <w:p w14:paraId="31837CC2" w14:textId="50D198B1" w:rsidR="0053053A" w:rsidRDefault="0053053A" w:rsidP="0053053A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про повернення застави</w:t>
      </w:r>
    </w:p>
    <w:p w14:paraId="624A1EF9" w14:textId="6449CAB7" w:rsidR="0053053A" w:rsidRDefault="0053053A" w:rsidP="0053053A">
      <w:pPr>
        <w:spacing w:line="276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03932">
        <w:rPr>
          <w:rFonts w:ascii="Times New Roman" w:hAnsi="Times New Roman"/>
          <w:b/>
          <w:sz w:val="32"/>
          <w:szCs w:val="32"/>
          <w:lang w:val="uk-UA"/>
        </w:rPr>
        <w:tab/>
      </w:r>
      <w:r w:rsidRPr="0053053A">
        <w:rPr>
          <w:rFonts w:ascii="Times New Roman" w:hAnsi="Times New Roman"/>
          <w:sz w:val="28"/>
          <w:szCs w:val="28"/>
          <w:lang w:val="uk-UA"/>
        </w:rPr>
        <w:t>Прошу повернути мені кошти згідно ухвали</w:t>
      </w:r>
      <w:r w:rsidRPr="005305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Hlk67322525"/>
      <w:r w:rsidR="00AB6D23"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  <w:r w:rsidRPr="0053053A">
        <w:rPr>
          <w:rFonts w:ascii="Times New Roman" w:hAnsi="Times New Roman"/>
          <w:i/>
          <w:sz w:val="20"/>
          <w:szCs w:val="20"/>
          <w:lang w:val="uk-UA"/>
        </w:rPr>
        <w:t xml:space="preserve">(назва  </w:t>
      </w:r>
      <w:r w:rsidRPr="00190D34">
        <w:rPr>
          <w:rFonts w:ascii="Times New Roman" w:hAnsi="Times New Roman"/>
          <w:i/>
          <w:sz w:val="20"/>
          <w:szCs w:val="20"/>
          <w:lang w:val="uk-UA"/>
        </w:rPr>
        <w:t>суду</w:t>
      </w:r>
      <w:r w:rsidRPr="0053053A">
        <w:rPr>
          <w:rFonts w:ascii="Times New Roman" w:hAnsi="Times New Roman"/>
          <w:i/>
          <w:sz w:val="20"/>
          <w:szCs w:val="20"/>
          <w:lang w:val="uk-UA"/>
        </w:rPr>
        <w:t>)</w:t>
      </w:r>
      <w:bookmarkEnd w:id="0"/>
    </w:p>
    <w:p w14:paraId="6E7F2F7B" w14:textId="6EA0FAE8" w:rsidR="00190D34" w:rsidRDefault="00190D34" w:rsidP="00190D3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90D34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« ____ »__________________ 20 ____ року внесених в якості застави за ____________________________________________________________________</w:t>
      </w:r>
    </w:p>
    <w:p w14:paraId="5EB0C7B4" w14:textId="77777777" w:rsidR="00190D34" w:rsidRPr="00190D34" w:rsidRDefault="00190D34" w:rsidP="00190D34">
      <w:pPr>
        <w:spacing w:line="276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190D34">
        <w:rPr>
          <w:rFonts w:ascii="Times New Roman" w:hAnsi="Times New Roman"/>
          <w:i/>
          <w:sz w:val="18"/>
          <w:szCs w:val="18"/>
          <w:lang w:val="uk-UA"/>
        </w:rPr>
        <w:t>(ПІБ особи, за яку вносилась застава, дата, місяць, рік народження)</w:t>
      </w:r>
    </w:p>
    <w:p w14:paraId="107AAD33" w14:textId="4BD8B831" w:rsidR="00BE50ED" w:rsidRDefault="00190D34" w:rsidP="00BE50ED">
      <w:pPr>
        <w:spacing w:line="276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сумі   _________________________________ гривень про їх повернення на</w:t>
      </w:r>
      <w:r w:rsidR="00BE50ED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               </w:t>
      </w:r>
    </w:p>
    <w:p w14:paraId="359AB96C" w14:textId="49C4A996" w:rsidR="00190D34" w:rsidRDefault="00BE50ED" w:rsidP="00190D3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</w:t>
      </w:r>
      <w:r w:rsidR="00C3324C" w:rsidRPr="00190D34">
        <w:rPr>
          <w:rFonts w:ascii="Times New Roman" w:hAnsi="Times New Roman"/>
          <w:i/>
          <w:sz w:val="18"/>
          <w:szCs w:val="18"/>
          <w:lang w:val="uk-UA"/>
        </w:rPr>
        <w:t>(цифрами та словами)</w:t>
      </w:r>
    </w:p>
    <w:p w14:paraId="4E9F4894" w14:textId="3A40B9BF" w:rsidR="00190D34" w:rsidRDefault="00190D34" w:rsidP="00C3324C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</w:t>
      </w:r>
      <w:r w:rsidR="00C3324C">
        <w:rPr>
          <w:rFonts w:ascii="Times New Roman" w:hAnsi="Times New Roman"/>
          <w:sz w:val="28"/>
          <w:szCs w:val="28"/>
          <w:lang w:val="uk-UA"/>
        </w:rPr>
        <w:t xml:space="preserve"> _________________________</w:t>
      </w:r>
      <w:r w:rsidR="00C3324C" w:rsidRPr="00C3324C">
        <w:rPr>
          <w:rFonts w:ascii="Times New Roman" w:hAnsi="Times New Roman"/>
          <w:i/>
          <w:sz w:val="20"/>
          <w:szCs w:val="20"/>
          <w:lang w:val="uk-UA"/>
        </w:rPr>
        <w:t>(найменування банку)</w:t>
      </w:r>
      <w:r w:rsidR="00C3324C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C3324C" w:rsidRPr="00C3324C">
        <w:rPr>
          <w:rFonts w:ascii="Times New Roman" w:hAnsi="Times New Roman"/>
          <w:sz w:val="28"/>
          <w:szCs w:val="28"/>
          <w:lang w:val="uk-UA"/>
        </w:rPr>
        <w:t>за реквізитами</w:t>
      </w:r>
      <w:r w:rsidR="00C3324C">
        <w:rPr>
          <w:rFonts w:ascii="Times New Roman" w:hAnsi="Times New Roman"/>
          <w:sz w:val="28"/>
          <w:szCs w:val="28"/>
          <w:lang w:val="uk-UA"/>
        </w:rPr>
        <w:t>:</w:t>
      </w:r>
    </w:p>
    <w:p w14:paraId="6022AAB4" w14:textId="17A423AB" w:rsidR="00C3324C" w:rsidRDefault="00C3324C" w:rsidP="00C3324C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рахунку_____________________________________</w:t>
      </w:r>
      <w:r w:rsidR="00BE50ED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>_;</w:t>
      </w:r>
    </w:p>
    <w:p w14:paraId="1FCE7864" w14:textId="3FB8BAF6" w:rsidR="00C3324C" w:rsidRDefault="00C3324C" w:rsidP="00C3324C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МФО банку_____________________________________</w:t>
      </w:r>
      <w:r w:rsidR="00BE50ED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E9819F6" w14:textId="59837200" w:rsidR="00C3324C" w:rsidRDefault="00BE50ED" w:rsidP="00C3324C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зарахування на рахунок №________________________________.</w:t>
      </w:r>
    </w:p>
    <w:p w14:paraId="22B95A65" w14:textId="064DDED4" w:rsidR="00BE50ED" w:rsidRDefault="00BE50ED" w:rsidP="00C3324C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</w:t>
      </w:r>
    </w:p>
    <w:p w14:paraId="7B940F15" w14:textId="79A06678" w:rsidR="00BE50ED" w:rsidRDefault="00BE50ED" w:rsidP="00BE50E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Ухвала</w:t>
      </w:r>
      <w:r w:rsidR="00190D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6D23">
        <w:rPr>
          <w:rFonts w:ascii="Times New Roman" w:hAnsi="Times New Roman"/>
          <w:sz w:val="28"/>
          <w:szCs w:val="28"/>
          <w:lang w:val="uk-UA"/>
        </w:rPr>
        <w:t>_____</w:t>
      </w:r>
      <w:r w:rsidR="00AB6D23">
        <w:rPr>
          <w:rFonts w:ascii="Times New Roman" w:hAnsi="Times New Roman"/>
          <w:sz w:val="28"/>
          <w:szCs w:val="28"/>
          <w:lang w:val="uk-UA"/>
        </w:rPr>
        <w:t>___________________________________________</w:t>
      </w:r>
      <w:r w:rsidR="00AB6D23" w:rsidRPr="00AB6D23">
        <w:rPr>
          <w:rFonts w:ascii="Times New Roman" w:hAnsi="Times New Roman"/>
          <w:i/>
          <w:sz w:val="20"/>
          <w:szCs w:val="20"/>
          <w:lang w:val="uk-UA"/>
        </w:rPr>
        <w:t>(</w:t>
      </w:r>
      <w:r w:rsidRPr="0053053A">
        <w:rPr>
          <w:rFonts w:ascii="Times New Roman" w:hAnsi="Times New Roman"/>
          <w:i/>
          <w:sz w:val="20"/>
          <w:szCs w:val="20"/>
          <w:lang w:val="uk-UA"/>
        </w:rPr>
        <w:t xml:space="preserve">назва  </w:t>
      </w:r>
      <w:r w:rsidRPr="00190D34">
        <w:rPr>
          <w:rFonts w:ascii="Times New Roman" w:hAnsi="Times New Roman"/>
          <w:i/>
          <w:sz w:val="20"/>
          <w:szCs w:val="20"/>
          <w:lang w:val="uk-UA"/>
        </w:rPr>
        <w:t>суду</w:t>
      </w:r>
      <w:r w:rsidRPr="0053053A">
        <w:rPr>
          <w:rFonts w:ascii="Times New Roman" w:hAnsi="Times New Roman"/>
          <w:i/>
          <w:sz w:val="20"/>
          <w:szCs w:val="20"/>
          <w:lang w:val="uk-UA"/>
        </w:rPr>
        <w:t>)</w:t>
      </w:r>
      <w:r w:rsidR="00190D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676F94D" w14:textId="19563F2E" w:rsidR="00BE50ED" w:rsidRDefault="00BE50ED" w:rsidP="00BE50ED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«___» __________________ 20___ року справа №_________________;</w:t>
      </w:r>
    </w:p>
    <w:p w14:paraId="578F06EB" w14:textId="77777777" w:rsidR="00BE50ED" w:rsidRDefault="00BE50ED" w:rsidP="00BE50E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паспорта, копія реєстраційної картки платника податків особи, яка вносила заставу;</w:t>
      </w:r>
    </w:p>
    <w:p w14:paraId="0094C104" w14:textId="77777777" w:rsidR="00BE50ED" w:rsidRDefault="00BE50ED" w:rsidP="00BE50E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квитанції про внесення застави від «___»___.20___р. №__________;</w:t>
      </w:r>
    </w:p>
    <w:p w14:paraId="2368DFFC" w14:textId="2E0F0E22" w:rsidR="00BE50ED" w:rsidRPr="00BE50ED" w:rsidRDefault="00BE50ED" w:rsidP="00BE50E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Довідка з банку з реквізитами для повернення коштів.</w:t>
      </w:r>
      <w:r w:rsidR="00190D34" w:rsidRPr="00BE50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8B4F10F" w14:textId="77777777" w:rsidR="0053053A" w:rsidRDefault="0053053A" w:rsidP="0053053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1BA77A8" w14:textId="77777777" w:rsidR="00F7755E" w:rsidRDefault="00F7755E" w:rsidP="0053053A">
      <w:pPr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</w:p>
    <w:p w14:paraId="0090B86D" w14:textId="5F404E71" w:rsidR="0053053A" w:rsidRDefault="0053053A" w:rsidP="0053053A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</w:t>
      </w:r>
      <w:r w:rsidR="00503E77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 xml:space="preserve">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________________ </w:t>
      </w:r>
    </w:p>
    <w:p w14:paraId="027D60E5" w14:textId="50B6339D" w:rsidR="00DF08BC" w:rsidRDefault="0053053A" w:rsidP="00BE50ED">
      <w:pPr>
        <w:pStyle w:val="1"/>
        <w:ind w:left="4248" w:firstLine="708"/>
        <w:jc w:val="both"/>
      </w:pPr>
      <w:r>
        <w:rPr>
          <w:rFonts w:ascii="Times New Roman" w:hAnsi="Times New Roman"/>
          <w:i/>
          <w:sz w:val="20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(Підпис)                               (ПІБ  заявника)</w:t>
      </w:r>
    </w:p>
    <w:sectPr w:rsidR="00DF08BC" w:rsidSect="005305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0CC"/>
    <w:multiLevelType w:val="hybridMultilevel"/>
    <w:tmpl w:val="E1B44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1"/>
    <w:rsid w:val="00190D34"/>
    <w:rsid w:val="00300C8B"/>
    <w:rsid w:val="00503E77"/>
    <w:rsid w:val="0053053A"/>
    <w:rsid w:val="008D598E"/>
    <w:rsid w:val="0092694D"/>
    <w:rsid w:val="00AB6D23"/>
    <w:rsid w:val="00BE50ED"/>
    <w:rsid w:val="00C3324C"/>
    <w:rsid w:val="00DF08BC"/>
    <w:rsid w:val="00F7755E"/>
    <w:rsid w:val="00F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2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3A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53053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BE5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3A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53053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BE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Тетяна Павлівна</dc:creator>
  <cp:lastModifiedBy>OR</cp:lastModifiedBy>
  <cp:revision>2</cp:revision>
  <cp:lastPrinted>2021-03-22T14:44:00Z</cp:lastPrinted>
  <dcterms:created xsi:type="dcterms:W3CDTF">2024-04-23T06:50:00Z</dcterms:created>
  <dcterms:modified xsi:type="dcterms:W3CDTF">2024-04-23T06:50:00Z</dcterms:modified>
</cp:coreProperties>
</file>