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A" w:rsidRPr="00190F9E" w:rsidRDefault="0063115A" w:rsidP="0063115A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190F9E" w:rsidRPr="00190F9E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0B357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Судді </w:t>
            </w:r>
          </w:p>
          <w:p w:rsidR="000B3570" w:rsidRDefault="000B3570" w:rsidP="000B357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Горохівського районного суду </w:t>
            </w:r>
          </w:p>
          <w:p w:rsidR="0063115A" w:rsidRPr="00190F9E" w:rsidRDefault="000B3570" w:rsidP="000B357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Волинської області</w:t>
            </w:r>
          </w:p>
          <w:p w:rsidR="000B3570" w:rsidRDefault="0063115A" w:rsidP="000B3570">
            <w:pPr>
              <w:pStyle w:val="1"/>
              <w:tabs>
                <w:tab w:val="left" w:pos="4962"/>
                <w:tab w:val="left" w:pos="8364"/>
                <w:tab w:val="left" w:pos="8647"/>
              </w:tabs>
              <w:ind w:right="-1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90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B3570">
              <w:rPr>
                <w:rFonts w:ascii="Times New Roman" w:hAnsi="Times New Roman"/>
                <w:sz w:val="24"/>
                <w:szCs w:val="24"/>
                <w:lang w:val="uk-UA"/>
              </w:rPr>
              <w:t>Шевченка,29, м. Горохів, 45701</w:t>
            </w:r>
          </w:p>
          <w:p w:rsidR="0063115A" w:rsidRPr="00190F9E" w:rsidRDefault="0063115A" w:rsidP="000B357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115A" w:rsidRPr="00190F9E" w:rsidRDefault="0063115A" w:rsidP="000B357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190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190F9E" w:rsidRPr="00190F9E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Pr="00190F9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0F9E" w:rsidRPr="00190F9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15A" w:rsidRPr="00190F9E" w:rsidRDefault="0063115A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63115A" w:rsidRPr="00190F9E" w:rsidRDefault="0063115A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63115A" w:rsidRPr="00190F9E" w:rsidRDefault="0063115A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0F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190F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63115A" w:rsidRPr="00190F9E" w:rsidRDefault="0063115A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51C4" w:rsidRPr="00190F9E" w:rsidRDefault="008051C4" w:rsidP="00805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9E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8051C4" w:rsidRPr="00190F9E" w:rsidRDefault="0005417F" w:rsidP="00616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8051C4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61629D" w:rsidRPr="00190F9E" w:rsidRDefault="0061629D" w:rsidP="00616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72462D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закриття провадження в зв’язку з </w:t>
      </w:r>
      <w:r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примирення</w:t>
      </w:r>
      <w:r w:rsidR="0072462D" w:rsidRPr="00190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</w:p>
    <w:p w:rsidR="0072462D" w:rsidRPr="00190F9E" w:rsidRDefault="008051C4" w:rsidP="007246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провадження у справі за моїм позовом </w:t>
      </w:r>
      <w:r w:rsidR="0063115A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 w:rsidR="0072462D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</w:p>
    <w:p w:rsidR="0072462D" w:rsidRPr="00190F9E" w:rsidRDefault="0072462D" w:rsidP="007246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(ПІБ особи)</w:t>
      </w:r>
    </w:p>
    <w:p w:rsidR="0072462D" w:rsidRPr="00190F9E" w:rsidRDefault="0072462D" w:rsidP="00065B8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___________________</w:t>
      </w:r>
      <w:r w:rsidR="00065B80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_______________________________________</w:t>
      </w:r>
    </w:p>
    <w:p w:rsidR="00065B80" w:rsidRPr="00190F9E" w:rsidRDefault="00065B80" w:rsidP="00065B80">
      <w:pPr>
        <w:shd w:val="clear" w:color="auto" w:fill="FFFFFF"/>
        <w:tabs>
          <w:tab w:val="left" w:pos="576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особи)</w:t>
      </w:r>
      <w:r w:rsidRPr="00190F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(суть справи)</w:t>
      </w:r>
    </w:p>
    <w:p w:rsidR="0061629D" w:rsidRPr="00190F9E" w:rsidRDefault="008051C4" w:rsidP="00065B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закрити у зв’язку з примиренням.  </w:t>
      </w:r>
    </w:p>
    <w:p w:rsidR="00065B80" w:rsidRPr="00190F9E" w:rsidRDefault="008051C4" w:rsidP="00065B80">
      <w:pPr>
        <w:shd w:val="clear" w:color="auto" w:fill="FFFFFF"/>
        <w:spacing w:after="15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  наслідки  закриття  пров</w:t>
      </w:r>
      <w:r w:rsidR="00065B80" w:rsidRPr="001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  в  справі, передбачені ст.256 ЦПК України, мені відомо.</w:t>
      </w:r>
    </w:p>
    <w:p w:rsidR="00065B80" w:rsidRPr="00190F9E" w:rsidRDefault="00065B80" w:rsidP="00065B80">
      <w:pPr>
        <w:shd w:val="clear" w:color="auto" w:fill="FFFFFF"/>
        <w:spacing w:after="15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15A" w:rsidRPr="00190F9E" w:rsidRDefault="0063115A" w:rsidP="00805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3115A" w:rsidRPr="00190F9E" w:rsidRDefault="0063115A" w:rsidP="00631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F9E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63115A" w:rsidRPr="00190F9E" w:rsidRDefault="0063115A" w:rsidP="00631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F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Дата</w:t>
      </w:r>
      <w:r w:rsidRPr="00190F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190F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  <w:r w:rsidRPr="00190F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051C4" w:rsidRPr="00190F9E" w:rsidRDefault="008051C4" w:rsidP="008051C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sectPr w:rsidR="008051C4" w:rsidRPr="0019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C"/>
    <w:rsid w:val="0002573C"/>
    <w:rsid w:val="00042E9F"/>
    <w:rsid w:val="0005417F"/>
    <w:rsid w:val="00065B80"/>
    <w:rsid w:val="000B3570"/>
    <w:rsid w:val="00190F9E"/>
    <w:rsid w:val="003C6089"/>
    <w:rsid w:val="004A6AFA"/>
    <w:rsid w:val="0061629D"/>
    <w:rsid w:val="0063115A"/>
    <w:rsid w:val="0072462D"/>
    <w:rsid w:val="008051C4"/>
    <w:rsid w:val="00881CC5"/>
    <w:rsid w:val="00BB0099"/>
    <w:rsid w:val="00C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1CC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B3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1CC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B3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Бойко</dc:creator>
  <cp:lastModifiedBy>OR</cp:lastModifiedBy>
  <cp:revision>2</cp:revision>
  <cp:lastPrinted>2023-02-23T10:21:00Z</cp:lastPrinted>
  <dcterms:created xsi:type="dcterms:W3CDTF">2024-04-23T07:10:00Z</dcterms:created>
  <dcterms:modified xsi:type="dcterms:W3CDTF">2024-04-23T07:10:00Z</dcterms:modified>
</cp:coreProperties>
</file>