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BC" w:rsidRPr="00243712" w:rsidRDefault="009A5E94" w:rsidP="002950E2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693458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6940BC">
        <w:rPr>
          <w:rFonts w:ascii="Times New Roman" w:hAnsi="Times New Roman"/>
          <w:sz w:val="28"/>
          <w:szCs w:val="28"/>
          <w:lang w:val="uk-UA"/>
        </w:rPr>
        <w:t xml:space="preserve">Горохівського районного </w:t>
      </w:r>
      <w:r w:rsidR="006940BC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6940BC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:rsidR="006940BC" w:rsidRDefault="006940BC" w:rsidP="006940B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:rsidR="00F811A1" w:rsidRDefault="00F811A1" w:rsidP="006940B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F811A1" w:rsidRDefault="00F811A1" w:rsidP="00F811A1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:rsidR="00F811A1" w:rsidRDefault="00F811A1" w:rsidP="00F811A1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:rsidR="00F811A1" w:rsidRDefault="00F811A1" w:rsidP="00F811A1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:rsidR="00693458" w:rsidRDefault="00693458" w:rsidP="00557467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lang w:val="uk-UA"/>
        </w:rPr>
      </w:pPr>
    </w:p>
    <w:p w:rsidR="00693458" w:rsidRDefault="00693458" w:rsidP="00693458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lang w:val="uk-UA"/>
        </w:rPr>
      </w:pPr>
    </w:p>
    <w:p w:rsidR="00693458" w:rsidRDefault="00693458" w:rsidP="00693458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:rsidR="000670B6" w:rsidRDefault="000670B6" w:rsidP="00693458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lang w:val="uk-UA"/>
        </w:rPr>
      </w:pPr>
    </w:p>
    <w:p w:rsidR="000670B6" w:rsidRPr="009D1AAB" w:rsidRDefault="000670B6" w:rsidP="00693458">
      <w:pPr>
        <w:ind w:left="4248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0B6" w:rsidRPr="009D1AAB" w:rsidRDefault="000670B6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670B6" w:rsidRPr="009D1AAB" w:rsidRDefault="000670B6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1AAB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0670B6" w:rsidRPr="009D1AAB" w:rsidRDefault="000670B6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1AAB">
        <w:rPr>
          <w:rFonts w:ascii="Times New Roman" w:hAnsi="Times New Roman"/>
          <w:b/>
          <w:sz w:val="28"/>
          <w:szCs w:val="28"/>
          <w:lang w:val="uk-UA"/>
        </w:rPr>
        <w:t>про відкладення розгляду справи</w:t>
      </w:r>
    </w:p>
    <w:p w:rsidR="000670B6" w:rsidRPr="009D1AAB" w:rsidRDefault="000670B6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70B6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sz w:val="28"/>
          <w:szCs w:val="28"/>
          <w:lang w:val="uk-UA"/>
        </w:rPr>
        <w:t xml:space="preserve">В провадженні </w:t>
      </w:r>
      <w:r w:rsidR="00ED6A7A">
        <w:rPr>
          <w:rFonts w:ascii="Times New Roman" w:hAnsi="Times New Roman"/>
          <w:sz w:val="28"/>
          <w:szCs w:val="28"/>
          <w:lang w:val="uk-UA"/>
        </w:rPr>
        <w:t>Горохівського районного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суду</w:t>
      </w:r>
      <w:r w:rsidR="00ED6A7A">
        <w:rPr>
          <w:rFonts w:ascii="Times New Roman" w:hAnsi="Times New Roman"/>
          <w:sz w:val="28"/>
          <w:szCs w:val="28"/>
          <w:lang w:val="uk-UA"/>
        </w:rPr>
        <w:t xml:space="preserve"> Волинської області 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перебуває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717B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вільна справа, кримінальна справа, справа про адміністративне правопорушення </w:t>
      </w:r>
      <w:r w:rsidRPr="003D4CF5">
        <w:rPr>
          <w:rFonts w:ascii="Times New Roman" w:hAnsi="Times New Roman"/>
          <w:sz w:val="24"/>
          <w:szCs w:val="24"/>
          <w:lang w:val="uk-UA"/>
        </w:rPr>
        <w:t>(</w:t>
      </w:r>
      <w:r w:rsidRPr="00165D77">
        <w:rPr>
          <w:rFonts w:ascii="Times New Roman" w:hAnsi="Times New Roman"/>
          <w:i/>
          <w:sz w:val="24"/>
          <w:szCs w:val="24"/>
          <w:lang w:val="uk-UA"/>
        </w:rPr>
        <w:t>необхідне підкреслити</w:t>
      </w:r>
      <w:r w:rsidRPr="003D4CF5"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 за позовом (стосовно):  _____________________________</w:t>
      </w:r>
    </w:p>
    <w:p w:rsidR="000670B6" w:rsidRDefault="000670B6" w:rsidP="009D1AA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</w:t>
      </w:r>
      <w:r w:rsidRPr="009D1AAB">
        <w:rPr>
          <w:rFonts w:ascii="Times New Roman" w:hAnsi="Times New Roman"/>
          <w:sz w:val="28"/>
          <w:szCs w:val="28"/>
          <w:lang w:val="uk-UA"/>
        </w:rPr>
        <w:t>_______________________________________________</w:t>
      </w:r>
    </w:p>
    <w:p w:rsidR="000670B6" w:rsidRPr="009D1AAB" w:rsidRDefault="000670B6" w:rsidP="009D1AA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0670B6" w:rsidRPr="009D1AAB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sz w:val="28"/>
          <w:szCs w:val="28"/>
          <w:lang w:val="uk-UA"/>
        </w:rPr>
        <w:t>Розгляд справи призначено на «___» __________ 20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670B6" w:rsidRPr="009D1AAB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sz w:val="28"/>
          <w:szCs w:val="28"/>
          <w:lang w:val="uk-UA"/>
        </w:rPr>
        <w:t>У зв’язку з тим,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9D1AAB">
        <w:rPr>
          <w:rFonts w:ascii="Times New Roman" w:hAnsi="Times New Roman"/>
          <w:sz w:val="28"/>
          <w:szCs w:val="28"/>
          <w:lang w:val="uk-UA"/>
        </w:rPr>
        <w:t>______</w:t>
      </w:r>
    </w:p>
    <w:p w:rsidR="000670B6" w:rsidRPr="0028240D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28240D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</w:t>
      </w:r>
      <w:r w:rsidRPr="0028240D">
        <w:rPr>
          <w:rFonts w:ascii="Times New Roman" w:hAnsi="Times New Roman"/>
          <w:i/>
          <w:sz w:val="18"/>
          <w:szCs w:val="18"/>
          <w:lang w:val="uk-UA"/>
        </w:rPr>
        <w:t xml:space="preserve"> (вказати причину)</w:t>
      </w:r>
    </w:p>
    <w:p w:rsidR="000670B6" w:rsidRPr="003D4CF5" w:rsidRDefault="000670B6" w:rsidP="003D4CF5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0670B6" w:rsidRPr="009D1AAB" w:rsidRDefault="000670B6" w:rsidP="00635CB1">
      <w:pPr>
        <w:spacing w:line="276" w:lineRule="auto"/>
        <w:jc w:val="both"/>
        <w:rPr>
          <w:rFonts w:cs="Microsoft Himalaya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відкласти розгляд справи та повідомити про дату і час наступного судового засідання</w:t>
      </w:r>
      <w:r w:rsidRPr="009D1AAB">
        <w:rPr>
          <w:rFonts w:ascii="Times New Roman" w:hAnsi="Times New Roman"/>
          <w:sz w:val="28"/>
          <w:szCs w:val="28"/>
          <w:lang w:val="uk-UA"/>
        </w:rPr>
        <w:t>.</w:t>
      </w:r>
    </w:p>
    <w:p w:rsidR="000670B6" w:rsidRPr="009D1AAB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i/>
          <w:sz w:val="28"/>
          <w:szCs w:val="28"/>
          <w:vertAlign w:val="superscript"/>
          <w:lang w:val="uk-UA"/>
        </w:rPr>
        <w:tab/>
        <w:t xml:space="preserve">                                     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0670B6" w:rsidRDefault="000670B6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0B6" w:rsidRPr="00693458" w:rsidRDefault="000670B6" w:rsidP="002950E2">
      <w:pPr>
        <w:pStyle w:val="1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«___» _________ 20___ року                       ________</w:t>
      </w:r>
      <w:r w:rsidR="002950E2">
        <w:rPr>
          <w:rFonts w:ascii="Times New Roman" w:hAnsi="Times New Roman"/>
          <w:sz w:val="26"/>
          <w:szCs w:val="26"/>
          <w:lang w:val="uk-UA"/>
        </w:rPr>
        <w:t xml:space="preserve">__ </w:t>
      </w:r>
      <w:r w:rsidR="002950E2"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</w:t>
      </w:r>
      <w:r w:rsidRPr="00693458">
        <w:rPr>
          <w:rFonts w:ascii="Times New Roman" w:hAnsi="Times New Roman"/>
          <w:i/>
          <w:sz w:val="18"/>
          <w:szCs w:val="18"/>
          <w:lang w:val="uk-UA"/>
        </w:rPr>
        <w:t xml:space="preserve"> (Підпис)                                          (ПІБ  заявника)</w:t>
      </w:r>
    </w:p>
    <w:p w:rsidR="000670B6" w:rsidRDefault="000670B6" w:rsidP="00A03932"/>
    <w:p w:rsidR="000670B6" w:rsidRDefault="000670B6"/>
    <w:sectPr w:rsidR="000670B6" w:rsidSect="009D1A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E"/>
    <w:rsid w:val="00006FA6"/>
    <w:rsid w:val="000670B6"/>
    <w:rsid w:val="000D4B37"/>
    <w:rsid w:val="00165D77"/>
    <w:rsid w:val="001806DC"/>
    <w:rsid w:val="002461C1"/>
    <w:rsid w:val="0028240D"/>
    <w:rsid w:val="002950E2"/>
    <w:rsid w:val="00362D0D"/>
    <w:rsid w:val="003712BC"/>
    <w:rsid w:val="00394238"/>
    <w:rsid w:val="003A473F"/>
    <w:rsid w:val="003D4CF5"/>
    <w:rsid w:val="004845EC"/>
    <w:rsid w:val="00557467"/>
    <w:rsid w:val="005B666E"/>
    <w:rsid w:val="00617C4C"/>
    <w:rsid w:val="00635CB1"/>
    <w:rsid w:val="00643357"/>
    <w:rsid w:val="00693458"/>
    <w:rsid w:val="006940BC"/>
    <w:rsid w:val="008717B6"/>
    <w:rsid w:val="008B5F7E"/>
    <w:rsid w:val="008E30AE"/>
    <w:rsid w:val="008E5A9E"/>
    <w:rsid w:val="008F5710"/>
    <w:rsid w:val="00907F59"/>
    <w:rsid w:val="009A5E94"/>
    <w:rsid w:val="009D024C"/>
    <w:rsid w:val="009D1AAB"/>
    <w:rsid w:val="00A03932"/>
    <w:rsid w:val="00BD58BF"/>
    <w:rsid w:val="00CA2AFC"/>
    <w:rsid w:val="00CD1B0E"/>
    <w:rsid w:val="00D43ECA"/>
    <w:rsid w:val="00D817AB"/>
    <w:rsid w:val="00E271B8"/>
    <w:rsid w:val="00E770FD"/>
    <w:rsid w:val="00E86EAD"/>
    <w:rsid w:val="00ED6A7A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Островська  Альона</dc:creator>
  <cp:lastModifiedBy>OR</cp:lastModifiedBy>
  <cp:revision>3</cp:revision>
  <cp:lastPrinted>2021-01-12T14:16:00Z</cp:lastPrinted>
  <dcterms:created xsi:type="dcterms:W3CDTF">2024-04-11T09:07:00Z</dcterms:created>
  <dcterms:modified xsi:type="dcterms:W3CDTF">2024-04-23T05:55:00Z</dcterms:modified>
</cp:coreProperties>
</file>