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62" w:rsidRPr="00243712" w:rsidRDefault="00F22CAC" w:rsidP="00026862">
      <w:pPr>
        <w:pStyle w:val="1"/>
        <w:tabs>
          <w:tab w:val="left" w:pos="4962"/>
          <w:tab w:val="left" w:pos="8364"/>
          <w:tab w:val="left" w:pos="8647"/>
        </w:tabs>
        <w:ind w:left="4956"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026862">
        <w:rPr>
          <w:rFonts w:ascii="Times New Roman" w:hAnsi="Times New Roman"/>
          <w:sz w:val="28"/>
          <w:szCs w:val="28"/>
          <w:lang w:val="uk-UA"/>
        </w:rPr>
        <w:t xml:space="preserve">Судді </w:t>
      </w:r>
      <w:r w:rsidR="00026862">
        <w:rPr>
          <w:rFonts w:ascii="Times New Roman" w:hAnsi="Times New Roman"/>
          <w:sz w:val="28"/>
          <w:szCs w:val="28"/>
          <w:lang w:val="uk-UA"/>
        </w:rPr>
        <w:tab/>
        <w:t xml:space="preserve">Горохівського районного </w:t>
      </w:r>
      <w:r w:rsidR="00026862" w:rsidRPr="00243712">
        <w:rPr>
          <w:rFonts w:ascii="Times New Roman" w:hAnsi="Times New Roman"/>
          <w:sz w:val="28"/>
          <w:szCs w:val="28"/>
          <w:lang w:val="uk-UA"/>
        </w:rPr>
        <w:t>суду</w:t>
      </w:r>
      <w:r w:rsidR="00026862">
        <w:rPr>
          <w:rFonts w:ascii="Times New Roman" w:hAnsi="Times New Roman"/>
          <w:sz w:val="28"/>
          <w:szCs w:val="28"/>
          <w:lang w:val="uk-UA"/>
        </w:rPr>
        <w:t xml:space="preserve"> Волинської області</w:t>
      </w:r>
    </w:p>
    <w:p w:rsidR="00026862" w:rsidRDefault="00026862" w:rsidP="00026862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  <w:t>вул. Шевченка,29, м. Горохів, 45701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 ,</w:t>
      </w:r>
    </w:p>
    <w:p w:rsidR="00F22CAC" w:rsidRDefault="00F22CAC" w:rsidP="00F22CAC">
      <w:pPr>
        <w:pStyle w:val="1"/>
        <w:tabs>
          <w:tab w:val="left" w:pos="0"/>
          <w:tab w:val="left" w:pos="6237"/>
        </w:tabs>
        <w:rPr>
          <w:rFonts w:ascii="Times New Roman" w:hAnsi="Times New Roman"/>
          <w:i/>
          <w:sz w:val="18"/>
          <w:szCs w:val="18"/>
          <w:lang w:val="uk-UA"/>
        </w:rPr>
      </w:pPr>
      <w:r>
        <w:rPr>
          <w:rFonts w:ascii="Times New Roman" w:hAnsi="Times New Roman"/>
          <w:i/>
          <w:sz w:val="18"/>
          <w:szCs w:val="18"/>
          <w:lang w:val="uk-UA"/>
        </w:rPr>
        <w:tab/>
        <w:t>(ПІБ заявника)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left="6372" w:right="-1"/>
        <w:jc w:val="both"/>
        <w:rPr>
          <w:rFonts w:ascii="Times New Roman" w:hAnsi="Times New Roman"/>
          <w:sz w:val="32"/>
          <w:szCs w:val="32"/>
          <w:lang w:val="uk-UA"/>
        </w:rPr>
      </w:pP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Адреса проживання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left="708"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(місце перебування) заявника: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  <w:sz w:val="32"/>
          <w:szCs w:val="32"/>
          <w:lang w:val="uk-UA"/>
        </w:rPr>
      </w:pPr>
      <w:r>
        <w:rPr>
          <w:rFonts w:ascii="Times New Roman" w:hAnsi="Times New Roman"/>
          <w:sz w:val="32"/>
          <w:szCs w:val="32"/>
          <w:lang w:val="uk-UA"/>
        </w:rPr>
        <w:tab/>
        <w:t>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тел. __________________________</w:t>
      </w:r>
    </w:p>
    <w:p w:rsidR="00F22CAC" w:rsidRDefault="00F22CAC" w:rsidP="00F22CAC">
      <w:pPr>
        <w:pStyle w:val="1"/>
        <w:tabs>
          <w:tab w:val="left" w:pos="4962"/>
          <w:tab w:val="left" w:pos="8364"/>
          <w:tab w:val="left" w:pos="8647"/>
        </w:tabs>
        <w:ind w:right="-1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е-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  <w:lang w:val="uk-UA"/>
        </w:rPr>
        <w:t>:________________________</w:t>
      </w:r>
    </w:p>
    <w:p w:rsidR="00F22CAC" w:rsidRDefault="00F22CAC" w:rsidP="00F22CAC">
      <w:pPr>
        <w:pStyle w:val="a5"/>
        <w:tabs>
          <w:tab w:val="left" w:pos="4962"/>
          <w:tab w:val="left" w:pos="8364"/>
          <w:tab w:val="left" w:pos="8647"/>
        </w:tabs>
        <w:ind w:right="-1"/>
        <w:jc w:val="both"/>
        <w:rPr>
          <w:rFonts w:ascii="Times New Roman" w:hAnsi="Times New Roman"/>
        </w:rPr>
      </w:pPr>
    </w:p>
    <w:p w:rsidR="00F22CAC" w:rsidRDefault="00F22CAC" w:rsidP="00F22CAC">
      <w:pPr>
        <w:ind w:left="4248"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Справа №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____________________</w:t>
      </w:r>
    </w:p>
    <w:p w:rsidR="004603D7" w:rsidRPr="00E51527" w:rsidRDefault="004603D7" w:rsidP="00A039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2CAC" w:rsidRDefault="00F22CAC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603D7" w:rsidRPr="00E51527" w:rsidRDefault="004603D7" w:rsidP="00A0393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527">
        <w:rPr>
          <w:rFonts w:ascii="Times New Roman" w:hAnsi="Times New Roman"/>
          <w:b/>
          <w:sz w:val="28"/>
          <w:szCs w:val="28"/>
          <w:lang w:val="uk-UA"/>
        </w:rPr>
        <w:t>ЗАЯВА</w:t>
      </w:r>
    </w:p>
    <w:p w:rsidR="004603D7" w:rsidRDefault="004603D7" w:rsidP="00F22CAC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5152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22CAC">
        <w:rPr>
          <w:rFonts w:ascii="Times New Roman" w:hAnsi="Times New Roman"/>
          <w:b/>
          <w:sz w:val="28"/>
          <w:szCs w:val="28"/>
          <w:lang w:val="uk-UA"/>
        </w:rPr>
        <w:t>виконання вимог ухвали</w:t>
      </w:r>
    </w:p>
    <w:p w:rsidR="00F22CAC" w:rsidRPr="00E51527" w:rsidRDefault="00F22CAC" w:rsidP="00F22CA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F22CAC">
        <w:rPr>
          <w:rFonts w:ascii="Times New Roman" w:hAnsi="Times New Roman"/>
          <w:sz w:val="28"/>
          <w:szCs w:val="28"/>
          <w:lang w:val="uk-UA"/>
        </w:rPr>
        <w:t xml:space="preserve">Ухвалою </w:t>
      </w:r>
      <w:r w:rsidR="00026862">
        <w:rPr>
          <w:rFonts w:ascii="Times New Roman" w:hAnsi="Times New Roman"/>
          <w:sz w:val="28"/>
          <w:szCs w:val="28"/>
          <w:lang w:val="uk-UA"/>
        </w:rPr>
        <w:t xml:space="preserve">Горохівського районного </w:t>
      </w:r>
      <w:r>
        <w:rPr>
          <w:rFonts w:ascii="Times New Roman" w:hAnsi="Times New Roman"/>
          <w:sz w:val="28"/>
          <w:szCs w:val="28"/>
          <w:lang w:val="uk-UA"/>
        </w:rPr>
        <w:t xml:space="preserve"> суду від  «___» ___________ 20___</w:t>
      </w:r>
      <w:r w:rsidRPr="00E51527">
        <w:rPr>
          <w:rFonts w:ascii="Times New Roman" w:hAnsi="Times New Roman"/>
          <w:sz w:val="28"/>
          <w:szCs w:val="28"/>
          <w:lang w:val="uk-UA"/>
        </w:rPr>
        <w:t xml:space="preserve"> року у цивільній справі за позовом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____________________</w:t>
      </w:r>
      <w:r w:rsidR="00026862">
        <w:rPr>
          <w:rFonts w:ascii="Times New Roman" w:hAnsi="Times New Roman"/>
          <w:sz w:val="28"/>
          <w:szCs w:val="28"/>
          <w:lang w:val="uk-UA"/>
        </w:rPr>
        <w:t>_________________</w:t>
      </w:r>
    </w:p>
    <w:p w:rsidR="00F22CAC" w:rsidRDefault="00F22CAC" w:rsidP="00F22C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F22CAC" w:rsidRPr="0020504B" w:rsidRDefault="00F22CAC" w:rsidP="00F22CAC">
      <w:pPr>
        <w:spacing w:line="360" w:lineRule="auto"/>
        <w:jc w:val="center"/>
        <w:rPr>
          <w:rFonts w:ascii="Times New Roman" w:hAnsi="Times New Roman"/>
          <w:sz w:val="18"/>
          <w:szCs w:val="18"/>
          <w:lang w:val="uk-UA"/>
        </w:rPr>
      </w:pPr>
      <w:r w:rsidRPr="0020504B">
        <w:rPr>
          <w:rFonts w:ascii="Times New Roman" w:hAnsi="Times New Roman"/>
          <w:i/>
          <w:sz w:val="18"/>
          <w:szCs w:val="18"/>
          <w:lang w:val="uk-UA"/>
        </w:rPr>
        <w:t>ПІБ (найменування позивача, відповідача, суть вимог)</w:t>
      </w:r>
    </w:p>
    <w:p w:rsidR="00F22CAC" w:rsidRPr="00F22CAC" w:rsidRDefault="00F22CAC" w:rsidP="00F22CAC">
      <w:pPr>
        <w:jc w:val="both"/>
        <w:rPr>
          <w:rFonts w:ascii="Times New Roman" w:hAnsi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</w:t>
      </w:r>
      <w:r w:rsidR="00026862">
        <w:rPr>
          <w:rFonts w:ascii="Times New Roman" w:hAnsi="Times New Roman"/>
          <w:sz w:val="28"/>
          <w:szCs w:val="28"/>
          <w:lang w:val="uk-UA"/>
        </w:rPr>
        <w:t>ій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26862">
        <w:rPr>
          <w:rFonts w:ascii="Times New Roman" w:hAnsi="Times New Roman"/>
          <w:sz w:val="28"/>
          <w:szCs w:val="28"/>
          <w:lang w:val="uk-UA"/>
        </w:rPr>
        <w:t>позов /заяву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22CAC">
        <w:rPr>
          <w:rFonts w:ascii="Times New Roman" w:hAnsi="Times New Roman"/>
          <w:sz w:val="28"/>
          <w:szCs w:val="28"/>
          <w:lang w:val="uk-UA"/>
        </w:rPr>
        <w:t>залишено без руху.</w:t>
      </w:r>
    </w:p>
    <w:p w:rsidR="00F22CAC" w:rsidRDefault="00F22CAC" w:rsidP="00F22CA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4603D7" w:rsidRDefault="004603D7" w:rsidP="00F22CAC">
      <w:pPr>
        <w:spacing w:line="360" w:lineRule="auto"/>
        <w:ind w:firstLine="708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 xml:space="preserve">На виконання вимог ухвали </w:t>
      </w:r>
      <w:r w:rsidR="00F22CAC">
        <w:rPr>
          <w:rFonts w:ascii="Times New Roman" w:hAnsi="Times New Roman"/>
          <w:sz w:val="28"/>
          <w:szCs w:val="28"/>
          <w:lang w:val="uk-UA"/>
        </w:rPr>
        <w:t>додаю:</w:t>
      </w:r>
    </w:p>
    <w:p w:rsidR="00F22CAC" w:rsidRDefault="00F22CAC" w:rsidP="00F22CAC">
      <w:pPr>
        <w:spacing w:line="360" w:lineRule="auto"/>
        <w:rPr>
          <w:rFonts w:ascii="Times New Roman" w:hAnsi="Times New Roman"/>
          <w:sz w:val="28"/>
          <w:szCs w:val="28"/>
          <w:lang w:val="uk-UA"/>
        </w:rPr>
      </w:pPr>
      <w:r w:rsidRPr="00E51527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t>____________________</w:t>
      </w:r>
    </w:p>
    <w:p w:rsidR="004603D7" w:rsidRDefault="004603D7" w:rsidP="00A03932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4FED" w:rsidRDefault="00FC4FED" w:rsidP="00FC4FED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FC4FED" w:rsidRDefault="00FC4FED" w:rsidP="00FC4FED">
      <w:pPr>
        <w:pStyle w:val="1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«___» _________ 20___ року                       __________ </w:t>
      </w:r>
      <w:r>
        <w:rPr>
          <w:rFonts w:ascii="Times New Roman" w:hAnsi="Times New Roman"/>
          <w:sz w:val="26"/>
          <w:szCs w:val="26"/>
          <w:lang w:val="uk-UA"/>
        </w:rPr>
        <w:tab/>
        <w:t xml:space="preserve">           ________________ </w:t>
      </w:r>
    </w:p>
    <w:p w:rsidR="00FC4FED" w:rsidRDefault="00FC4FED" w:rsidP="00217FFE">
      <w:pPr>
        <w:pStyle w:val="1"/>
        <w:ind w:left="4248" w:firstLine="708"/>
        <w:jc w:val="both"/>
      </w:pPr>
      <w:r>
        <w:rPr>
          <w:rFonts w:ascii="Times New Roman" w:hAnsi="Times New Roman"/>
          <w:i/>
          <w:sz w:val="20"/>
          <w:szCs w:val="28"/>
          <w:lang w:val="uk-UA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  <w:lang w:val="uk-UA"/>
        </w:rPr>
        <w:t>(Підпис)                                          (ПІБ  заявника)</w:t>
      </w:r>
    </w:p>
    <w:p w:rsidR="00FC4FED" w:rsidRDefault="00FC4FED" w:rsidP="00FC4FED"/>
    <w:p w:rsidR="004603D7" w:rsidRDefault="004603D7" w:rsidP="00A03932"/>
    <w:p w:rsidR="004603D7" w:rsidRDefault="004603D7"/>
    <w:sectPr w:rsidR="004603D7" w:rsidSect="00E5152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9E"/>
    <w:rsid w:val="0001106A"/>
    <w:rsid w:val="00024C98"/>
    <w:rsid w:val="00026862"/>
    <w:rsid w:val="00033D80"/>
    <w:rsid w:val="0020504B"/>
    <w:rsid w:val="00217FFE"/>
    <w:rsid w:val="002461C1"/>
    <w:rsid w:val="0033263F"/>
    <w:rsid w:val="00362D0D"/>
    <w:rsid w:val="003A473F"/>
    <w:rsid w:val="004603D7"/>
    <w:rsid w:val="00465DC2"/>
    <w:rsid w:val="00754DAA"/>
    <w:rsid w:val="008E13A7"/>
    <w:rsid w:val="008E5A9E"/>
    <w:rsid w:val="00A03932"/>
    <w:rsid w:val="00AA7AFD"/>
    <w:rsid w:val="00AF0C39"/>
    <w:rsid w:val="00C65F31"/>
    <w:rsid w:val="00D51FB6"/>
    <w:rsid w:val="00DB5A5B"/>
    <w:rsid w:val="00E51527"/>
    <w:rsid w:val="00F22CAC"/>
    <w:rsid w:val="00FC4FED"/>
    <w:rsid w:val="00FD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customStyle="1" w:styleId="a5">
    <w:name w:val="Без интервала"/>
    <w:qFormat/>
    <w:rsid w:val="00F22CA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932"/>
    <w:pPr>
      <w:spacing w:line="240" w:lineRule="atLeas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3932"/>
    <w:rPr>
      <w:rFonts w:eastAsia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2461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2461C1"/>
    <w:rPr>
      <w:rFonts w:ascii="Segoe UI" w:hAnsi="Segoe UI" w:cs="Segoe UI"/>
      <w:sz w:val="18"/>
      <w:szCs w:val="18"/>
    </w:rPr>
  </w:style>
  <w:style w:type="paragraph" w:customStyle="1" w:styleId="a5">
    <w:name w:val="Без интервала"/>
    <w:qFormat/>
    <w:rsid w:val="00F22CAC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7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Островська  Альона</dc:creator>
  <cp:lastModifiedBy>OR</cp:lastModifiedBy>
  <cp:revision>2</cp:revision>
  <cp:lastPrinted>2021-01-12T14:21:00Z</cp:lastPrinted>
  <dcterms:created xsi:type="dcterms:W3CDTF">2024-04-23T06:56:00Z</dcterms:created>
  <dcterms:modified xsi:type="dcterms:W3CDTF">2024-04-23T06:56:00Z</dcterms:modified>
</cp:coreProperties>
</file>