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AC" w:rsidRDefault="001E0DAC" w:rsidP="001E0DAC">
      <w:pPr>
        <w:pStyle w:val="1"/>
        <w:tabs>
          <w:tab w:val="left" w:pos="4820"/>
          <w:tab w:val="left" w:pos="8364"/>
          <w:tab w:val="left" w:pos="8647"/>
        </w:tabs>
        <w:ind w:left="4956" w:right="-1" w:hanging="136"/>
        <w:rPr>
          <w:rFonts w:ascii="Times New Roman" w:hAnsi="Times New Roman"/>
          <w:sz w:val="24"/>
          <w:szCs w:val="24"/>
        </w:rPr>
      </w:pPr>
      <w:proofErr w:type="spellStart"/>
      <w:r w:rsidRPr="001E0DAC">
        <w:rPr>
          <w:rFonts w:ascii="Times New Roman" w:hAnsi="Times New Roman"/>
          <w:sz w:val="24"/>
          <w:szCs w:val="24"/>
        </w:rPr>
        <w:t>Горохівському</w:t>
      </w:r>
      <w:proofErr w:type="spellEnd"/>
      <w:r w:rsidRPr="001E0DAC">
        <w:rPr>
          <w:rFonts w:ascii="Times New Roman" w:hAnsi="Times New Roman"/>
          <w:sz w:val="24"/>
          <w:szCs w:val="24"/>
        </w:rPr>
        <w:t xml:space="preserve"> районному суду</w:t>
      </w:r>
    </w:p>
    <w:p w:rsidR="001E0DAC" w:rsidRPr="001E0DAC" w:rsidRDefault="001E0DAC" w:rsidP="001E0DAC">
      <w:pPr>
        <w:pStyle w:val="1"/>
        <w:tabs>
          <w:tab w:val="left" w:pos="4820"/>
          <w:tab w:val="left" w:pos="8364"/>
          <w:tab w:val="left" w:pos="8647"/>
        </w:tabs>
        <w:ind w:left="4956" w:right="-1" w:hanging="136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 Волинської області</w:t>
      </w:r>
    </w:p>
    <w:p w:rsidR="001E0DAC" w:rsidRPr="001E0DAC" w:rsidRDefault="001E0DAC" w:rsidP="001E0DAC">
      <w:pPr>
        <w:pStyle w:val="1"/>
        <w:tabs>
          <w:tab w:val="left" w:pos="4820"/>
          <w:tab w:val="left" w:pos="8364"/>
          <w:tab w:val="left" w:pos="8647"/>
        </w:tabs>
        <w:ind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0DAC">
        <w:rPr>
          <w:rFonts w:ascii="Times New Roman" w:hAnsi="Times New Roman"/>
          <w:sz w:val="24"/>
          <w:szCs w:val="24"/>
        </w:rPr>
        <w:t>вул. Шевченка,29, м. Горохів, 45701</w:t>
      </w:r>
    </w:p>
    <w:p w:rsidR="00D02276" w:rsidRDefault="00D02276" w:rsidP="00D02276">
      <w:pPr>
        <w:spacing w:after="0" w:line="0" w:lineRule="atLeast"/>
        <w:ind w:left="524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023E5" w:rsidRDefault="00D02276" w:rsidP="00D02276">
      <w:pPr>
        <w:spacing w:after="0" w:line="0" w:lineRule="atLeast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02276">
        <w:rPr>
          <w:rFonts w:ascii="Times New Roman" w:hAnsi="Times New Roman" w:cs="Times New Roman"/>
          <w:sz w:val="20"/>
          <w:szCs w:val="20"/>
        </w:rPr>
        <w:t>(</w:t>
      </w:r>
      <w:r w:rsidR="00B023E5" w:rsidRPr="00D02276">
        <w:rPr>
          <w:rFonts w:ascii="Times New Roman" w:hAnsi="Times New Roman" w:cs="Times New Roman"/>
          <w:sz w:val="20"/>
          <w:szCs w:val="20"/>
        </w:rPr>
        <w:t>ПІБ особи</w:t>
      </w:r>
      <w:r w:rsidR="001351DA" w:rsidRPr="00D02276">
        <w:rPr>
          <w:rFonts w:ascii="Times New Roman" w:hAnsi="Times New Roman" w:cs="Times New Roman"/>
          <w:sz w:val="20"/>
          <w:szCs w:val="20"/>
        </w:rPr>
        <w:t>/ найменування юридичної особи</w:t>
      </w:r>
      <w:r w:rsidRPr="00D02276">
        <w:rPr>
          <w:rFonts w:ascii="Times New Roman" w:hAnsi="Times New Roman" w:cs="Times New Roman"/>
          <w:sz w:val="20"/>
          <w:szCs w:val="20"/>
        </w:rPr>
        <w:t>)</w:t>
      </w:r>
    </w:p>
    <w:p w:rsidR="00E83F01" w:rsidRDefault="00E83F01" w:rsidP="00D02276">
      <w:pPr>
        <w:spacing w:after="0" w:line="0" w:lineRule="atLeast"/>
        <w:ind w:left="5245" w:hanging="425"/>
        <w:rPr>
          <w:rFonts w:ascii="Times New Roman" w:hAnsi="Times New Roman" w:cs="Times New Roman"/>
          <w:sz w:val="20"/>
          <w:szCs w:val="20"/>
        </w:rPr>
      </w:pPr>
    </w:p>
    <w:p w:rsidR="00D02276" w:rsidRPr="00D02276" w:rsidRDefault="00D02276" w:rsidP="00E83F01">
      <w:pPr>
        <w:spacing w:after="0" w:line="0" w:lineRule="atLeast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023E5" w:rsidRDefault="00D02276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023E5" w:rsidRPr="00D02276">
        <w:rPr>
          <w:rFonts w:ascii="Times New Roman" w:hAnsi="Times New Roman" w:cs="Times New Roman"/>
          <w:sz w:val="20"/>
          <w:szCs w:val="20"/>
        </w:rPr>
        <w:t>Код РНОКПП/ЄДРПОУ</w:t>
      </w:r>
      <w:r>
        <w:rPr>
          <w:rFonts w:ascii="Times New Roman" w:hAnsi="Times New Roman" w:cs="Times New Roman"/>
          <w:sz w:val="20"/>
          <w:szCs w:val="20"/>
        </w:rPr>
        <w:t xml:space="preserve">(серія </w:t>
      </w:r>
      <w:r w:rsidR="001351DA" w:rsidRPr="00D02276">
        <w:rPr>
          <w:rFonts w:ascii="Times New Roman" w:hAnsi="Times New Roman" w:cs="Times New Roman"/>
          <w:sz w:val="20"/>
          <w:szCs w:val="20"/>
        </w:rPr>
        <w:t>або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23E5" w:rsidRPr="00D02276">
        <w:rPr>
          <w:rFonts w:ascii="Times New Roman" w:hAnsi="Times New Roman" w:cs="Times New Roman"/>
          <w:sz w:val="20"/>
          <w:szCs w:val="20"/>
        </w:rPr>
        <w:t>паспорта)</w:t>
      </w:r>
    </w:p>
    <w:p w:rsidR="00E83F01" w:rsidRDefault="00E83F01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</w:p>
    <w:p w:rsidR="00D02276" w:rsidRPr="00D02276" w:rsidRDefault="00D02276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02276" w:rsidRDefault="00D02276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 w:rsidR="00B023E5" w:rsidRPr="00D02276">
        <w:rPr>
          <w:rFonts w:ascii="Times New Roman" w:hAnsi="Times New Roman" w:cs="Times New Roman"/>
          <w:sz w:val="20"/>
          <w:szCs w:val="20"/>
        </w:rPr>
        <w:t xml:space="preserve">Місце </w:t>
      </w:r>
      <w:r w:rsidR="001351DA" w:rsidRPr="00D02276">
        <w:rPr>
          <w:rFonts w:ascii="Times New Roman" w:hAnsi="Times New Roman" w:cs="Times New Roman"/>
          <w:sz w:val="20"/>
          <w:szCs w:val="20"/>
        </w:rPr>
        <w:t>проживання фізичної особи/місце</w:t>
      </w:r>
    </w:p>
    <w:p w:rsidR="00B023E5" w:rsidRDefault="00D0227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23E5" w:rsidRPr="00D02276">
        <w:rPr>
          <w:rFonts w:ascii="Times New Roman" w:hAnsi="Times New Roman" w:cs="Times New Roman"/>
          <w:sz w:val="20"/>
          <w:szCs w:val="20"/>
        </w:rPr>
        <w:t>знаходження юридичної особи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6E26" w:rsidRDefault="00CF6E2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</w:p>
    <w:p w:rsidR="00CF6E26" w:rsidRDefault="00D0227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F6E26" w:rsidRDefault="00CF6E2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</w:p>
    <w:p w:rsidR="00E83F01" w:rsidRPr="00D02276" w:rsidRDefault="00E83F01" w:rsidP="00E83F01">
      <w:pPr>
        <w:spacing w:after="12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E83F01" w:rsidRDefault="00E83F01" w:rsidP="00D02276">
      <w:pPr>
        <w:spacing w:after="0" w:line="240" w:lineRule="auto"/>
        <w:ind w:left="524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40645F" w:rsidRPr="00E83F01" w:rsidRDefault="00E83F01" w:rsidP="00B3214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="00B023E5" w:rsidRPr="00E83F01">
        <w:rPr>
          <w:rFonts w:ascii="Times New Roman" w:hAnsi="Times New Roman" w:cs="Times New Roman"/>
          <w:sz w:val="20"/>
          <w:szCs w:val="20"/>
        </w:rPr>
        <w:t>Номер контактного телефону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645F" w:rsidRPr="004E7391" w:rsidRDefault="0040645F" w:rsidP="004E7391">
      <w:pPr>
        <w:ind w:left="5664" w:hanging="6231"/>
        <w:rPr>
          <w:rFonts w:ascii="Times New Roman" w:hAnsi="Times New Roman" w:cs="Times New Roman"/>
          <w:b/>
          <w:sz w:val="28"/>
          <w:szCs w:val="28"/>
        </w:rPr>
      </w:pPr>
    </w:p>
    <w:p w:rsidR="0040645F" w:rsidRPr="00E759D8" w:rsidRDefault="004E7391" w:rsidP="004E7391">
      <w:pPr>
        <w:tabs>
          <w:tab w:val="left" w:pos="1134"/>
        </w:tabs>
        <w:spacing w:after="0"/>
        <w:ind w:left="5664" w:hanging="25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9D8">
        <w:rPr>
          <w:rFonts w:ascii="Times New Roman" w:hAnsi="Times New Roman" w:cs="Times New Roman"/>
          <w:b/>
          <w:sz w:val="26"/>
          <w:szCs w:val="26"/>
        </w:rPr>
        <w:t xml:space="preserve">             ЗАЯВА</w:t>
      </w:r>
    </w:p>
    <w:p w:rsidR="004E7391" w:rsidRPr="00E759D8" w:rsidRDefault="00176EC5" w:rsidP="00176EC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9D8">
        <w:rPr>
          <w:rFonts w:ascii="Times New Roman" w:hAnsi="Times New Roman" w:cs="Times New Roman"/>
          <w:b/>
          <w:sz w:val="26"/>
          <w:szCs w:val="26"/>
        </w:rPr>
        <w:t>п</w:t>
      </w:r>
      <w:r w:rsidR="0040645F" w:rsidRPr="00E759D8">
        <w:rPr>
          <w:rFonts w:ascii="Times New Roman" w:hAnsi="Times New Roman" w:cs="Times New Roman"/>
          <w:b/>
          <w:sz w:val="26"/>
          <w:szCs w:val="26"/>
        </w:rPr>
        <w:t>ро повернення помилко або надміру зарахованих до бюджету зборів,</w:t>
      </w:r>
    </w:p>
    <w:p w:rsidR="004E7391" w:rsidRPr="00E759D8" w:rsidRDefault="0040645F" w:rsidP="00176EC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9D8">
        <w:rPr>
          <w:rFonts w:ascii="Times New Roman" w:hAnsi="Times New Roman" w:cs="Times New Roman"/>
          <w:b/>
          <w:sz w:val="26"/>
          <w:szCs w:val="26"/>
        </w:rPr>
        <w:t>платежів та інших доходів бюджету</w:t>
      </w:r>
    </w:p>
    <w:p w:rsidR="00CF6E26" w:rsidRPr="004E7391" w:rsidRDefault="00CF6E26" w:rsidP="00176EC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7391">
        <w:rPr>
          <w:rFonts w:ascii="Times New Roman" w:hAnsi="Times New Roman" w:cs="Times New Roman"/>
          <w:sz w:val="26"/>
          <w:szCs w:val="26"/>
        </w:rPr>
        <w:t>Прошу підготувати подання до органів казначейської служби про п</w:t>
      </w:r>
      <w:r w:rsidR="00143359">
        <w:rPr>
          <w:rFonts w:ascii="Times New Roman" w:hAnsi="Times New Roman" w:cs="Times New Roman"/>
          <w:sz w:val="26"/>
          <w:szCs w:val="26"/>
        </w:rPr>
        <w:t xml:space="preserve">овернення мені коштів помилково </w:t>
      </w:r>
      <w:r w:rsidRPr="004E7391">
        <w:rPr>
          <w:rFonts w:ascii="Times New Roman" w:hAnsi="Times New Roman" w:cs="Times New Roman"/>
          <w:sz w:val="26"/>
          <w:szCs w:val="26"/>
        </w:rPr>
        <w:t xml:space="preserve">сплаченого судового збору </w:t>
      </w:r>
      <w:r>
        <w:rPr>
          <w:rFonts w:ascii="Times New Roman" w:hAnsi="Times New Roman" w:cs="Times New Roman"/>
          <w:sz w:val="26"/>
          <w:szCs w:val="26"/>
        </w:rPr>
        <w:t>(штрафу, інших платежів) в сумі _________</w:t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Pr="004E7391">
        <w:rPr>
          <w:rFonts w:ascii="Times New Roman" w:hAnsi="Times New Roman" w:cs="Times New Roman"/>
          <w:sz w:val="26"/>
          <w:szCs w:val="26"/>
        </w:rPr>
        <w:t>_</w:t>
      </w:r>
      <w:r w:rsidR="00E83F01">
        <w:rPr>
          <w:rFonts w:ascii="Times New Roman" w:hAnsi="Times New Roman" w:cs="Times New Roman"/>
          <w:sz w:val="26"/>
          <w:szCs w:val="26"/>
        </w:rPr>
        <w:t>__</w:t>
      </w:r>
      <w:r w:rsidR="00360737">
        <w:rPr>
          <w:rFonts w:ascii="Times New Roman" w:hAnsi="Times New Roman" w:cs="Times New Roman"/>
          <w:sz w:val="26"/>
          <w:szCs w:val="26"/>
        </w:rPr>
        <w:t xml:space="preserve"> </w:t>
      </w:r>
      <w:r w:rsidRPr="004E7391">
        <w:rPr>
          <w:rFonts w:ascii="Times New Roman" w:hAnsi="Times New Roman" w:cs="Times New Roman"/>
          <w:sz w:val="26"/>
          <w:szCs w:val="26"/>
        </w:rPr>
        <w:t>грн.</w:t>
      </w:r>
      <w:r w:rsidR="00360737">
        <w:rPr>
          <w:rFonts w:ascii="Times New Roman" w:hAnsi="Times New Roman" w:cs="Times New Roman"/>
          <w:sz w:val="26"/>
          <w:szCs w:val="26"/>
        </w:rPr>
        <w:t xml:space="preserve"> </w:t>
      </w:r>
      <w:r w:rsidRPr="004E7391">
        <w:rPr>
          <w:rFonts w:ascii="Times New Roman" w:hAnsi="Times New Roman" w:cs="Times New Roman"/>
          <w:sz w:val="26"/>
          <w:szCs w:val="26"/>
        </w:rPr>
        <w:t>____</w:t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Pr="004E7391">
        <w:rPr>
          <w:rFonts w:ascii="Times New Roman" w:hAnsi="Times New Roman" w:cs="Times New Roman"/>
          <w:sz w:val="26"/>
          <w:szCs w:val="26"/>
        </w:rPr>
        <w:t>_</w:t>
      </w:r>
      <w:r w:rsidR="00E83F01">
        <w:rPr>
          <w:rFonts w:ascii="Times New Roman" w:hAnsi="Times New Roman" w:cs="Times New Roman"/>
          <w:sz w:val="26"/>
          <w:szCs w:val="26"/>
        </w:rPr>
        <w:t>___</w:t>
      </w:r>
      <w:r w:rsidR="00360737">
        <w:rPr>
          <w:rFonts w:ascii="Times New Roman" w:hAnsi="Times New Roman" w:cs="Times New Roman"/>
          <w:sz w:val="26"/>
          <w:szCs w:val="26"/>
        </w:rPr>
        <w:t xml:space="preserve"> </w:t>
      </w:r>
      <w:r w:rsidRPr="004E7391">
        <w:rPr>
          <w:rFonts w:ascii="Times New Roman" w:hAnsi="Times New Roman" w:cs="Times New Roman"/>
          <w:sz w:val="26"/>
          <w:szCs w:val="26"/>
        </w:rPr>
        <w:t xml:space="preserve">коп., внесених мною на рахунок </w:t>
      </w:r>
      <w:r w:rsidR="001E0DAC">
        <w:rPr>
          <w:rFonts w:ascii="Times New Roman" w:hAnsi="Times New Roman" w:cs="Times New Roman"/>
          <w:sz w:val="26"/>
          <w:szCs w:val="26"/>
        </w:rPr>
        <w:t>Горохівського районного суду Волинської області.</w:t>
      </w:r>
    </w:p>
    <w:p w:rsidR="00B32146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Найменування та місце знаходження банку, в якому відкрито рахунок отримувача коштів ___________________</w:t>
      </w:r>
      <w:r w:rsidR="00B3214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E7391" w:rsidRDefault="00B32146" w:rsidP="00CF6E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Реквізити рахунка (</w:t>
      </w:r>
      <w:r>
        <w:rPr>
          <w:rFonts w:ascii="Times New Roman" w:hAnsi="Times New Roman" w:cs="Times New Roman"/>
          <w:sz w:val="26"/>
          <w:szCs w:val="26"/>
          <w:lang w:val="en-US"/>
        </w:rPr>
        <w:t>IBAN</w:t>
      </w:r>
      <w:r w:rsidRPr="004E7391">
        <w:rPr>
          <w:rFonts w:ascii="Times New Roman" w:hAnsi="Times New Roman" w:cs="Times New Roman"/>
          <w:sz w:val="26"/>
          <w:szCs w:val="26"/>
        </w:rPr>
        <w:t>) _____________________</w:t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B32146">
        <w:rPr>
          <w:rFonts w:ascii="Times New Roman" w:hAnsi="Times New Roman" w:cs="Times New Roman"/>
          <w:sz w:val="26"/>
          <w:szCs w:val="26"/>
        </w:rPr>
        <w:t>_______________</w:t>
      </w:r>
      <w:r w:rsidR="00CF6E26">
        <w:rPr>
          <w:rFonts w:ascii="Times New Roman" w:hAnsi="Times New Roman" w:cs="Times New Roman"/>
          <w:sz w:val="26"/>
          <w:szCs w:val="26"/>
        </w:rPr>
        <w:t>________</w:t>
      </w:r>
    </w:p>
    <w:p w:rsidR="00CF6E26" w:rsidRDefault="00CF6E26" w:rsidP="00CF6E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________________________.                         </w:t>
      </w: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карткового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рахунка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отримувача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коштів (за наявності) ______________</w:t>
      </w:r>
      <w:r w:rsidR="00CF6E26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1B3F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391">
        <w:rPr>
          <w:rFonts w:ascii="Times New Roman" w:hAnsi="Times New Roman" w:cs="Times New Roman"/>
          <w:b/>
          <w:sz w:val="26"/>
          <w:szCs w:val="26"/>
        </w:rPr>
        <w:t>Додатки:</w:t>
      </w:r>
    </w:p>
    <w:p w:rsidR="004E7391" w:rsidRPr="004E7391" w:rsidRDefault="004E7391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91">
        <w:rPr>
          <w:rFonts w:ascii="Times New Roman" w:hAnsi="Times New Roman" w:cs="Times New Roman"/>
          <w:sz w:val="24"/>
          <w:szCs w:val="24"/>
        </w:rPr>
        <w:t>Копія паспорта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391" w:rsidRDefault="004E7391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91">
        <w:rPr>
          <w:rFonts w:ascii="Times New Roman" w:hAnsi="Times New Roman" w:cs="Times New Roman"/>
          <w:sz w:val="24"/>
          <w:szCs w:val="24"/>
        </w:rPr>
        <w:t>Копія ідентифікаційного коду (для фізичної особи), код ЄДРПОУ (для юридичної особи)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391" w:rsidRDefault="001351DA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квитанції.</w:t>
      </w:r>
    </w:p>
    <w:p w:rsidR="00B32146" w:rsidRPr="00CF6E26" w:rsidRDefault="001351DA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банку, в якому відкрито рахунок</w:t>
      </w:r>
      <w:r w:rsidR="00CF6E26">
        <w:rPr>
          <w:rFonts w:ascii="Times New Roman" w:hAnsi="Times New Roman" w:cs="Times New Roman"/>
          <w:sz w:val="24"/>
          <w:szCs w:val="24"/>
        </w:rPr>
        <w:t>.</w:t>
      </w:r>
    </w:p>
    <w:p w:rsidR="00E11B3F" w:rsidRDefault="00E11B3F" w:rsidP="00E11B3F">
      <w:pPr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51DA" w:rsidRPr="00B32146" w:rsidRDefault="00E11B3F" w:rsidP="001351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51DA">
        <w:rPr>
          <w:rFonts w:ascii="Times New Roman" w:hAnsi="Times New Roman" w:cs="Times New Roman"/>
          <w:sz w:val="24"/>
          <w:szCs w:val="24"/>
        </w:rPr>
        <w:t xml:space="preserve"> </w:t>
      </w:r>
      <w:r w:rsidR="001351DA" w:rsidRPr="00B32146">
        <w:rPr>
          <w:rFonts w:ascii="Times New Roman" w:hAnsi="Times New Roman" w:cs="Times New Roman"/>
          <w:sz w:val="18"/>
          <w:szCs w:val="18"/>
        </w:rPr>
        <w:t>____________</w:t>
      </w:r>
      <w:r w:rsidR="00B32146">
        <w:rPr>
          <w:rFonts w:ascii="Times New Roman" w:hAnsi="Times New Roman" w:cs="Times New Roman"/>
          <w:sz w:val="18"/>
          <w:szCs w:val="18"/>
        </w:rPr>
        <w:t>____</w:t>
      </w:r>
      <w:r w:rsidR="001351DA" w:rsidRPr="00B321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32146">
        <w:rPr>
          <w:rFonts w:ascii="Times New Roman" w:hAnsi="Times New Roman" w:cs="Times New Roman"/>
          <w:sz w:val="18"/>
          <w:szCs w:val="18"/>
        </w:rPr>
        <w:t xml:space="preserve">                      _</w:t>
      </w:r>
      <w:r w:rsidR="001351DA" w:rsidRPr="00B32146">
        <w:rPr>
          <w:rFonts w:ascii="Times New Roman" w:hAnsi="Times New Roman" w:cs="Times New Roman"/>
          <w:sz w:val="18"/>
          <w:szCs w:val="18"/>
        </w:rPr>
        <w:t>______________</w:t>
      </w:r>
    </w:p>
    <w:p w:rsidR="00E11B3F" w:rsidRDefault="001351DA" w:rsidP="00176EC5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3214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32146">
        <w:rPr>
          <w:rFonts w:ascii="Times New Roman" w:hAnsi="Times New Roman" w:cs="Times New Roman"/>
          <w:sz w:val="18"/>
          <w:szCs w:val="18"/>
        </w:rPr>
        <w:t xml:space="preserve">    </w:t>
      </w:r>
    </w:p>
    <w:bookmarkEnd w:id="0"/>
    <w:p w:rsidR="00B023E5" w:rsidRPr="00E11B3F" w:rsidRDefault="00B32146" w:rsidP="00E11B3F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11B3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351DA" w:rsidRPr="00B32146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351DA" w:rsidRPr="00B32146">
        <w:rPr>
          <w:rFonts w:ascii="Times New Roman" w:hAnsi="Times New Roman" w:cs="Times New Roman"/>
          <w:sz w:val="18"/>
          <w:szCs w:val="18"/>
        </w:rPr>
        <w:t>підпис</w:t>
      </w:r>
    </w:p>
    <w:sectPr w:rsidR="00B023E5" w:rsidRPr="00E11B3F" w:rsidSect="0089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5F6F"/>
    <w:multiLevelType w:val="hybridMultilevel"/>
    <w:tmpl w:val="B05076E6"/>
    <w:lvl w:ilvl="0" w:tplc="6FB88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C"/>
    <w:rsid w:val="001351DA"/>
    <w:rsid w:val="00143359"/>
    <w:rsid w:val="00154B4E"/>
    <w:rsid w:val="001713FD"/>
    <w:rsid w:val="00176EC5"/>
    <w:rsid w:val="001E0DAC"/>
    <w:rsid w:val="00360737"/>
    <w:rsid w:val="0040645F"/>
    <w:rsid w:val="004E7391"/>
    <w:rsid w:val="00665730"/>
    <w:rsid w:val="008930DA"/>
    <w:rsid w:val="008A2125"/>
    <w:rsid w:val="008C7B6C"/>
    <w:rsid w:val="00B023E5"/>
    <w:rsid w:val="00B32146"/>
    <w:rsid w:val="00CF6E26"/>
    <w:rsid w:val="00D02276"/>
    <w:rsid w:val="00E11B3F"/>
    <w:rsid w:val="00E759D8"/>
    <w:rsid w:val="00E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6EC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1E0DA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6EC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1E0D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42CC-1D8E-4876-9A11-7D1DFAA1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</dc:creator>
  <cp:lastModifiedBy>OR</cp:lastModifiedBy>
  <cp:revision>2</cp:revision>
  <cp:lastPrinted>2023-02-23T10:33:00Z</cp:lastPrinted>
  <dcterms:created xsi:type="dcterms:W3CDTF">2024-04-23T09:39:00Z</dcterms:created>
  <dcterms:modified xsi:type="dcterms:W3CDTF">2024-04-23T09:39:00Z</dcterms:modified>
</cp:coreProperties>
</file>