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8D369" w14:textId="1D99E1E6" w:rsidR="00ED6DCB" w:rsidRPr="00243712" w:rsidRDefault="00075CC2" w:rsidP="00ED6DCB">
      <w:pPr>
        <w:pStyle w:val="1"/>
        <w:tabs>
          <w:tab w:val="left" w:pos="4962"/>
          <w:tab w:val="left" w:pos="8364"/>
          <w:tab w:val="left" w:pos="8647"/>
        </w:tabs>
        <w:ind w:left="4956" w:right="-1"/>
        <w:rPr>
          <w:rFonts w:ascii="Times New Roman" w:hAnsi="Times New Roman"/>
          <w:sz w:val="28"/>
          <w:szCs w:val="28"/>
          <w:lang w:val="uk-UA"/>
        </w:rPr>
      </w:pPr>
      <w:r w:rsidRPr="0053053A">
        <w:rPr>
          <w:rFonts w:ascii="Times New Roman" w:hAnsi="Times New Roman"/>
          <w:sz w:val="28"/>
          <w:szCs w:val="28"/>
          <w:lang w:val="uk-UA"/>
        </w:rPr>
        <w:t xml:space="preserve">Голові </w:t>
      </w:r>
      <w:r w:rsidR="00ED6D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6DCB">
        <w:rPr>
          <w:rFonts w:ascii="Times New Roman" w:hAnsi="Times New Roman"/>
          <w:sz w:val="28"/>
          <w:szCs w:val="28"/>
          <w:lang w:val="uk-UA"/>
        </w:rPr>
        <w:tab/>
        <w:t xml:space="preserve">Горохівського районного </w:t>
      </w:r>
      <w:r w:rsidR="00ED6DCB" w:rsidRPr="00243712">
        <w:rPr>
          <w:rFonts w:ascii="Times New Roman" w:hAnsi="Times New Roman"/>
          <w:sz w:val="28"/>
          <w:szCs w:val="28"/>
          <w:lang w:val="uk-UA"/>
        </w:rPr>
        <w:t>суду</w:t>
      </w:r>
      <w:r w:rsidR="00ED6DCB">
        <w:rPr>
          <w:rFonts w:ascii="Times New Roman" w:hAnsi="Times New Roman"/>
          <w:sz w:val="28"/>
          <w:szCs w:val="28"/>
          <w:lang w:val="uk-UA"/>
        </w:rPr>
        <w:t xml:space="preserve"> Волинської області</w:t>
      </w:r>
    </w:p>
    <w:p w14:paraId="2303649F" w14:textId="77777777" w:rsidR="00ED6DCB" w:rsidRDefault="00ED6DCB" w:rsidP="00ED6DCB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вул. Шевченка,29, м. Горохів, 45701</w:t>
      </w:r>
    </w:p>
    <w:p w14:paraId="725201D0" w14:textId="337C0268" w:rsidR="009B6A14" w:rsidRDefault="00ED6DCB" w:rsidP="00ED6DCB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 w:rsidR="009B6A14">
        <w:rPr>
          <w:rFonts w:ascii="Times New Roman" w:hAnsi="Times New Roman"/>
          <w:sz w:val="32"/>
          <w:szCs w:val="32"/>
          <w:lang w:val="uk-UA"/>
        </w:rPr>
        <w:t>_____________________________</w:t>
      </w:r>
    </w:p>
    <w:p w14:paraId="1D18F5FB" w14:textId="59639B15" w:rsidR="00075CC2" w:rsidRPr="00075CC2" w:rsidRDefault="00075CC2" w:rsidP="00075CC2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 w:rsidRPr="00075CC2">
        <w:rPr>
          <w:rFonts w:ascii="Times New Roman" w:hAnsi="Times New Roman"/>
          <w:sz w:val="32"/>
          <w:szCs w:val="32"/>
          <w:lang w:val="uk-UA"/>
        </w:rPr>
        <w:t>__________________________</w:t>
      </w:r>
    </w:p>
    <w:p w14:paraId="61A1716D" w14:textId="77777777" w:rsidR="00075CC2" w:rsidRPr="00075CC2" w:rsidRDefault="00075CC2" w:rsidP="00075CC2">
      <w:pPr>
        <w:tabs>
          <w:tab w:val="left" w:pos="4962"/>
          <w:tab w:val="left" w:pos="8364"/>
          <w:tab w:val="left" w:pos="8647"/>
        </w:tabs>
        <w:spacing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75CC2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_________________________ ,</w:t>
      </w:r>
    </w:p>
    <w:p w14:paraId="09895B3C" w14:textId="77777777" w:rsidR="00075CC2" w:rsidRPr="00075CC2" w:rsidRDefault="00075CC2" w:rsidP="00075CC2">
      <w:pPr>
        <w:tabs>
          <w:tab w:val="left" w:pos="0"/>
          <w:tab w:val="left" w:pos="6237"/>
        </w:tabs>
        <w:spacing w:line="240" w:lineRule="auto"/>
        <w:rPr>
          <w:rFonts w:ascii="Times New Roman" w:eastAsia="Times New Roman" w:hAnsi="Times New Roman"/>
          <w:i/>
          <w:sz w:val="18"/>
          <w:szCs w:val="18"/>
          <w:lang w:val="uk-UA" w:eastAsia="ru-RU"/>
        </w:rPr>
      </w:pPr>
      <w:r w:rsidRPr="00075CC2">
        <w:rPr>
          <w:rFonts w:ascii="Times New Roman" w:eastAsia="Times New Roman" w:hAnsi="Times New Roman"/>
          <w:i/>
          <w:sz w:val="18"/>
          <w:szCs w:val="18"/>
          <w:lang w:val="uk-UA" w:eastAsia="ru-RU"/>
        </w:rPr>
        <w:tab/>
        <w:t>(ПІБ заявника)</w:t>
      </w:r>
    </w:p>
    <w:p w14:paraId="757DD134" w14:textId="77777777" w:rsidR="00075CC2" w:rsidRPr="00075CC2" w:rsidRDefault="00075CC2" w:rsidP="00075CC2">
      <w:pPr>
        <w:tabs>
          <w:tab w:val="left" w:pos="4962"/>
          <w:tab w:val="left" w:pos="8364"/>
          <w:tab w:val="left" w:pos="8647"/>
        </w:tabs>
        <w:spacing w:line="240" w:lineRule="auto"/>
        <w:ind w:left="6372" w:right="-1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</w:p>
    <w:p w14:paraId="76CFB1DF" w14:textId="77777777" w:rsidR="00075CC2" w:rsidRPr="00075CC2" w:rsidRDefault="00075CC2" w:rsidP="00075CC2">
      <w:pPr>
        <w:tabs>
          <w:tab w:val="left" w:pos="4962"/>
          <w:tab w:val="left" w:pos="8364"/>
          <w:tab w:val="left" w:pos="8647"/>
        </w:tabs>
        <w:spacing w:line="240" w:lineRule="auto"/>
        <w:ind w:left="708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5CC2">
        <w:rPr>
          <w:rFonts w:ascii="Times New Roman" w:eastAsia="Times New Roman" w:hAnsi="Times New Roman"/>
          <w:sz w:val="32"/>
          <w:szCs w:val="32"/>
          <w:lang w:val="uk-UA" w:eastAsia="ru-RU"/>
        </w:rPr>
        <w:tab/>
      </w:r>
      <w:r w:rsidRPr="00075CC2">
        <w:rPr>
          <w:rFonts w:ascii="Times New Roman" w:eastAsia="Times New Roman" w:hAnsi="Times New Roman"/>
          <w:sz w:val="28"/>
          <w:szCs w:val="28"/>
          <w:lang w:val="uk-UA" w:eastAsia="ru-RU"/>
        </w:rPr>
        <w:t>Адреса проживання</w:t>
      </w:r>
    </w:p>
    <w:p w14:paraId="18E7AD21" w14:textId="77777777" w:rsidR="00075CC2" w:rsidRPr="00075CC2" w:rsidRDefault="00075CC2" w:rsidP="00075CC2">
      <w:pPr>
        <w:tabs>
          <w:tab w:val="left" w:pos="4962"/>
          <w:tab w:val="left" w:pos="8364"/>
          <w:tab w:val="left" w:pos="8647"/>
        </w:tabs>
        <w:spacing w:line="240" w:lineRule="auto"/>
        <w:ind w:left="708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5CC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(місце перебування) заявника:</w:t>
      </w:r>
    </w:p>
    <w:p w14:paraId="0AE97ADF" w14:textId="77777777" w:rsidR="00075CC2" w:rsidRPr="00075CC2" w:rsidRDefault="00075CC2" w:rsidP="00075CC2">
      <w:pPr>
        <w:tabs>
          <w:tab w:val="left" w:pos="4962"/>
          <w:tab w:val="left" w:pos="8364"/>
          <w:tab w:val="left" w:pos="8647"/>
        </w:tabs>
        <w:spacing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75CC2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_________________________</w:t>
      </w:r>
    </w:p>
    <w:p w14:paraId="3A1B731C" w14:textId="77777777" w:rsidR="00075CC2" w:rsidRPr="00075CC2" w:rsidRDefault="00075CC2" w:rsidP="00075CC2">
      <w:pPr>
        <w:tabs>
          <w:tab w:val="left" w:pos="4962"/>
          <w:tab w:val="left" w:pos="8364"/>
          <w:tab w:val="left" w:pos="8647"/>
        </w:tabs>
        <w:spacing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75CC2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__________________________</w:t>
      </w:r>
    </w:p>
    <w:p w14:paraId="4A1BD88E" w14:textId="77777777" w:rsidR="00075CC2" w:rsidRPr="00075CC2" w:rsidRDefault="00075CC2" w:rsidP="00075CC2">
      <w:pPr>
        <w:tabs>
          <w:tab w:val="left" w:pos="4962"/>
          <w:tab w:val="left" w:pos="8364"/>
          <w:tab w:val="left" w:pos="8647"/>
        </w:tabs>
        <w:spacing w:line="240" w:lineRule="auto"/>
        <w:ind w:right="-1"/>
        <w:jc w:val="both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075CC2">
        <w:rPr>
          <w:rFonts w:ascii="Times New Roman" w:eastAsia="Times New Roman" w:hAnsi="Times New Roman"/>
          <w:sz w:val="32"/>
          <w:szCs w:val="32"/>
          <w:lang w:val="uk-UA" w:eastAsia="ru-RU"/>
        </w:rPr>
        <w:tab/>
        <w:t>__________________________</w:t>
      </w:r>
    </w:p>
    <w:p w14:paraId="294FA231" w14:textId="77777777" w:rsidR="00075CC2" w:rsidRPr="00075CC2" w:rsidRDefault="00075CC2" w:rsidP="00075CC2">
      <w:pPr>
        <w:tabs>
          <w:tab w:val="left" w:pos="4962"/>
          <w:tab w:val="left" w:pos="8364"/>
          <w:tab w:val="left" w:pos="8647"/>
        </w:tabs>
        <w:spacing w:line="240" w:lineRule="auto"/>
        <w:ind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5CC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тел. __________________________</w:t>
      </w:r>
    </w:p>
    <w:p w14:paraId="6F0E0D23" w14:textId="77777777" w:rsidR="00075CC2" w:rsidRPr="00075CC2" w:rsidRDefault="00075CC2" w:rsidP="00075CC2">
      <w:pPr>
        <w:tabs>
          <w:tab w:val="left" w:pos="4962"/>
          <w:tab w:val="left" w:pos="8364"/>
          <w:tab w:val="left" w:pos="8647"/>
        </w:tabs>
        <w:spacing w:line="240" w:lineRule="auto"/>
        <w:ind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5CC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е-</w:t>
      </w:r>
      <w:r w:rsidRPr="00075CC2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075CC2">
        <w:rPr>
          <w:rFonts w:ascii="Times New Roman" w:eastAsia="Times New Roman" w:hAnsi="Times New Roman"/>
          <w:sz w:val="28"/>
          <w:szCs w:val="28"/>
          <w:lang w:val="uk-UA" w:eastAsia="ru-RU"/>
        </w:rPr>
        <w:t>:________________________</w:t>
      </w:r>
    </w:p>
    <w:p w14:paraId="791872BF" w14:textId="7110B01C" w:rsidR="00075CC2" w:rsidRPr="008731DC" w:rsidRDefault="00075CC2" w:rsidP="00075CC2">
      <w:pPr>
        <w:tabs>
          <w:tab w:val="left" w:pos="4962"/>
          <w:tab w:val="left" w:pos="8364"/>
          <w:tab w:val="left" w:pos="8647"/>
        </w:tabs>
        <w:spacing w:line="240" w:lineRule="auto"/>
        <w:ind w:right="-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75CC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14:paraId="60B8E9E2" w14:textId="77777777" w:rsidR="009B6A14" w:rsidRDefault="009B6A14" w:rsidP="009B6A14">
      <w:pPr>
        <w:jc w:val="both"/>
        <w:rPr>
          <w:rFonts w:ascii="Times New Roman" w:hAnsi="Times New Roman"/>
          <w:sz w:val="32"/>
          <w:szCs w:val="32"/>
          <w:lang w:val="uk-UA"/>
        </w:rPr>
      </w:pPr>
    </w:p>
    <w:p w14:paraId="30F15D77" w14:textId="77777777" w:rsidR="009B6A14" w:rsidRDefault="009B6A14" w:rsidP="009B6A14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Заява</w:t>
      </w:r>
    </w:p>
    <w:p w14:paraId="369B7A51" w14:textId="77FDB3C4" w:rsidR="009B6A14" w:rsidRDefault="009B6A14" w:rsidP="009B6A14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на підтвердження внесення застави</w:t>
      </w:r>
    </w:p>
    <w:p w14:paraId="05B05856" w14:textId="77777777" w:rsidR="009B6A14" w:rsidRDefault="009B6A14" w:rsidP="009B6A14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0ECC0A0A" w14:textId="1BBB1B66" w:rsidR="009B6A14" w:rsidRDefault="009B6A14" w:rsidP="009B6A14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Прошу надати довідку на підтвердження надходження коштів в якості застави за ____________________________________________________________</w:t>
      </w:r>
    </w:p>
    <w:p w14:paraId="44A9D077" w14:textId="77777777" w:rsidR="009B6A14" w:rsidRDefault="009B6A14" w:rsidP="009B6A14">
      <w:pPr>
        <w:spacing w:line="276" w:lineRule="auto"/>
        <w:jc w:val="both"/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i/>
          <w:sz w:val="18"/>
          <w:szCs w:val="18"/>
          <w:lang w:val="uk-UA"/>
        </w:rPr>
        <w:t>(ПІБ особи, за яку вносилась застава, дата, місяць, рік народження)</w:t>
      </w:r>
    </w:p>
    <w:p w14:paraId="41AF2CDD" w14:textId="23353CAC" w:rsidR="009B6A14" w:rsidRDefault="00ED6DCB" w:rsidP="009B6A14">
      <w:pPr>
        <w:spacing w:line="276" w:lineRule="auto"/>
        <w:jc w:val="both"/>
        <w:rPr>
          <w:rFonts w:ascii="Times New Roman" w:hAnsi="Times New Roman"/>
          <w:color w:val="FFFFFF" w:themeColor="background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сумі </w:t>
      </w:r>
      <w:r w:rsidR="009B6A14">
        <w:rPr>
          <w:rFonts w:ascii="Times New Roman" w:hAnsi="Times New Roman"/>
          <w:sz w:val="28"/>
          <w:szCs w:val="28"/>
          <w:lang w:val="uk-UA"/>
        </w:rPr>
        <w:t xml:space="preserve"> ____________________________________ гривень, відповідно до ухвали </w:t>
      </w:r>
    </w:p>
    <w:p w14:paraId="7858E6A2" w14:textId="03B89587" w:rsidR="009B6A14" w:rsidRDefault="009B6A14" w:rsidP="009B6A14">
      <w:pPr>
        <w:spacing w:line="276" w:lineRule="auto"/>
        <w:jc w:val="both"/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 xml:space="preserve">                                                       (цифрами та словами)</w:t>
      </w:r>
    </w:p>
    <w:p w14:paraId="7E222D5B" w14:textId="724EE11D" w:rsidR="009B6A14" w:rsidRDefault="00ED6DCB" w:rsidP="009B6A14">
      <w:p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Горохівського районного </w:t>
      </w:r>
      <w:bookmarkStart w:id="0" w:name="_GoBack"/>
      <w:bookmarkEnd w:id="0"/>
      <w:r w:rsidR="009B6A14">
        <w:rPr>
          <w:rFonts w:ascii="Times New Roman" w:hAnsi="Times New Roman"/>
          <w:sz w:val="28"/>
          <w:szCs w:val="28"/>
          <w:lang w:val="uk-UA"/>
        </w:rPr>
        <w:t xml:space="preserve"> суду від «___» _________________ 20 ____ року по справі №____________________</w:t>
      </w:r>
    </w:p>
    <w:p w14:paraId="72A1E22F" w14:textId="0FECAB34" w:rsidR="009B6A14" w:rsidRDefault="009B6A14" w:rsidP="009B6A14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14:paraId="476F0BE0" w14:textId="77777777" w:rsidR="009B6A14" w:rsidRDefault="009B6A14" w:rsidP="009B6A14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Додаток:</w:t>
      </w:r>
    </w:p>
    <w:p w14:paraId="133EE98A" w14:textId="7628C45B" w:rsidR="009B6A14" w:rsidRDefault="009B6A14" w:rsidP="009B6A1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Копія квитанції про внесення застави від «___»___.20___р. №__________</w:t>
      </w:r>
      <w:r w:rsidR="008731DC">
        <w:rPr>
          <w:rFonts w:ascii="Times New Roman" w:hAnsi="Times New Roman"/>
          <w:sz w:val="28"/>
          <w:szCs w:val="28"/>
          <w:lang w:val="uk-UA"/>
        </w:rPr>
        <w:t>.</w:t>
      </w:r>
    </w:p>
    <w:p w14:paraId="1FF9FB63" w14:textId="302AD033" w:rsidR="009B6A14" w:rsidRDefault="009B6A14" w:rsidP="009B6A1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67323334"/>
      <w:r>
        <w:rPr>
          <w:rFonts w:ascii="Times New Roman" w:hAnsi="Times New Roman"/>
          <w:sz w:val="28"/>
          <w:szCs w:val="28"/>
          <w:lang w:val="uk-UA"/>
        </w:rPr>
        <w:t>Копія паспорта, копія реєстраційної картки платника податків особи, яка вносила заставу</w:t>
      </w:r>
      <w:r w:rsidR="008731DC">
        <w:rPr>
          <w:rFonts w:ascii="Times New Roman" w:hAnsi="Times New Roman"/>
          <w:sz w:val="28"/>
          <w:szCs w:val="28"/>
          <w:lang w:val="uk-UA"/>
        </w:rPr>
        <w:t>.</w:t>
      </w:r>
    </w:p>
    <w:bookmarkEnd w:id="1"/>
    <w:p w14:paraId="335355DD" w14:textId="172E12BB" w:rsidR="009B6A14" w:rsidRDefault="009B6A14" w:rsidP="009B6A1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Копія паспорта, копія реєстраційної картки платника податків особи, за яку вноситься застава.</w:t>
      </w:r>
    </w:p>
    <w:p w14:paraId="6DC904E7" w14:textId="77777777" w:rsidR="009B6A14" w:rsidRPr="009B6A14" w:rsidRDefault="009B6A14" w:rsidP="009B6A14">
      <w:pPr>
        <w:tabs>
          <w:tab w:val="left" w:pos="6946"/>
          <w:tab w:val="left" w:pos="7088"/>
        </w:tabs>
        <w:spacing w:line="276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14:paraId="6E0FD09C" w14:textId="77777777" w:rsidR="009B6A14" w:rsidRDefault="009B6A14" w:rsidP="009B6A1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FC2EB2D" w14:textId="77777777" w:rsidR="009B6A14" w:rsidRDefault="009B6A14" w:rsidP="009B6A14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3C51CF4" w14:textId="44D85586" w:rsidR="009B6A14" w:rsidRDefault="009B6A14" w:rsidP="009B6A14">
      <w:pPr>
        <w:pStyle w:val="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«___» _________ 20___ року                       __________ </w:t>
      </w:r>
      <w:r>
        <w:rPr>
          <w:rFonts w:ascii="Times New Roman" w:hAnsi="Times New Roman"/>
          <w:sz w:val="26"/>
          <w:szCs w:val="26"/>
          <w:lang w:val="uk-UA"/>
        </w:rPr>
        <w:tab/>
        <w:t xml:space="preserve">           __________________ </w:t>
      </w:r>
    </w:p>
    <w:p w14:paraId="5BF47D01" w14:textId="716F56FF" w:rsidR="009B6A14" w:rsidRDefault="009B6A14" w:rsidP="009B6A14">
      <w:pPr>
        <w:pStyle w:val="1"/>
        <w:ind w:left="4248" w:firstLine="708"/>
        <w:jc w:val="both"/>
      </w:pPr>
      <w:r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(Підпис)                            </w:t>
      </w:r>
      <w:r w:rsidR="008731DC"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  </w:t>
      </w:r>
      <w:r>
        <w:rPr>
          <w:rFonts w:ascii="Times New Roman" w:hAnsi="Times New Roman"/>
          <w:i/>
          <w:sz w:val="28"/>
          <w:szCs w:val="28"/>
          <w:vertAlign w:val="superscript"/>
          <w:lang w:val="uk-UA"/>
        </w:rPr>
        <w:t xml:space="preserve">             (ПІБ  заявника)</w:t>
      </w:r>
    </w:p>
    <w:sectPr w:rsidR="009B6A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0CC"/>
    <w:multiLevelType w:val="hybridMultilevel"/>
    <w:tmpl w:val="3E2215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79"/>
    <w:rsid w:val="00075CC2"/>
    <w:rsid w:val="0026619D"/>
    <w:rsid w:val="00580079"/>
    <w:rsid w:val="0073451B"/>
    <w:rsid w:val="008731DC"/>
    <w:rsid w:val="008D2DCE"/>
    <w:rsid w:val="009B6A14"/>
    <w:rsid w:val="00ED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6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14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A14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9B6A1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14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A14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9B6A1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Вінницький апеляційний суд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Олійник Тетяна Павлівна</dc:creator>
  <cp:lastModifiedBy>OR</cp:lastModifiedBy>
  <cp:revision>2</cp:revision>
  <dcterms:created xsi:type="dcterms:W3CDTF">2024-04-23T06:49:00Z</dcterms:created>
  <dcterms:modified xsi:type="dcterms:W3CDTF">2024-04-23T06:49:00Z</dcterms:modified>
</cp:coreProperties>
</file>